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09" w:rsidRPr="005E5A03" w:rsidRDefault="00C62909" w:rsidP="00C62909">
      <w:pPr>
        <w:ind w:left="709" w:firstLine="709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 w:rsidRPr="005E5A03">
        <w:rPr>
          <w:rStyle w:val="2"/>
          <w:rFonts w:ascii="Arial" w:hAnsi="Arial" w:cs="Arial"/>
          <w:color w:val="auto"/>
          <w:sz w:val="32"/>
          <w:szCs w:val="32"/>
        </w:rPr>
        <w:t xml:space="preserve"> </w:t>
      </w:r>
      <w:r w:rsidR="00326D37">
        <w:rPr>
          <w:rFonts w:ascii="Arial" w:hAnsi="Arial" w:cs="Arial"/>
          <w:b/>
          <w:color w:val="auto"/>
          <w:sz w:val="32"/>
          <w:szCs w:val="32"/>
        </w:rPr>
        <w:t>07.11.2022 г. № 120</w:t>
      </w:r>
    </w:p>
    <w:p w:rsidR="00C62909" w:rsidRPr="005E5A03" w:rsidRDefault="00C62909" w:rsidP="00C62909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E5A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2909" w:rsidRPr="005E5A03" w:rsidRDefault="00C62909" w:rsidP="00C62909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E5A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62909" w:rsidRPr="005E5A03" w:rsidRDefault="00C62909" w:rsidP="00C62909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E5A03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C62909" w:rsidRPr="005E5A03" w:rsidRDefault="005E5A03" w:rsidP="00C62909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E5A03">
        <w:rPr>
          <w:rFonts w:ascii="Arial" w:hAnsi="Arial" w:cs="Arial"/>
          <w:b/>
          <w:sz w:val="32"/>
          <w:szCs w:val="32"/>
        </w:rPr>
        <w:t>УКОВ</w:t>
      </w:r>
      <w:r w:rsidR="00C62909" w:rsidRPr="005E5A03">
        <w:rPr>
          <w:rFonts w:ascii="Arial" w:hAnsi="Arial" w:cs="Arial"/>
          <w:b/>
          <w:sz w:val="32"/>
          <w:szCs w:val="32"/>
        </w:rPr>
        <w:t>СКОЕ МУНИЦИПАЛЬНЕ ОБРАЗОВАНИЕ</w:t>
      </w:r>
    </w:p>
    <w:p w:rsidR="00C62909" w:rsidRPr="005E5A03" w:rsidRDefault="00C62909" w:rsidP="00C62909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E5A03">
        <w:rPr>
          <w:rFonts w:ascii="Arial" w:hAnsi="Arial" w:cs="Arial"/>
          <w:b/>
          <w:sz w:val="32"/>
          <w:szCs w:val="32"/>
        </w:rPr>
        <w:t>АДМИНИСТРАЦИЯ</w:t>
      </w:r>
    </w:p>
    <w:p w:rsidR="00C62909" w:rsidRPr="005E5A03" w:rsidRDefault="00C62909" w:rsidP="00C62909">
      <w:pPr>
        <w:ind w:left="709" w:firstLine="709"/>
        <w:contextualSpacing/>
        <w:jc w:val="center"/>
        <w:rPr>
          <w:rFonts w:ascii="Arial" w:hAnsi="Arial" w:cs="Arial"/>
          <w:sz w:val="32"/>
          <w:szCs w:val="32"/>
        </w:rPr>
      </w:pPr>
      <w:r w:rsidRPr="005E5A03">
        <w:rPr>
          <w:rFonts w:ascii="Arial" w:hAnsi="Arial" w:cs="Arial"/>
          <w:b/>
          <w:sz w:val="32"/>
          <w:szCs w:val="32"/>
        </w:rPr>
        <w:t>ПОСТАНОВЛЕНИЕ</w:t>
      </w:r>
    </w:p>
    <w:p w:rsidR="00C62909" w:rsidRPr="005E5A03" w:rsidRDefault="00C62909" w:rsidP="00C62909">
      <w:pPr>
        <w:ind w:left="709" w:firstLine="709"/>
        <w:contextualSpacing/>
        <w:rPr>
          <w:rFonts w:ascii="Arial" w:hAnsi="Arial" w:cs="Arial"/>
          <w:sz w:val="32"/>
          <w:szCs w:val="32"/>
        </w:rPr>
      </w:pPr>
    </w:p>
    <w:p w:rsidR="005E5A03" w:rsidRPr="005E5A03" w:rsidRDefault="00C62909" w:rsidP="005E5A03">
      <w:pPr>
        <w:pStyle w:val="30"/>
        <w:shd w:val="clear" w:color="auto" w:fill="auto"/>
        <w:ind w:left="851" w:firstLine="1029"/>
        <w:jc w:val="center"/>
        <w:rPr>
          <w:color w:val="000000"/>
        </w:rPr>
      </w:pPr>
      <w:r w:rsidRPr="005E5A03">
        <w:rPr>
          <w:rFonts w:ascii="Arial" w:hAnsi="Arial" w:cs="Arial"/>
          <w:kern w:val="2"/>
          <w:sz w:val="32"/>
          <w:szCs w:val="32"/>
        </w:rPr>
        <w:t>ОБ УТВЕРЖДЕНИИ АДМИНИСТРАТИВНОГО РЕГЛАМЕНТА ПРЕДОСТАВЛЕНИЯ МУНИЦИПАЛЬНОЙ УСЛУГИ</w:t>
      </w:r>
      <w:r w:rsidRPr="005E5A03">
        <w:rPr>
          <w:rFonts w:ascii="Arial" w:hAnsi="Arial" w:cs="Arial"/>
          <w:b w:val="0"/>
          <w:kern w:val="2"/>
          <w:sz w:val="32"/>
          <w:szCs w:val="32"/>
        </w:rPr>
        <w:t xml:space="preserve"> «</w:t>
      </w:r>
      <w:r w:rsidR="008F1D12" w:rsidRPr="005E5A03">
        <w:rPr>
          <w:rStyle w:val="3"/>
          <w:rFonts w:ascii="Arial" w:hAnsi="Arial" w:cs="Arial"/>
          <w:b/>
          <w:bCs/>
          <w:color w:val="000000"/>
          <w:sz w:val="32"/>
          <w:szCs w:val="32"/>
        </w:rPr>
        <w:t>ПОДГОТОВКА И УТВЕРЖДЕНИЕ ДОКУМЕНТАЦИИ</w:t>
      </w:r>
      <w:r w:rsidR="008F1D12">
        <w:rPr>
          <w:rStyle w:val="3"/>
          <w:b/>
          <w:bCs/>
          <w:color w:val="000000"/>
        </w:rPr>
        <w:t xml:space="preserve"> </w:t>
      </w:r>
      <w:r w:rsidR="008F1D12" w:rsidRPr="005E5A03">
        <w:rPr>
          <w:rStyle w:val="3"/>
          <w:rFonts w:ascii="Arial" w:hAnsi="Arial" w:cs="Arial"/>
          <w:b/>
          <w:bCs/>
          <w:color w:val="000000"/>
          <w:sz w:val="32"/>
          <w:szCs w:val="32"/>
        </w:rPr>
        <w:t>ПО ПЛАНИРОВКЕ ТЕРРИТОРИИ</w:t>
      </w:r>
      <w:r w:rsidRPr="005E5A03">
        <w:rPr>
          <w:rStyle w:val="2d"/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62909" w:rsidRPr="005E5A03" w:rsidRDefault="008F1D12" w:rsidP="00C62909">
      <w:pPr>
        <w:ind w:left="709" w:firstLine="709"/>
        <w:contextualSpacing/>
        <w:jc w:val="both"/>
        <w:rPr>
          <w:rFonts w:ascii="Arial" w:hAnsi="Arial" w:cs="Arial"/>
        </w:rPr>
      </w:pPr>
      <w:r w:rsidRPr="005E5A03">
        <w:rPr>
          <w:rFonts w:ascii="Arial" w:hAnsi="Arial" w:cs="Arial"/>
        </w:rPr>
        <w:t>В целях реализации Федерального закона от 27.07.2010 № 210-ФЗ «Об организации предоставления государственных и муниципальных</w:t>
      </w:r>
      <w:r w:rsidR="005E5A03">
        <w:rPr>
          <w:rFonts w:ascii="Arial" w:hAnsi="Arial" w:cs="Arial"/>
        </w:rPr>
        <w:t xml:space="preserve"> услуг»</w:t>
      </w:r>
      <w:r w:rsidRPr="005E5A03">
        <w:rPr>
          <w:rFonts w:ascii="Arial" w:hAnsi="Arial" w:cs="Arial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="00C62909" w:rsidRPr="005E5A03">
        <w:rPr>
          <w:rFonts w:ascii="Arial" w:hAnsi="Arial" w:cs="Arial"/>
          <w:kern w:val="2"/>
        </w:rPr>
        <w:t xml:space="preserve"> </w:t>
      </w:r>
      <w:r w:rsidR="00C62909" w:rsidRPr="005E5A03">
        <w:rPr>
          <w:rFonts w:ascii="Arial" w:hAnsi="Arial" w:cs="Arial"/>
        </w:rPr>
        <w:t>руководствуясь  Уставом</w:t>
      </w:r>
      <w:r w:rsidR="005E5A03">
        <w:rPr>
          <w:rFonts w:ascii="Arial" w:hAnsi="Arial" w:cs="Arial"/>
        </w:rPr>
        <w:t xml:space="preserve"> Уков</w:t>
      </w:r>
      <w:r w:rsidR="00C62909" w:rsidRPr="005E5A03">
        <w:rPr>
          <w:rFonts w:ascii="Arial" w:hAnsi="Arial" w:cs="Arial"/>
        </w:rPr>
        <w:t>ского муниципального о</w:t>
      </w:r>
      <w:r w:rsidR="005E5A03">
        <w:rPr>
          <w:rFonts w:ascii="Arial" w:hAnsi="Arial" w:cs="Arial"/>
        </w:rPr>
        <w:t>бразования, администрация Уков</w:t>
      </w:r>
      <w:r w:rsidR="00C62909" w:rsidRPr="005E5A03">
        <w:rPr>
          <w:rFonts w:ascii="Arial" w:hAnsi="Arial" w:cs="Arial"/>
        </w:rPr>
        <w:t>ск</w:t>
      </w:r>
      <w:r w:rsidR="005E5A03">
        <w:rPr>
          <w:rFonts w:ascii="Arial" w:hAnsi="Arial" w:cs="Arial"/>
        </w:rPr>
        <w:t xml:space="preserve">ого муниципального образования </w:t>
      </w:r>
    </w:p>
    <w:p w:rsidR="00C62909" w:rsidRPr="00305BFB" w:rsidRDefault="00C62909" w:rsidP="00C62909">
      <w:pPr>
        <w:ind w:left="709" w:firstLine="709"/>
        <w:contextualSpacing/>
        <w:rPr>
          <w:rFonts w:ascii="Times New Roman" w:hAnsi="Times New Roman"/>
        </w:rPr>
      </w:pPr>
    </w:p>
    <w:p w:rsidR="00C62909" w:rsidRPr="005E5A03" w:rsidRDefault="00C62909" w:rsidP="00C62909">
      <w:pPr>
        <w:ind w:left="709"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E5A03">
        <w:rPr>
          <w:rFonts w:ascii="Arial" w:hAnsi="Arial" w:cs="Arial"/>
          <w:b/>
          <w:sz w:val="30"/>
          <w:szCs w:val="30"/>
        </w:rPr>
        <w:t>ПОСТАНОВЛЯЕТ:</w:t>
      </w:r>
    </w:p>
    <w:p w:rsidR="00C62909" w:rsidRPr="005E5A03" w:rsidRDefault="005E5A03" w:rsidP="005E5A03">
      <w:pPr>
        <w:pStyle w:val="30"/>
        <w:shd w:val="clear" w:color="auto" w:fill="auto"/>
        <w:ind w:left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5E5A03">
        <w:rPr>
          <w:rFonts w:ascii="Arial" w:hAnsi="Arial" w:cs="Arial"/>
          <w:b w:val="0"/>
          <w:bCs w:val="0"/>
          <w:kern w:val="2"/>
          <w:sz w:val="24"/>
          <w:szCs w:val="24"/>
        </w:rPr>
        <w:t>1.</w:t>
      </w:r>
      <w:r w:rsidR="00C62909" w:rsidRPr="005E5A03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C62909" w:rsidRPr="005E5A03">
        <w:rPr>
          <w:rFonts w:ascii="Arial" w:hAnsi="Arial" w:cs="Arial"/>
          <w:bCs w:val="0"/>
          <w:kern w:val="2"/>
          <w:sz w:val="24"/>
          <w:szCs w:val="24"/>
        </w:rPr>
        <w:t>«</w:t>
      </w:r>
      <w:r w:rsidR="008F1D12" w:rsidRPr="005E5A03">
        <w:rPr>
          <w:rFonts w:ascii="Arial" w:hAnsi="Arial" w:cs="Arial"/>
          <w:b w:val="0"/>
          <w:bCs w:val="0"/>
          <w:kern w:val="2"/>
          <w:sz w:val="24"/>
          <w:szCs w:val="24"/>
        </w:rPr>
        <w:t>Подготовка и у</w:t>
      </w:r>
      <w:r w:rsidR="00C62909" w:rsidRPr="005E5A03">
        <w:rPr>
          <w:rStyle w:val="3"/>
          <w:rFonts w:ascii="Arial" w:hAnsi="Arial" w:cs="Arial"/>
          <w:bCs/>
          <w:color w:val="000000"/>
          <w:sz w:val="24"/>
          <w:szCs w:val="24"/>
        </w:rPr>
        <w:t xml:space="preserve">тверждение </w:t>
      </w:r>
      <w:r w:rsidR="008F1D12" w:rsidRPr="005E5A03">
        <w:rPr>
          <w:rStyle w:val="3"/>
          <w:rFonts w:ascii="Arial" w:hAnsi="Arial" w:cs="Arial"/>
          <w:bCs/>
          <w:color w:val="000000"/>
          <w:sz w:val="24"/>
          <w:szCs w:val="24"/>
        </w:rPr>
        <w:t>документации по планировке территории</w:t>
      </w:r>
      <w:r w:rsidR="00C62909" w:rsidRPr="005E5A03">
        <w:rPr>
          <w:rFonts w:ascii="Arial" w:hAnsi="Arial" w:cs="Arial"/>
          <w:b w:val="0"/>
          <w:bCs w:val="0"/>
          <w:iCs/>
          <w:sz w:val="24"/>
          <w:szCs w:val="24"/>
        </w:rPr>
        <w:t xml:space="preserve">» </w:t>
      </w:r>
      <w:r w:rsidR="00C62909" w:rsidRPr="005E5A03">
        <w:rPr>
          <w:rFonts w:ascii="Arial" w:hAnsi="Arial" w:cs="Arial"/>
          <w:b w:val="0"/>
          <w:bCs w:val="0"/>
          <w:kern w:val="2"/>
          <w:sz w:val="24"/>
          <w:szCs w:val="24"/>
        </w:rPr>
        <w:t>(прилагается).</w:t>
      </w:r>
    </w:p>
    <w:p w:rsidR="00C62909" w:rsidRPr="005E5A03" w:rsidRDefault="005E5A03" w:rsidP="005E5A03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E5A03">
        <w:rPr>
          <w:rFonts w:ascii="Arial" w:hAnsi="Arial" w:cs="Arial"/>
          <w:bCs/>
          <w:kern w:val="2"/>
        </w:rPr>
        <w:t>2</w:t>
      </w:r>
      <w:r w:rsidR="00C62909" w:rsidRPr="005E5A03">
        <w:rPr>
          <w:rFonts w:ascii="Arial" w:hAnsi="Arial" w:cs="Arial"/>
        </w:rPr>
        <w:t xml:space="preserve"> Настоящее постановление вступает в силу после официального опубликова</w:t>
      </w:r>
      <w:r w:rsidRPr="005E5A03">
        <w:rPr>
          <w:rFonts w:ascii="Arial" w:hAnsi="Arial" w:cs="Arial"/>
        </w:rPr>
        <w:t>ния в «Вестнике Уковского город</w:t>
      </w:r>
      <w:r w:rsidR="00C62909" w:rsidRPr="005E5A03">
        <w:rPr>
          <w:rFonts w:ascii="Arial" w:hAnsi="Arial" w:cs="Arial"/>
        </w:rPr>
        <w:t>ского поселения», а так же размещ</w:t>
      </w:r>
      <w:r w:rsidRPr="005E5A03">
        <w:rPr>
          <w:rFonts w:ascii="Arial" w:hAnsi="Arial" w:cs="Arial"/>
        </w:rPr>
        <w:t>ения на официальном сайте Уков</w:t>
      </w:r>
      <w:r w:rsidR="00C62909" w:rsidRPr="005E5A03">
        <w:rPr>
          <w:rFonts w:ascii="Arial" w:hAnsi="Arial" w:cs="Arial"/>
        </w:rPr>
        <w:t>ского муниципального образования в телекоммуникационной сети интернет.</w:t>
      </w:r>
    </w:p>
    <w:p w:rsidR="00C62909" w:rsidRPr="005E5A03" w:rsidRDefault="00C62909" w:rsidP="00C62909">
      <w:pPr>
        <w:ind w:left="709" w:firstLine="709"/>
        <w:contextualSpacing/>
        <w:rPr>
          <w:rFonts w:ascii="Arial" w:hAnsi="Arial" w:cs="Arial"/>
        </w:rPr>
      </w:pPr>
    </w:p>
    <w:p w:rsidR="00C62909" w:rsidRPr="005E5A03" w:rsidRDefault="00C62909" w:rsidP="00C62909">
      <w:pPr>
        <w:ind w:left="709" w:firstLine="709"/>
        <w:contextualSpacing/>
        <w:rPr>
          <w:rFonts w:ascii="Arial" w:hAnsi="Arial" w:cs="Arial"/>
        </w:rPr>
      </w:pPr>
    </w:p>
    <w:p w:rsidR="00C62909" w:rsidRPr="005E5A03" w:rsidRDefault="005E5A03" w:rsidP="008F1D12">
      <w:pPr>
        <w:ind w:left="709"/>
        <w:contextualSpacing/>
        <w:rPr>
          <w:rFonts w:ascii="Arial" w:hAnsi="Arial" w:cs="Arial"/>
        </w:rPr>
      </w:pPr>
      <w:r w:rsidRPr="005E5A03">
        <w:rPr>
          <w:rFonts w:ascii="Arial" w:hAnsi="Arial" w:cs="Arial"/>
        </w:rPr>
        <w:t>Глава Уков</w:t>
      </w:r>
      <w:r w:rsidR="00C62909" w:rsidRPr="005E5A03">
        <w:rPr>
          <w:rFonts w:ascii="Arial" w:hAnsi="Arial" w:cs="Arial"/>
        </w:rPr>
        <w:t xml:space="preserve">ского  </w:t>
      </w:r>
    </w:p>
    <w:p w:rsidR="00C62909" w:rsidRPr="005E5A03" w:rsidRDefault="00C62909" w:rsidP="008F1D12">
      <w:pPr>
        <w:ind w:left="709"/>
        <w:contextualSpacing/>
        <w:rPr>
          <w:rFonts w:ascii="Arial" w:hAnsi="Arial" w:cs="Arial"/>
        </w:rPr>
      </w:pPr>
      <w:r w:rsidRPr="005E5A03">
        <w:rPr>
          <w:rFonts w:ascii="Arial" w:hAnsi="Arial" w:cs="Arial"/>
        </w:rPr>
        <w:t>м</w:t>
      </w:r>
      <w:r w:rsidR="005E5A03" w:rsidRPr="005E5A03">
        <w:rPr>
          <w:rFonts w:ascii="Arial" w:hAnsi="Arial" w:cs="Arial"/>
        </w:rPr>
        <w:t>униципального образования</w:t>
      </w:r>
    </w:p>
    <w:p w:rsidR="005E5A03" w:rsidRPr="005E5A03" w:rsidRDefault="005E5A03" w:rsidP="008F1D12">
      <w:pPr>
        <w:ind w:left="709"/>
        <w:contextualSpacing/>
        <w:rPr>
          <w:rFonts w:ascii="Arial" w:hAnsi="Arial" w:cs="Arial"/>
        </w:rPr>
      </w:pPr>
      <w:r w:rsidRPr="005E5A03">
        <w:rPr>
          <w:rFonts w:ascii="Arial" w:hAnsi="Arial" w:cs="Arial"/>
        </w:rPr>
        <w:t>Д.Н.Фролов</w:t>
      </w:r>
    </w:p>
    <w:p w:rsidR="00C62909" w:rsidRPr="005E5A03" w:rsidRDefault="00C62909" w:rsidP="00C62909">
      <w:pPr>
        <w:ind w:left="709" w:firstLine="709"/>
        <w:contextualSpacing/>
        <w:rPr>
          <w:rFonts w:ascii="Arial" w:hAnsi="Arial" w:cs="Arial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5E5A03" w:rsidRDefault="005E5A03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5E5A03" w:rsidRDefault="005E5A03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8F1D12" w:rsidRDefault="008F1D12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</w:p>
    <w:p w:rsidR="005E5A03" w:rsidRDefault="005E5A03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</w:p>
    <w:p w:rsidR="005E5A03" w:rsidRDefault="005E5A03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</w:p>
    <w:p w:rsidR="00C62909" w:rsidRPr="009D295E" w:rsidRDefault="008F1D12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lastRenderedPageBreak/>
        <w:t>УТВЕР</w:t>
      </w:r>
      <w:r w:rsidR="00C62909" w:rsidRPr="009D295E">
        <w:rPr>
          <w:rFonts w:ascii="Courier New" w:hAnsi="Courier New" w:cs="Courier New"/>
          <w:kern w:val="2"/>
        </w:rPr>
        <w:t>ЖДЕН</w:t>
      </w:r>
    </w:p>
    <w:p w:rsidR="00C62909" w:rsidRPr="009D295E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</w:rPr>
      </w:pPr>
      <w:r w:rsidRPr="009D295E">
        <w:rPr>
          <w:rFonts w:ascii="Courier New" w:hAnsi="Courier New" w:cs="Courier New"/>
          <w:kern w:val="2"/>
        </w:rPr>
        <w:t xml:space="preserve">Постановлением </w:t>
      </w:r>
      <w:r w:rsidRPr="009D295E">
        <w:rPr>
          <w:rFonts w:ascii="Courier New" w:hAnsi="Courier New" w:cs="Courier New"/>
          <w:bCs/>
          <w:kern w:val="2"/>
        </w:rPr>
        <w:t>администрации</w:t>
      </w:r>
    </w:p>
    <w:p w:rsidR="00C62909" w:rsidRPr="009D295E" w:rsidRDefault="005E5A03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Уков</w:t>
      </w:r>
      <w:r w:rsidR="008F1D12">
        <w:rPr>
          <w:rFonts w:ascii="Courier New" w:hAnsi="Courier New" w:cs="Courier New"/>
          <w:bCs/>
          <w:kern w:val="2"/>
        </w:rPr>
        <w:t>ск</w:t>
      </w:r>
      <w:r w:rsidR="00C62909">
        <w:rPr>
          <w:rFonts w:ascii="Courier New" w:hAnsi="Courier New" w:cs="Courier New"/>
          <w:bCs/>
          <w:kern w:val="2"/>
        </w:rPr>
        <w:t>ого</w:t>
      </w:r>
      <w:r w:rsidR="00C62909" w:rsidRPr="009D295E">
        <w:rPr>
          <w:rFonts w:ascii="Courier New" w:hAnsi="Courier New" w:cs="Courier New"/>
          <w:bCs/>
          <w:kern w:val="2"/>
        </w:rPr>
        <w:t xml:space="preserve"> муниципального</w:t>
      </w:r>
    </w:p>
    <w:p w:rsidR="00C62909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bCs/>
          <w:kern w:val="2"/>
        </w:rPr>
        <w:t>о</w:t>
      </w:r>
      <w:r w:rsidRPr="009D295E">
        <w:rPr>
          <w:rFonts w:ascii="Courier New" w:hAnsi="Courier New" w:cs="Courier New"/>
          <w:bCs/>
          <w:kern w:val="2"/>
        </w:rPr>
        <w:t>бразования</w:t>
      </w:r>
      <w:r>
        <w:rPr>
          <w:rFonts w:ascii="Courier New" w:hAnsi="Courier New" w:cs="Courier New"/>
          <w:kern w:val="2"/>
        </w:rPr>
        <w:t xml:space="preserve"> </w:t>
      </w:r>
    </w:p>
    <w:p w:rsidR="00C62909" w:rsidRPr="00946472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color w:val="FF0000"/>
          <w:kern w:val="2"/>
        </w:rPr>
      </w:pPr>
      <w:r w:rsidRPr="009D295E">
        <w:rPr>
          <w:rFonts w:ascii="Courier New" w:hAnsi="Courier New" w:cs="Courier New"/>
          <w:kern w:val="2"/>
        </w:rPr>
        <w:t>от</w:t>
      </w:r>
      <w:r w:rsidR="00326D37">
        <w:rPr>
          <w:rFonts w:ascii="Courier New" w:hAnsi="Courier New" w:cs="Courier New"/>
          <w:color w:val="auto"/>
          <w:kern w:val="2"/>
          <w:sz w:val="22"/>
          <w:szCs w:val="22"/>
        </w:rPr>
        <w:t xml:space="preserve"> 07</w:t>
      </w:r>
      <w:r w:rsidRPr="005E5A03">
        <w:rPr>
          <w:rFonts w:ascii="Courier New" w:hAnsi="Courier New" w:cs="Courier New"/>
          <w:color w:val="auto"/>
          <w:kern w:val="2"/>
          <w:sz w:val="22"/>
          <w:szCs w:val="22"/>
        </w:rPr>
        <w:t xml:space="preserve"> </w:t>
      </w:r>
      <w:r w:rsidR="005E5A03" w:rsidRPr="005E5A03">
        <w:rPr>
          <w:rFonts w:ascii="Courier New" w:hAnsi="Courier New" w:cs="Courier New"/>
          <w:color w:val="auto"/>
          <w:kern w:val="2"/>
          <w:sz w:val="22"/>
          <w:szCs w:val="22"/>
        </w:rPr>
        <w:t>но</w:t>
      </w:r>
      <w:r w:rsidR="00326D37">
        <w:rPr>
          <w:rFonts w:ascii="Courier New" w:hAnsi="Courier New" w:cs="Courier New"/>
          <w:color w:val="auto"/>
          <w:kern w:val="2"/>
          <w:sz w:val="22"/>
          <w:szCs w:val="22"/>
        </w:rPr>
        <w:t>ября 2022г.  № 120</w:t>
      </w:r>
    </w:p>
    <w:p w:rsidR="00C62909" w:rsidRDefault="00C62909">
      <w:pPr>
        <w:pStyle w:val="21"/>
        <w:shd w:val="clear" w:color="auto" w:fill="auto"/>
        <w:spacing w:after="155" w:line="280" w:lineRule="exact"/>
        <w:ind w:firstLine="0"/>
      </w:pPr>
    </w:p>
    <w:p w:rsidR="00C62909" w:rsidRPr="005E5A03" w:rsidRDefault="008F1D12" w:rsidP="008F1D12">
      <w:pPr>
        <w:pStyle w:val="30"/>
        <w:shd w:val="clear" w:color="auto" w:fill="auto"/>
        <w:spacing w:before="0" w:after="173"/>
        <w:ind w:left="360" w:firstLine="1200"/>
        <w:jc w:val="center"/>
        <w:rPr>
          <w:rFonts w:ascii="Arial" w:hAnsi="Arial" w:cs="Arial"/>
        </w:rPr>
      </w:pPr>
      <w:r w:rsidRPr="005E5A03">
        <w:rPr>
          <w:rStyle w:val="3"/>
          <w:rFonts w:ascii="Arial" w:hAnsi="Arial" w:cs="Arial"/>
          <w:b/>
          <w:bCs/>
          <w:color w:val="000000"/>
        </w:rPr>
        <w:t>А</w:t>
      </w:r>
      <w:r w:rsidR="00C62909" w:rsidRPr="005E5A03">
        <w:rPr>
          <w:rStyle w:val="3"/>
          <w:rFonts w:ascii="Arial" w:hAnsi="Arial" w:cs="Arial"/>
          <w:b/>
          <w:bCs/>
          <w:color w:val="000000"/>
        </w:rPr>
        <w:t xml:space="preserve">дминистративный регламент предоставления </w:t>
      </w:r>
      <w:r w:rsidRPr="005E5A03">
        <w:rPr>
          <w:rStyle w:val="3"/>
          <w:rFonts w:ascii="Arial" w:hAnsi="Arial" w:cs="Arial"/>
          <w:b/>
          <w:bCs/>
          <w:color w:val="000000"/>
        </w:rPr>
        <w:t>муниципальной</w:t>
      </w:r>
      <w:r w:rsidR="00C62909" w:rsidRPr="005E5A03">
        <w:rPr>
          <w:rStyle w:val="3"/>
          <w:rFonts w:ascii="Arial" w:hAnsi="Arial" w:cs="Arial"/>
          <w:b/>
          <w:bCs/>
          <w:color w:val="000000"/>
        </w:rPr>
        <w:t xml:space="preserve"> услуги «Подготовка и утверждение документации по планировке территории»</w:t>
      </w:r>
    </w:p>
    <w:p w:rsidR="00C62909" w:rsidRPr="005E5A03" w:rsidRDefault="00C62909">
      <w:pPr>
        <w:pStyle w:val="21"/>
        <w:shd w:val="clear" w:color="auto" w:fill="auto"/>
        <w:spacing w:after="155" w:line="280" w:lineRule="exact"/>
        <w:ind w:left="3920" w:firstLine="0"/>
        <w:jc w:val="left"/>
        <w:rPr>
          <w:rFonts w:ascii="Arial" w:hAnsi="Arial" w:cs="Arial"/>
          <w:b/>
        </w:rPr>
      </w:pPr>
      <w:r w:rsidRPr="005E5A03">
        <w:rPr>
          <w:rStyle w:val="2"/>
          <w:rFonts w:ascii="Arial" w:hAnsi="Arial" w:cs="Arial"/>
          <w:b/>
          <w:color w:val="000000"/>
        </w:rPr>
        <w:t>1. Общие положения</w:t>
      </w:r>
    </w:p>
    <w:p w:rsidR="00C62909" w:rsidRPr="005E5A03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51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Настоящий административный регламент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(далее - Административный регламент) устанавливает стандарт и порядок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 подготовке и утверждению документации по планировке территории (далее -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услуга).</w:t>
      </w:r>
    </w:p>
    <w:p w:rsidR="00C62909" w:rsidRPr="005E5A03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Получатели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C62909" w:rsidRPr="005E5A03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Информирование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C62909" w:rsidRPr="005E5A03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51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 о порядке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размещается:</w:t>
      </w:r>
    </w:p>
    <w:p w:rsidR="00C62909" w:rsidRPr="005E5A03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на информационных стендах, расположенных в помещени</w:t>
      </w:r>
      <w:r w:rsidR="001C4304" w:rsidRPr="005E5A03">
        <w:rPr>
          <w:rStyle w:val="2"/>
          <w:rFonts w:ascii="Arial" w:hAnsi="Arial" w:cs="Arial"/>
          <w:color w:val="000000"/>
          <w:sz w:val="24"/>
          <w:szCs w:val="24"/>
        </w:rPr>
        <w:t>и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5E5A03">
        <w:rPr>
          <w:rStyle w:val="2"/>
          <w:rFonts w:ascii="Arial" w:hAnsi="Arial" w:cs="Arial"/>
          <w:color w:val="000000"/>
          <w:sz w:val="24"/>
          <w:szCs w:val="24"/>
        </w:rPr>
        <w:t>администрации Уков</w:t>
      </w:r>
      <w:r w:rsidR="001C4304" w:rsidRPr="005E5A03">
        <w:rPr>
          <w:rStyle w:val="2"/>
          <w:rFonts w:ascii="Arial" w:hAnsi="Arial" w:cs="Arial"/>
          <w:color w:val="000000"/>
          <w:sz w:val="24"/>
          <w:szCs w:val="24"/>
        </w:rPr>
        <w:t>ского муниципального образования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(далее - Уполномоченный орган), многофункциональных центров предоставления государственных и муниципальных услуг.</w:t>
      </w:r>
    </w:p>
    <w:p w:rsidR="00C62909" w:rsidRPr="005E5A03" w:rsidRDefault="00C62909" w:rsidP="001C4304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на официальном сайте Уполномоченного органа </w:t>
      </w:r>
      <w:r w:rsidR="001C4304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в информационно-телекоммуникационной сети «Интернет» </w:t>
      </w:r>
      <w:r w:rsidRPr="005E5A03">
        <w:rPr>
          <w:rStyle w:val="20"/>
          <w:rFonts w:ascii="Arial" w:hAnsi="Arial" w:cs="Arial"/>
          <w:color w:val="000000"/>
          <w:sz w:val="24"/>
          <w:szCs w:val="24"/>
        </w:rPr>
        <w:t>(</w:t>
      </w:r>
      <w:r w:rsidR="005E5A03" w:rsidRPr="005E5A03">
        <w:rPr>
          <w:rStyle w:val="20"/>
          <w:rFonts w:ascii="Arial" w:hAnsi="Arial" w:cs="Arial"/>
          <w:i w:val="0"/>
          <w:sz w:val="24"/>
          <w:szCs w:val="24"/>
        </w:rPr>
        <w:t>www.</w:t>
      </w:r>
      <w:r w:rsidR="005E5A03" w:rsidRPr="005E5A03">
        <w:rPr>
          <w:rStyle w:val="20"/>
          <w:rFonts w:ascii="Arial" w:hAnsi="Arial" w:cs="Arial"/>
          <w:i w:val="0"/>
          <w:sz w:val="24"/>
          <w:szCs w:val="24"/>
          <w:lang w:val="en-US"/>
        </w:rPr>
        <w:t>uk</w:t>
      </w:r>
      <w:r w:rsidR="005E5A03" w:rsidRPr="005E5A03">
        <w:rPr>
          <w:rStyle w:val="20"/>
          <w:rFonts w:ascii="Arial" w:hAnsi="Arial" w:cs="Arial"/>
          <w:i w:val="0"/>
          <w:sz w:val="24"/>
          <w:szCs w:val="24"/>
        </w:rPr>
        <w:t>-</w:t>
      </w:r>
      <w:r w:rsidR="005E5A03" w:rsidRPr="005E5A03">
        <w:rPr>
          <w:rStyle w:val="20"/>
          <w:rFonts w:ascii="Arial" w:hAnsi="Arial" w:cs="Arial"/>
          <w:i w:val="0"/>
          <w:sz w:val="24"/>
          <w:szCs w:val="24"/>
          <w:lang w:val="en-US"/>
        </w:rPr>
        <w:t>adm</w:t>
      </w:r>
      <w:r w:rsidR="001C4304" w:rsidRPr="005E5A03">
        <w:rPr>
          <w:rStyle w:val="20"/>
          <w:rFonts w:ascii="Arial" w:hAnsi="Arial" w:cs="Arial"/>
          <w:i w:val="0"/>
          <w:sz w:val="24"/>
          <w:szCs w:val="24"/>
        </w:rPr>
        <w:t>.ru.</w:t>
      </w:r>
      <w:r w:rsidRPr="005E5A03">
        <w:rPr>
          <w:rStyle w:val="20"/>
          <w:rFonts w:ascii="Arial" w:hAnsi="Arial" w:cs="Arial"/>
          <w:i w:val="0"/>
          <w:sz w:val="24"/>
          <w:szCs w:val="24"/>
        </w:rPr>
        <w:t>),</w:t>
      </w:r>
    </w:p>
    <w:p w:rsidR="00C62909" w:rsidRPr="005E5A03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на Региональном портале государственных и муниципальных услуг </w:t>
      </w:r>
      <w:r w:rsidRPr="005E5A03">
        <w:rPr>
          <w:rStyle w:val="20"/>
          <w:rFonts w:ascii="Arial" w:hAnsi="Arial" w:cs="Arial"/>
          <w:color w:val="000000"/>
          <w:sz w:val="24"/>
          <w:szCs w:val="24"/>
        </w:rPr>
        <w:t>(</w:t>
      </w:r>
      <w:r w:rsidR="008F1D12" w:rsidRPr="005E5A03">
        <w:rPr>
          <w:rFonts w:ascii="Arial" w:hAnsi="Arial" w:cs="Arial"/>
          <w:color w:val="000000"/>
          <w:sz w:val="24"/>
          <w:szCs w:val="24"/>
        </w:rPr>
        <w:t>https://www.gosuslugi.ru/r/irkutsk/</w:t>
      </w:r>
      <w:r w:rsidRPr="005E5A03">
        <w:rPr>
          <w:rStyle w:val="20"/>
          <w:rFonts w:ascii="Arial" w:hAnsi="Arial" w:cs="Arial"/>
          <w:color w:val="000000"/>
          <w:sz w:val="24"/>
          <w:szCs w:val="24"/>
        </w:rPr>
        <w:t>)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(далее - Региональный портал);</w:t>
      </w:r>
    </w:p>
    <w:p w:rsidR="00C62909" w:rsidRPr="005E5A03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5E5A03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(</w:t>
      </w:r>
      <w:r w:rsidRPr="005E5A03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https</w:t>
      </w:r>
      <w:r w:rsidRPr="005E5A03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:// </w:t>
      </w:r>
      <w:hyperlink r:id="rId9" w:history="1">
        <w:r w:rsidRPr="005E5A03">
          <w:rPr>
            <w:rStyle w:val="a3"/>
            <w:rFonts w:ascii="Arial" w:hAnsi="Arial" w:cs="Arial"/>
            <w:sz w:val="24"/>
            <w:szCs w:val="24"/>
            <w:lang w:val="en-US" w:eastAsia="en-US"/>
          </w:rPr>
          <w:t>www</w:t>
        </w:r>
        <w:r w:rsidRPr="005E5A03">
          <w:rPr>
            <w:rStyle w:val="a3"/>
            <w:rFonts w:ascii="Arial" w:hAnsi="Arial" w:cs="Arial"/>
            <w:sz w:val="24"/>
            <w:szCs w:val="24"/>
            <w:lang w:eastAsia="en-US"/>
          </w:rPr>
          <w:t>.</w:t>
        </w:r>
        <w:r w:rsidRPr="005E5A03">
          <w:rPr>
            <w:rStyle w:val="a3"/>
            <w:rFonts w:ascii="Arial" w:hAnsi="Arial" w:cs="Arial"/>
            <w:sz w:val="24"/>
            <w:szCs w:val="24"/>
            <w:lang w:val="en-US" w:eastAsia="en-US"/>
          </w:rPr>
          <w:t>gosuslugi</w:t>
        </w:r>
        <w:r w:rsidRPr="005E5A03">
          <w:rPr>
            <w:rStyle w:val="a3"/>
            <w:rFonts w:ascii="Arial" w:hAnsi="Arial" w:cs="Arial"/>
            <w:sz w:val="24"/>
            <w:szCs w:val="24"/>
            <w:lang w:eastAsia="en-US"/>
          </w:rPr>
          <w:t>.</w:t>
        </w:r>
        <w:r w:rsidRPr="005E5A03">
          <w:rPr>
            <w:rStyle w:val="a3"/>
            <w:rFonts w:ascii="Arial" w:hAnsi="Arial" w:cs="Arial"/>
            <w:sz w:val="24"/>
            <w:szCs w:val="24"/>
            <w:lang w:val="en-US" w:eastAsia="en-US"/>
          </w:rPr>
          <w:t>ru</w:t>
        </w:r>
        <w:r w:rsidRPr="005E5A03">
          <w:rPr>
            <w:rStyle w:val="a3"/>
            <w:rFonts w:ascii="Arial" w:hAnsi="Arial" w:cs="Arial"/>
            <w:sz w:val="24"/>
            <w:szCs w:val="24"/>
            <w:lang w:eastAsia="en-US"/>
          </w:rPr>
          <w:t>/</w:t>
        </w:r>
      </w:hyperlink>
      <w:r w:rsidRPr="005E5A03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)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>(далее - Единый портал);</w:t>
      </w:r>
    </w:p>
    <w:p w:rsidR="00C62909" w:rsidRPr="005E5A03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в государственной информационной системе «Реестр государственных и муниципальных услуг) </w:t>
      </w:r>
      <w:r w:rsidR="008F1D12" w:rsidRPr="005E5A03">
        <w:rPr>
          <w:rFonts w:ascii="Arial" w:hAnsi="Arial" w:cs="Arial"/>
          <w:sz w:val="24"/>
          <w:szCs w:val="24"/>
          <w:lang w:eastAsia="en-US"/>
        </w:rPr>
        <w:t>(</w:t>
      </w:r>
      <w:hyperlink r:id="rId10" w:history="1">
        <w:r w:rsidR="008F1D12" w:rsidRPr="005E5A03">
          <w:rPr>
            <w:rFonts w:ascii="Arial" w:hAnsi="Arial" w:cs="Arial"/>
            <w:sz w:val="24"/>
            <w:szCs w:val="24"/>
            <w:lang w:val="en-US" w:eastAsia="en-US"/>
          </w:rPr>
          <w:t>http</w:t>
        </w:r>
        <w:r w:rsidR="008F1D12" w:rsidRPr="005E5A03">
          <w:rPr>
            <w:rFonts w:ascii="Arial" w:hAnsi="Arial" w:cs="Arial"/>
            <w:sz w:val="24"/>
            <w:szCs w:val="24"/>
            <w:lang w:eastAsia="en-US"/>
          </w:rPr>
          <w:t>://</w:t>
        </w:r>
        <w:r w:rsidR="008F1D12" w:rsidRPr="005E5A03">
          <w:rPr>
            <w:rFonts w:ascii="Arial" w:hAnsi="Arial" w:cs="Arial"/>
            <w:sz w:val="24"/>
            <w:szCs w:val="24"/>
            <w:lang w:val="en-US" w:eastAsia="en-US"/>
          </w:rPr>
          <w:t>frgu</w:t>
        </w:r>
        <w:r w:rsidR="008F1D12" w:rsidRPr="005E5A03">
          <w:rPr>
            <w:rFonts w:ascii="Arial" w:hAnsi="Arial" w:cs="Arial"/>
            <w:sz w:val="24"/>
            <w:szCs w:val="24"/>
            <w:lang w:eastAsia="en-US"/>
          </w:rPr>
          <w:t>.</w:t>
        </w:r>
        <w:r w:rsidR="008F1D12" w:rsidRPr="005E5A03">
          <w:rPr>
            <w:rFonts w:ascii="Arial" w:hAnsi="Arial" w:cs="Arial"/>
            <w:sz w:val="24"/>
            <w:szCs w:val="24"/>
            <w:lang w:val="en-US" w:eastAsia="en-US"/>
          </w:rPr>
          <w:t>ru</w:t>
        </w:r>
      </w:hyperlink>
      <w:r w:rsidRPr="005E5A03">
        <w:rPr>
          <w:rStyle w:val="20"/>
          <w:rFonts w:ascii="Arial" w:hAnsi="Arial" w:cs="Arial"/>
          <w:color w:val="000000"/>
          <w:sz w:val="24"/>
          <w:szCs w:val="24"/>
        </w:rPr>
        <w:t>),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(далее - Региональный реестр).</w:t>
      </w:r>
    </w:p>
    <w:p w:rsidR="00C62909" w:rsidRPr="005E5A03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непосредственно при личном приеме заявителя в Уполномоченном органе </w:t>
      </w:r>
      <w:r w:rsidR="001C4304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C62909" w:rsidRPr="005E5A03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по телефону Уполномоченного органа или многофункционального центра;</w:t>
      </w:r>
    </w:p>
    <w:p w:rsidR="00C62909" w:rsidRPr="005E5A03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письменно, в том числе посредством электронной почты, факсимильной связи.</w:t>
      </w:r>
    </w:p>
    <w:p w:rsidR="00C62909" w:rsidRPr="005E5A03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Консультирование по вопросам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осуществляется:</w:t>
      </w:r>
    </w:p>
    <w:p w:rsidR="00C62909" w:rsidRPr="005E5A03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C62909" w:rsidRPr="005E5A03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 интерактивной форме Регионального портала;</w:t>
      </w:r>
    </w:p>
    <w:p w:rsidR="00C62909" w:rsidRPr="005E5A03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в </w:t>
      </w:r>
      <w:r w:rsidR="001C4304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Уполномоченно</w:t>
      </w:r>
      <w:r w:rsidR="001C4304" w:rsidRPr="005E5A03">
        <w:rPr>
          <w:rStyle w:val="2"/>
          <w:rFonts w:ascii="Arial" w:hAnsi="Arial" w:cs="Arial"/>
          <w:color w:val="000000"/>
          <w:sz w:val="24"/>
          <w:szCs w:val="24"/>
        </w:rPr>
        <w:t>м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орган</w:t>
      </w:r>
      <w:r w:rsidR="001C4304" w:rsidRPr="005E5A03">
        <w:rPr>
          <w:rStyle w:val="2"/>
          <w:rFonts w:ascii="Arial" w:hAnsi="Arial" w:cs="Arial"/>
          <w:color w:val="000000"/>
          <w:sz w:val="24"/>
          <w:szCs w:val="24"/>
        </w:rPr>
        <w:t>е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C62909" w:rsidRPr="005E5A03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 о порядке и сроках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предоставляется заявителю бесплатно.</w:t>
      </w:r>
    </w:p>
    <w:p w:rsidR="00C62909" w:rsidRPr="005E5A03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Размещение информации о порядке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C62909" w:rsidRPr="005E5A03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5E5A03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507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C62909" w:rsidRPr="005E5A03" w:rsidRDefault="00C62909" w:rsidP="001C4304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276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 о ходе рассмотрения заявления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о результатах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85AE5" w:rsidRPr="005E5A03" w:rsidRDefault="00185AE5">
      <w:pPr>
        <w:pStyle w:val="30"/>
        <w:shd w:val="clear" w:color="auto" w:fill="auto"/>
        <w:spacing w:before="0" w:after="285" w:line="280" w:lineRule="exact"/>
        <w:ind w:firstLine="600"/>
        <w:jc w:val="both"/>
        <w:rPr>
          <w:rStyle w:val="3"/>
          <w:rFonts w:ascii="Arial" w:hAnsi="Arial" w:cs="Arial"/>
          <w:b/>
          <w:bCs/>
          <w:color w:val="000000"/>
          <w:sz w:val="24"/>
          <w:szCs w:val="24"/>
        </w:rPr>
      </w:pPr>
    </w:p>
    <w:p w:rsidR="00C62909" w:rsidRPr="005E5A03" w:rsidRDefault="00C62909">
      <w:pPr>
        <w:pStyle w:val="30"/>
        <w:shd w:val="clear" w:color="auto" w:fill="auto"/>
        <w:spacing w:before="0" w:after="285" w:line="280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3"/>
          <w:rFonts w:ascii="Arial" w:hAnsi="Arial" w:cs="Arial"/>
          <w:b/>
          <w:bCs/>
          <w:color w:val="000000"/>
          <w:sz w:val="24"/>
          <w:szCs w:val="24"/>
        </w:rPr>
        <w:t xml:space="preserve">2. Стандарт предоставления </w:t>
      </w:r>
      <w:r w:rsidR="008F1D12" w:rsidRPr="005E5A03">
        <w:rPr>
          <w:rStyle w:val="3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E5A03">
        <w:rPr>
          <w:rStyle w:val="3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C62909" w:rsidRPr="005E5A03" w:rsidRDefault="00C62909" w:rsidP="001C4304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34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Наименование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услуги. «Подготовка и утверждение документации по планировке территории».</w:t>
      </w:r>
    </w:p>
    <w:p w:rsidR="00C62909" w:rsidRPr="005E5A03" w:rsidRDefault="00C62909" w:rsidP="001C4304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after="29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Наименование </w:t>
      </w:r>
      <w:r w:rsidR="001C4304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органа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местного самоуправления, непосредственно предоставляющего муниципальную услугу</w:t>
      </w:r>
      <w:r w:rsidR="00326D37">
        <w:rPr>
          <w:rStyle w:val="2"/>
          <w:rFonts w:ascii="Arial" w:hAnsi="Arial" w:cs="Arial"/>
          <w:color w:val="000000"/>
          <w:sz w:val="24"/>
          <w:szCs w:val="24"/>
        </w:rPr>
        <w:t xml:space="preserve"> –администрация Уков</w:t>
      </w:r>
      <w:r w:rsidR="001C4304" w:rsidRPr="005E5A03">
        <w:rPr>
          <w:rStyle w:val="2"/>
          <w:rFonts w:ascii="Arial" w:hAnsi="Arial" w:cs="Arial"/>
          <w:color w:val="000000"/>
          <w:sz w:val="24"/>
          <w:szCs w:val="24"/>
        </w:rPr>
        <w:t>ского муниципального образования.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C62909" w:rsidRPr="005E5A03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2160"/>
        </w:tabs>
        <w:spacing w:line="346" w:lineRule="exact"/>
        <w:ind w:left="1420" w:firstLine="160"/>
        <w:jc w:val="left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5E5A03" w:rsidRDefault="00C62909">
      <w:pPr>
        <w:pStyle w:val="21"/>
        <w:shd w:val="clear" w:color="auto" w:fill="auto"/>
        <w:spacing w:after="353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C62909" w:rsidRPr="005E5A03" w:rsidRDefault="00C62909" w:rsidP="00185AE5">
      <w:pPr>
        <w:pStyle w:val="21"/>
        <w:numPr>
          <w:ilvl w:val="0"/>
          <w:numId w:val="5"/>
        </w:numPr>
        <w:shd w:val="clear" w:color="auto" w:fill="auto"/>
        <w:tabs>
          <w:tab w:val="left" w:pos="2128"/>
        </w:tabs>
        <w:spacing w:after="37" w:line="280" w:lineRule="exact"/>
        <w:ind w:left="1580"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Описание результата предоставления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C62909" w:rsidRPr="005E5A03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Результатом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является:</w:t>
      </w:r>
    </w:p>
    <w:p w:rsidR="00C62909" w:rsidRPr="005E5A03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C62909" w:rsidRPr="005E5A03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C62909" w:rsidRPr="005E5A03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C62909" w:rsidRPr="005E5A03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C62909" w:rsidRPr="005E5A03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 случае обращения с заявлением об утверждении документации по планировке территории:</w:t>
      </w:r>
    </w:p>
    <w:p w:rsidR="00C62909" w:rsidRPr="005E5A03" w:rsidRDefault="00C62909">
      <w:pPr>
        <w:pStyle w:val="21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C62909" w:rsidRPr="005E5A03" w:rsidRDefault="00C62909">
      <w:pPr>
        <w:pStyle w:val="21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C62909" w:rsidRPr="005E5A03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pacing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C62909" w:rsidRPr="005E5A03" w:rsidRDefault="00C62909" w:rsidP="00185AE5">
      <w:pPr>
        <w:pStyle w:val="21"/>
        <w:numPr>
          <w:ilvl w:val="0"/>
          <w:numId w:val="5"/>
        </w:numPr>
        <w:shd w:val="clear" w:color="auto" w:fill="auto"/>
        <w:tabs>
          <w:tab w:val="left" w:pos="1226"/>
        </w:tabs>
        <w:spacing w:after="0" w:line="276" w:lineRule="auto"/>
        <w:ind w:left="160"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Срок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срок приостановления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результатом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5E5A03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C62909" w:rsidRPr="005E5A03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15 рабочих дней со дня регистрации заявления и документов, необходимых для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Уполномоченном органе, для принятия решения о подготовке документации по планировке территории;</w:t>
      </w:r>
    </w:p>
    <w:p w:rsidR="00C62909" w:rsidRPr="005E5A03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20 рабочих дней со дня регистрации заявления и документов, необходимых для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Уполномоченном органе, для принятия решения об утверждении документации по планировке территории;</w:t>
      </w:r>
    </w:p>
    <w:p w:rsidR="00C62909" w:rsidRPr="005E5A03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75 рабочих дней со дня регистрации заявления и документов, необходимых для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C62909" w:rsidRPr="005E5A03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622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Приостановление срока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не предусмотрено.</w:t>
      </w:r>
    </w:p>
    <w:p w:rsidR="00C62909" w:rsidRPr="005E5A03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375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Выдача документа, являющегося результатом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5E5A03" w:rsidRDefault="00C62909">
      <w:pPr>
        <w:pStyle w:val="21"/>
        <w:shd w:val="clear" w:color="auto" w:fill="auto"/>
        <w:spacing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Направление документа, являющегося результатом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5E5A03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Исчерпывающий перечень документов, необходимых в соответствии с</w:t>
      </w:r>
    </w:p>
    <w:p w:rsidR="00C62909" w:rsidRPr="005E5A03" w:rsidRDefault="00C62909">
      <w:pPr>
        <w:pStyle w:val="21"/>
        <w:shd w:val="clear" w:color="auto" w:fill="auto"/>
        <w:spacing w:after="0" w:line="346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законодательными или иными нормативными правовыми актами для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br/>
        <w:t xml:space="preserve">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услуг,</w:t>
      </w:r>
    </w:p>
    <w:p w:rsidR="00C62909" w:rsidRPr="005E5A03" w:rsidRDefault="00C62909">
      <w:pPr>
        <w:pStyle w:val="21"/>
        <w:shd w:val="clear" w:color="auto" w:fill="auto"/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которые являются необходимыми и обязательными для предоставления</w:t>
      </w:r>
    </w:p>
    <w:p w:rsidR="00C62909" w:rsidRPr="005E5A03" w:rsidRDefault="00185AE5">
      <w:pPr>
        <w:pStyle w:val="21"/>
        <w:shd w:val="clear" w:color="auto" w:fill="auto"/>
        <w:spacing w:after="0" w:line="346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C62909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муниципальных услуг, подлежащих представлению</w:t>
      </w:r>
      <w:r w:rsidR="00C62909" w:rsidRPr="005E5A03">
        <w:rPr>
          <w:rStyle w:val="2"/>
          <w:rFonts w:ascii="Arial" w:hAnsi="Arial" w:cs="Arial"/>
          <w:color w:val="000000"/>
          <w:sz w:val="24"/>
          <w:szCs w:val="24"/>
        </w:rPr>
        <w:br/>
        <w:t>заявителем, способы их получения заявителем, в том числе в электронной</w:t>
      </w:r>
    </w:p>
    <w:p w:rsidR="00C62909" w:rsidRPr="005E5A03" w:rsidRDefault="00C62909">
      <w:pPr>
        <w:pStyle w:val="21"/>
        <w:shd w:val="clear" w:color="auto" w:fill="auto"/>
        <w:spacing w:line="346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форме, порядок их представления</w:t>
      </w:r>
    </w:p>
    <w:p w:rsidR="00C62909" w:rsidRPr="005E5A03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75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Для получения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заявитель представляет следующие документы независимо от категории и основания обращения:</w:t>
      </w:r>
    </w:p>
    <w:p w:rsidR="00C62909" w:rsidRPr="005E5A03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документ, удостоверяющий личность (предоставляется при обращении в МФЦ, Уполномоченный орган);</w:t>
      </w:r>
    </w:p>
    <w:p w:rsidR="00C62909" w:rsidRPr="005E5A03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заявление:</w:t>
      </w:r>
    </w:p>
    <w:p w:rsidR="00C62909" w:rsidRPr="005E5A03" w:rsidRDefault="00C62909">
      <w:pPr>
        <w:pStyle w:val="21"/>
        <w:shd w:val="clear" w:color="auto" w:fill="auto"/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C62909" w:rsidRPr="005E5A03" w:rsidRDefault="00C62909">
      <w:pPr>
        <w:pStyle w:val="21"/>
        <w:shd w:val="clear" w:color="auto" w:fill="auto"/>
        <w:spacing w:after="0" w:line="346" w:lineRule="exact"/>
        <w:ind w:firstLine="11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C62909" w:rsidRPr="005E5A03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представителя заявителя (за исключением законных представителей физических лиц).</w:t>
      </w:r>
    </w:p>
    <w:p w:rsidR="00C62909" w:rsidRPr="005E5A03" w:rsidRDefault="00C62909">
      <w:pPr>
        <w:pStyle w:val="21"/>
        <w:shd w:val="clear" w:color="auto" w:fill="auto"/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Заявление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C62909" w:rsidRPr="005E5A03" w:rsidRDefault="00C62909">
      <w:pPr>
        <w:pStyle w:val="21"/>
        <w:shd w:val="clear" w:color="auto" w:fill="auto"/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62909" w:rsidRPr="005E5A03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C62909" w:rsidRPr="005E5A03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1297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C62909" w:rsidRPr="005E5A03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проект задания на разработку проекта планировки территории;</w:t>
      </w:r>
    </w:p>
    <w:p w:rsidR="00C62909" w:rsidRPr="005E5A03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C62909" w:rsidRPr="005E5A03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C62909" w:rsidRPr="005E5A03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62909" w:rsidRPr="005E5A03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64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62909" w:rsidRPr="005E5A03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основная часть проекта межевания территории;</w:t>
      </w:r>
    </w:p>
    <w:p w:rsidR="00C62909" w:rsidRPr="005E5A03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1017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материалы по обоснованию проекта межевания территории;</w:t>
      </w:r>
    </w:p>
    <w:p w:rsidR="00C62909" w:rsidRPr="005E5A03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68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C62909" w:rsidRPr="005E5A03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38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62909" w:rsidRPr="005E5A03" w:rsidRDefault="00C62909">
      <w:pPr>
        <w:pStyle w:val="21"/>
        <w:numPr>
          <w:ilvl w:val="0"/>
          <w:numId w:val="15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C62909" w:rsidRPr="005E5A03" w:rsidRDefault="00C62909">
      <w:pPr>
        <w:pStyle w:val="21"/>
        <w:numPr>
          <w:ilvl w:val="0"/>
          <w:numId w:val="16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через МФЦ;</w:t>
      </w:r>
    </w:p>
    <w:p w:rsidR="00C62909" w:rsidRPr="005E5A03" w:rsidRDefault="00C62909">
      <w:pPr>
        <w:pStyle w:val="21"/>
        <w:numPr>
          <w:ilvl w:val="0"/>
          <w:numId w:val="16"/>
        </w:numPr>
        <w:shd w:val="clear" w:color="auto" w:fill="auto"/>
        <w:tabs>
          <w:tab w:val="left" w:pos="1003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через Региональный портал или Единый портал.</w:t>
      </w:r>
    </w:p>
    <w:p w:rsidR="00C62909" w:rsidRPr="005E5A03" w:rsidRDefault="00185AE5" w:rsidP="00185AE5">
      <w:pPr>
        <w:pStyle w:val="21"/>
        <w:shd w:val="clear" w:color="auto" w:fill="auto"/>
        <w:tabs>
          <w:tab w:val="left" w:pos="1392"/>
        </w:tabs>
        <w:spacing w:after="0" w:line="346" w:lineRule="exact"/>
        <w:ind w:left="620"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2.6.5. </w:t>
      </w:r>
      <w:r w:rsidR="00C62909" w:rsidRPr="005E5A03">
        <w:rPr>
          <w:rStyle w:val="2"/>
          <w:rFonts w:ascii="Arial" w:hAnsi="Arial" w:cs="Arial"/>
          <w:color w:val="000000"/>
          <w:sz w:val="24"/>
          <w:szCs w:val="24"/>
        </w:rPr>
        <w:t>Запрещается требовать от заявителя:</w:t>
      </w:r>
    </w:p>
    <w:p w:rsidR="00C62909" w:rsidRPr="005E5A03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муниципальных услуг;</w:t>
      </w:r>
    </w:p>
    <w:p w:rsidR="00C62909" w:rsidRPr="005E5A03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 210-ФЗ)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C62909" w:rsidRPr="005E5A03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62909" w:rsidRPr="005E5A03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1080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2909" w:rsidRPr="005E5A03" w:rsidRDefault="00C62909">
      <w:pPr>
        <w:pStyle w:val="21"/>
        <w:shd w:val="clear" w:color="auto" w:fill="auto"/>
        <w:tabs>
          <w:tab w:val="left" w:pos="93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изменение требований нормативных правовых актов, касающихся предоставления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услуги, после первоначальной подачи заявления о предоставлении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услуги;</w:t>
      </w:r>
    </w:p>
    <w:p w:rsidR="00C62909" w:rsidRPr="005E5A03" w:rsidRDefault="00C62909">
      <w:pPr>
        <w:pStyle w:val="21"/>
        <w:shd w:val="clear" w:color="auto" w:fill="auto"/>
        <w:tabs>
          <w:tab w:val="left" w:pos="93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наличие ошибок в заявлении о предоставлении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услуги, либо в предоставлении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 и не включенных в представленный ранее комплект документов;</w:t>
      </w:r>
    </w:p>
    <w:p w:rsidR="00C62909" w:rsidRPr="005E5A03" w:rsidRDefault="00C62909">
      <w:pPr>
        <w:pStyle w:val="21"/>
        <w:shd w:val="clear" w:color="auto" w:fill="auto"/>
        <w:tabs>
          <w:tab w:val="left" w:pos="93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в)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услуги, либо в предоставлении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услуги;</w:t>
      </w:r>
    </w:p>
    <w:p w:rsidR="00C62909" w:rsidRPr="005E5A03" w:rsidRDefault="00C62909">
      <w:pPr>
        <w:pStyle w:val="21"/>
        <w:shd w:val="clear" w:color="auto" w:fill="auto"/>
        <w:tabs>
          <w:tab w:val="left" w:pos="1080"/>
        </w:tabs>
        <w:spacing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г)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услуги, либо в предоставлении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услуги, о чем в письменном виде за подписью руководителя органа, предоставляющего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185AE5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C62909" w:rsidRPr="005E5A03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246"/>
        </w:tabs>
        <w:spacing w:line="346" w:lineRule="exact"/>
        <w:ind w:firstLine="640"/>
        <w:jc w:val="center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2909" w:rsidRPr="005E5A03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325"/>
        </w:tabs>
        <w:spacing w:after="0" w:line="346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Получаются в рамках межведомственного взаимодействия:</w:t>
      </w:r>
    </w:p>
    <w:p w:rsidR="00C62909" w:rsidRPr="005E5A03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C62909" w:rsidRPr="005E5A03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C62909" w:rsidRPr="005E5A03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C62909" w:rsidRPr="005E5A03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C62909" w:rsidRPr="005E5A03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1066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сведения о факте выдачи и содержании доверенности - единая информационная система нотариата.</w:t>
      </w:r>
    </w:p>
    <w:p w:rsidR="00C62909" w:rsidRPr="005E5A03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62909" w:rsidRPr="005E5A03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C62909" w:rsidRPr="005E5A03" w:rsidRDefault="00C62909">
      <w:pPr>
        <w:pStyle w:val="21"/>
        <w:shd w:val="clear" w:color="auto" w:fill="auto"/>
        <w:spacing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</w:t>
      </w:r>
      <w:r w:rsidR="00166627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органам местного самоуправления организаций, не является основанием для отказа заявителю в предоставлении </w:t>
      </w:r>
      <w:r w:rsidR="00166627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услуги.</w:t>
      </w:r>
    </w:p>
    <w:p w:rsidR="00C62909" w:rsidRPr="005E5A03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73"/>
        </w:tabs>
        <w:spacing w:line="346" w:lineRule="exact"/>
        <w:ind w:left="260" w:firstLine="340"/>
        <w:jc w:val="left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5E5A03" w:rsidRDefault="00C62909" w:rsidP="00094D59">
      <w:pPr>
        <w:pStyle w:val="21"/>
        <w:numPr>
          <w:ilvl w:val="0"/>
          <w:numId w:val="20"/>
        </w:numPr>
        <w:shd w:val="clear" w:color="auto" w:fill="auto"/>
        <w:tabs>
          <w:tab w:val="left" w:pos="134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Основаниями для отказа в приеме документов являются:</w:t>
      </w:r>
    </w:p>
    <w:p w:rsidR="00C62909" w:rsidRPr="005E5A03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62909" w:rsidRPr="005E5A03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C62909" w:rsidRPr="005E5A03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62909" w:rsidRPr="005E5A03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C62909" w:rsidRPr="005E5A03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62909" w:rsidRPr="005E5A03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62909" w:rsidRPr="005E5A03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C62909" w:rsidRPr="005E5A03" w:rsidRDefault="00C62909">
      <w:pPr>
        <w:pStyle w:val="21"/>
        <w:shd w:val="clear" w:color="auto" w:fill="auto"/>
        <w:spacing w:after="296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9) 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C62909" w:rsidRPr="005E5A03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38"/>
        </w:tabs>
        <w:spacing w:after="304" w:line="350" w:lineRule="exact"/>
        <w:ind w:left="1240" w:hanging="640"/>
        <w:jc w:val="left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5E5A03" w:rsidRDefault="00C62909" w:rsidP="00094D59">
      <w:pPr>
        <w:pStyle w:val="21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Основания для приостановления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не предусмотрены.</w:t>
      </w:r>
    </w:p>
    <w:p w:rsidR="00C62909" w:rsidRPr="005E5A03" w:rsidRDefault="00C62909" w:rsidP="00094D59">
      <w:pPr>
        <w:pStyle w:val="21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оснований для отказа в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C62909" w:rsidRPr="005E5A03" w:rsidRDefault="00C62909" w:rsidP="00094D59">
      <w:pPr>
        <w:pStyle w:val="21"/>
        <w:numPr>
          <w:ilvl w:val="0"/>
          <w:numId w:val="23"/>
        </w:numPr>
        <w:shd w:val="clear" w:color="auto" w:fill="auto"/>
        <w:tabs>
          <w:tab w:val="left" w:pos="154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При рассмотрении заявления о принятии решения о подготовке документации по планировке территории:</w:t>
      </w:r>
    </w:p>
    <w:p w:rsidR="00C62909" w:rsidRPr="005E5A03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C62909" w:rsidRPr="005E5A03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2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C62909" w:rsidRPr="005E5A03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42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несоответствие проекта задания на выполнение инженерных изыскан</w:t>
      </w:r>
      <w:r w:rsidRPr="005E5A03">
        <w:rPr>
          <w:rStyle w:val="22"/>
          <w:rFonts w:ascii="Arial" w:hAnsi="Arial" w:cs="Arial"/>
          <w:color w:val="000000"/>
          <w:sz w:val="24"/>
          <w:szCs w:val="24"/>
        </w:rPr>
        <w:t>и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>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C62909" w:rsidRPr="005E5A03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2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C62909" w:rsidRPr="005E5A03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1073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C62909" w:rsidRPr="005E5A03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C62909" w:rsidRPr="005E5A03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C62909" w:rsidRPr="005E5A03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отзыв заявления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 инициативе заявителя.</w:t>
      </w:r>
    </w:p>
    <w:p w:rsidR="00C62909" w:rsidRPr="005E5A03" w:rsidRDefault="00C62909">
      <w:pPr>
        <w:pStyle w:val="21"/>
        <w:shd w:val="clear" w:color="auto" w:fill="auto"/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2.9.3 Перечень оснований для отказа в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C62909" w:rsidRPr="005E5A03" w:rsidRDefault="00C62909" w:rsidP="00094D59">
      <w:pPr>
        <w:pStyle w:val="21"/>
        <w:numPr>
          <w:ilvl w:val="0"/>
          <w:numId w:val="25"/>
        </w:numPr>
        <w:shd w:val="clear" w:color="auto" w:fill="auto"/>
        <w:tabs>
          <w:tab w:val="left" w:pos="1555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При рассмотрении заявления об утверждении документации по планировке территории:</w:t>
      </w:r>
    </w:p>
    <w:p w:rsidR="00C62909" w:rsidRPr="005E5A03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C62909" w:rsidRPr="005E5A03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C62909" w:rsidRPr="005E5A03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C62909" w:rsidRPr="005E5A03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C62909" w:rsidRPr="005E5A03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территории;</w:t>
      </w:r>
    </w:p>
    <w:p w:rsidR="00C62909" w:rsidRPr="005E5A03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C62909" w:rsidRPr="005E5A03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C62909" w:rsidRPr="005E5A03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C62909" w:rsidRPr="005E5A03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в отношении территории в границах, указанных в заявлении,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услуга находится в процессе исполнения по заявлению, зарегистрированному ранее;</w:t>
      </w:r>
    </w:p>
    <w:p w:rsidR="00C62909" w:rsidRPr="005E5A03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отзыв заявления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 инициативе заявителя.</w:t>
      </w:r>
    </w:p>
    <w:p w:rsidR="00C62909" w:rsidRPr="005E5A03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Заявитель (представитель заявителя) вправе отказаться от получения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уполномоченным должностным Уполномоченным органом принимается решение об отказе в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5E5A03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650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Решение об отказе в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5E5A03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485"/>
        </w:tabs>
        <w:spacing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Запрещается отказывать в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случае, если заявление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подано в соответствии с информацией о сроках и порядке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опубликованной на Едином портале, Региональном портале.</w:t>
      </w:r>
    </w:p>
    <w:p w:rsidR="00C62909" w:rsidRPr="005E5A03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485"/>
        </w:tabs>
        <w:spacing w:after="341" w:line="280" w:lineRule="exact"/>
        <w:ind w:left="1000"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62909" w:rsidRPr="005E5A03" w:rsidRDefault="00166627">
      <w:pPr>
        <w:pStyle w:val="21"/>
        <w:shd w:val="clear" w:color="auto" w:fill="auto"/>
        <w:spacing w:after="304" w:line="350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М</w:t>
      </w:r>
      <w:r w:rsidR="00C62909" w:rsidRPr="005E5A03">
        <w:rPr>
          <w:rStyle w:val="2"/>
          <w:rFonts w:ascii="Arial" w:hAnsi="Arial" w:cs="Arial"/>
          <w:color w:val="000000"/>
          <w:sz w:val="24"/>
          <w:szCs w:val="24"/>
        </w:rPr>
        <w:t>униципальная услуга предоставляется на безвозмездной основе.</w:t>
      </w:r>
    </w:p>
    <w:p w:rsidR="00C62909" w:rsidRPr="005E5A03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326"/>
        </w:tabs>
        <w:spacing w:after="353" w:line="346" w:lineRule="exact"/>
        <w:ind w:firstLine="567"/>
        <w:jc w:val="left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166627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муниципальных услуг</w:t>
      </w:r>
    </w:p>
    <w:p w:rsidR="00C62909" w:rsidRPr="005E5A03" w:rsidRDefault="00C62909">
      <w:pPr>
        <w:pStyle w:val="21"/>
        <w:shd w:val="clear" w:color="auto" w:fill="auto"/>
        <w:spacing w:after="345" w:line="280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Предоставление необходимых и обязательных услуг не требуется.</w:t>
      </w:r>
    </w:p>
    <w:p w:rsidR="00C62909" w:rsidRPr="005E5A03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489"/>
        </w:tabs>
        <w:spacing w:after="353" w:line="346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166627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>такой платы.</w:t>
      </w:r>
    </w:p>
    <w:p w:rsidR="00C62909" w:rsidRPr="005E5A03" w:rsidRDefault="00C62909">
      <w:pPr>
        <w:pStyle w:val="21"/>
        <w:shd w:val="clear" w:color="auto" w:fill="auto"/>
        <w:spacing w:after="340" w:line="280" w:lineRule="exact"/>
        <w:ind w:firstLine="60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Предоставление необходимых и обязательных услуг не требуется.</w:t>
      </w:r>
    </w:p>
    <w:p w:rsidR="00166627" w:rsidRPr="005E5A03" w:rsidRDefault="00166627">
      <w:pPr>
        <w:pStyle w:val="21"/>
        <w:shd w:val="clear" w:color="auto" w:fill="auto"/>
        <w:spacing w:after="340" w:line="280" w:lineRule="exact"/>
        <w:ind w:firstLine="600"/>
        <w:jc w:val="both"/>
        <w:rPr>
          <w:rFonts w:ascii="Arial" w:hAnsi="Arial" w:cs="Arial"/>
          <w:sz w:val="24"/>
          <w:szCs w:val="24"/>
        </w:rPr>
      </w:pPr>
    </w:p>
    <w:p w:rsidR="00C62909" w:rsidRPr="005E5A03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703"/>
        </w:tabs>
        <w:spacing w:after="0" w:line="346" w:lineRule="exact"/>
        <w:ind w:left="800" w:firstLine="200"/>
        <w:jc w:val="center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услуги, предоставляемой организацией, участвующей в предоставлении</w:t>
      </w:r>
    </w:p>
    <w:p w:rsidR="00C62909" w:rsidRPr="005E5A03" w:rsidRDefault="008F1D12" w:rsidP="00166627">
      <w:pPr>
        <w:pStyle w:val="21"/>
        <w:shd w:val="clear" w:color="auto" w:fill="auto"/>
        <w:spacing w:after="30" w:line="280" w:lineRule="exact"/>
        <w:ind w:firstLine="600"/>
        <w:jc w:val="center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C62909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и при получении результата</w:t>
      </w:r>
    </w:p>
    <w:p w:rsidR="00C62909" w:rsidRPr="005E5A03" w:rsidRDefault="00C62909" w:rsidP="00166627">
      <w:pPr>
        <w:pStyle w:val="21"/>
        <w:shd w:val="clear" w:color="auto" w:fill="auto"/>
        <w:spacing w:after="34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предоставления таких услуг</w:t>
      </w:r>
    </w:p>
    <w:p w:rsidR="00C62909" w:rsidRPr="005E5A03" w:rsidRDefault="00C62909" w:rsidP="00094D59">
      <w:pPr>
        <w:pStyle w:val="21"/>
        <w:numPr>
          <w:ilvl w:val="0"/>
          <w:numId w:val="28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Время ожидания при подаче заявления на получение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- не более 15 минут.</w:t>
      </w:r>
    </w:p>
    <w:p w:rsidR="00C62909" w:rsidRPr="005E5A03" w:rsidRDefault="00C62909" w:rsidP="00094D59">
      <w:pPr>
        <w:pStyle w:val="21"/>
        <w:numPr>
          <w:ilvl w:val="0"/>
          <w:numId w:val="28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При получении результата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максимальный срок ожидания в очереди не должен превышать 15 минут.</w:t>
      </w:r>
    </w:p>
    <w:p w:rsidR="00C62909" w:rsidRPr="005E5A03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1503"/>
        </w:tabs>
        <w:spacing w:after="0" w:line="346" w:lineRule="exact"/>
        <w:ind w:firstLine="567"/>
        <w:jc w:val="left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Срок и порядок регистрации запроса заявителя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в электронной форме</w:t>
      </w:r>
      <w:r w:rsidR="00166627" w:rsidRPr="005E5A03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C62909" w:rsidRPr="005E5A03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регистрация указанного заявления осуществляется в день обращения заявителя.</w:t>
      </w:r>
    </w:p>
    <w:p w:rsidR="00C62909" w:rsidRPr="005E5A03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65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C62909" w:rsidRPr="005E5A03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281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2909" w:rsidRPr="005E5A03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070"/>
        </w:tabs>
        <w:spacing w:after="319" w:line="346" w:lineRule="exact"/>
        <w:ind w:firstLine="1520"/>
        <w:jc w:val="center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Требования к помещениям, в которых предоставляется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2909" w:rsidRPr="005E5A03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>системой и системой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пожаротушения.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Обеспечивается беспрепятственный доступ инвалидов к месту предоставления 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услуги.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Визуальная, текстовая и мультимедийная информация о порядке предоставления 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62909" w:rsidRPr="005E5A03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 обеспечивается:</w:t>
      </w:r>
    </w:p>
    <w:p w:rsidR="00C62909" w:rsidRPr="005E5A03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2909" w:rsidRPr="005E5A03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C62909" w:rsidRPr="005E5A03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62909" w:rsidRPr="005E5A03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2909" w:rsidRPr="005E5A03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6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допуск сурдопереводчика и тифлосурдопереводчика;</w:t>
      </w:r>
    </w:p>
    <w:p w:rsidR="00C62909" w:rsidRPr="005E5A03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62909" w:rsidRPr="005E5A03" w:rsidRDefault="00C62909">
      <w:pPr>
        <w:pStyle w:val="21"/>
        <w:shd w:val="clear" w:color="auto" w:fill="auto"/>
        <w:spacing w:after="281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</w:t>
      </w:r>
      <w:r w:rsidR="00F05403">
        <w:rPr>
          <w:rStyle w:val="2"/>
          <w:rFonts w:ascii="Arial" w:hAnsi="Arial" w:cs="Arial"/>
          <w:color w:val="000000"/>
          <w:sz w:val="24"/>
          <w:szCs w:val="24"/>
        </w:rPr>
        <w:t>лении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2909" w:rsidRPr="005E5A03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319"/>
        </w:tabs>
        <w:spacing w:after="0" w:line="346" w:lineRule="exact"/>
        <w:ind w:left="3380"/>
        <w:jc w:val="left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Показатели доступности и качества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5E5A03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Показателями доступности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являются: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наличие исчерпывающей информации о способах, порядке и сроках предоставления 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C62909" w:rsidRPr="005E5A03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Показателями качества предоставления 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 являются:</w:t>
      </w:r>
    </w:p>
    <w:p w:rsidR="00C62909" w:rsidRPr="005E5A03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соблюдение сроков приема и рассмотрения документов;</w:t>
      </w:r>
    </w:p>
    <w:p w:rsidR="00C62909" w:rsidRPr="005E5A03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соблюдение срока получения результата 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услуги;</w:t>
      </w:r>
    </w:p>
    <w:p w:rsidR="00C62909" w:rsidRPr="005E5A03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отсутствие обоснованных жалоб на нарушения Регламента, совершенные работниками органа 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местного самоуправления;</w:t>
      </w:r>
    </w:p>
    <w:p w:rsidR="00C62909" w:rsidRPr="005E5A03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Заявитель вправе оценить качество предоставления 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62909" w:rsidRPr="005E5A03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 о ходе предоставления 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 может быть получена заявителем лично при обращении в Уполномоченный орган, предоставляющий 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муниципальную услугу, в личном кабинете на Едином портале, на Региональном портале, в МФЦ.</w:t>
      </w:r>
    </w:p>
    <w:p w:rsidR="00C62909" w:rsidRPr="005E5A03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277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2909" w:rsidRPr="005E5A03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015"/>
        </w:tabs>
        <w:spacing w:after="0" w:line="346" w:lineRule="exact"/>
        <w:ind w:left="600" w:right="600" w:firstLine="0"/>
        <w:jc w:val="left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электронной форме</w:t>
      </w:r>
    </w:p>
    <w:p w:rsidR="00C62909" w:rsidRPr="005E5A03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При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электронной форме заявитель вправе:</w:t>
      </w:r>
    </w:p>
    <w:p w:rsidR="00C62909" w:rsidRPr="005E5A03" w:rsidRDefault="00C62909">
      <w:pPr>
        <w:pStyle w:val="21"/>
        <w:shd w:val="clear" w:color="auto" w:fill="auto"/>
        <w:tabs>
          <w:tab w:val="left" w:pos="1119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получить информацию о порядке и сроках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размещенную на Едином портале и на Региональном портале;</w:t>
      </w:r>
    </w:p>
    <w:p w:rsidR="00C62909" w:rsidRPr="005E5A03" w:rsidRDefault="00C62909">
      <w:pPr>
        <w:pStyle w:val="21"/>
        <w:shd w:val="clear" w:color="auto" w:fill="auto"/>
        <w:tabs>
          <w:tab w:val="left" w:pos="939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подать заявление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иные документы, необходимые для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C62909" w:rsidRPr="005E5A03" w:rsidRDefault="00C62909">
      <w:pPr>
        <w:pStyle w:val="21"/>
        <w:shd w:val="clear" w:color="auto" w:fill="auto"/>
        <w:tabs>
          <w:tab w:val="left" w:pos="929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в)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получить сведения о ходе выполнения заявлений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поданных в электронной форме;</w:t>
      </w:r>
    </w:p>
    <w:p w:rsidR="00C62909" w:rsidRPr="005E5A03" w:rsidRDefault="00C62909">
      <w:pPr>
        <w:pStyle w:val="21"/>
        <w:shd w:val="clear" w:color="auto" w:fill="auto"/>
        <w:tabs>
          <w:tab w:val="left" w:pos="1119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г)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осуществить оценку качества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посредством Единого портала, Регионального портала;</w:t>
      </w:r>
    </w:p>
    <w:p w:rsidR="00C62909" w:rsidRPr="005E5A03" w:rsidRDefault="00C62909">
      <w:pPr>
        <w:pStyle w:val="21"/>
        <w:shd w:val="clear" w:color="auto" w:fill="auto"/>
        <w:tabs>
          <w:tab w:val="left" w:pos="939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д)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получить результат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форме электронного документа;</w:t>
      </w:r>
    </w:p>
    <w:p w:rsidR="00C62909" w:rsidRPr="005E5A03" w:rsidRDefault="00C62909">
      <w:pPr>
        <w:pStyle w:val="21"/>
        <w:shd w:val="clear" w:color="auto" w:fill="auto"/>
        <w:tabs>
          <w:tab w:val="left" w:pos="967"/>
        </w:tabs>
        <w:spacing w:after="0" w:line="34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е)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ab/>
        <w:t>подать жалобу на решение и действие (бездействие) Уполномоченного</w:t>
      </w:r>
    </w:p>
    <w:p w:rsidR="00C62909" w:rsidRPr="005E5A03" w:rsidRDefault="00C62909">
      <w:pPr>
        <w:pStyle w:val="21"/>
        <w:shd w:val="clear" w:color="auto" w:fill="auto"/>
        <w:tabs>
          <w:tab w:val="left" w:pos="8026"/>
        </w:tabs>
        <w:spacing w:after="0" w:line="346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ab/>
        <w:t>досудебного</w:t>
      </w:r>
    </w:p>
    <w:p w:rsidR="00C62909" w:rsidRPr="005E5A03" w:rsidRDefault="00C62909">
      <w:pPr>
        <w:pStyle w:val="21"/>
        <w:shd w:val="clear" w:color="auto" w:fill="auto"/>
        <w:spacing w:after="0" w:line="346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(внесудебного) обжалования решений и действий (бездействия), совершенных при предоставлении 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муниципальных услуг органами, предоставляющими </w:t>
      </w:r>
      <w:r w:rsidR="00957B8E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муниципальные услуги, их должностными лицами, муниципальными служащими.</w:t>
      </w:r>
    </w:p>
    <w:p w:rsidR="00C62909" w:rsidRPr="005E5A03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  <w:rPr>
          <w:rStyle w:val="2"/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957B8E" w:rsidRPr="005E5A03" w:rsidRDefault="00957B8E" w:rsidP="00957B8E">
      <w:pPr>
        <w:pStyle w:val="21"/>
        <w:shd w:val="clear" w:color="auto" w:fill="auto"/>
        <w:tabs>
          <w:tab w:val="left" w:pos="1483"/>
        </w:tabs>
        <w:spacing w:after="0" w:line="346" w:lineRule="exact"/>
        <w:ind w:left="600" w:firstLine="0"/>
        <w:jc w:val="both"/>
        <w:rPr>
          <w:rFonts w:ascii="Arial" w:hAnsi="Arial" w:cs="Arial"/>
          <w:sz w:val="24"/>
          <w:szCs w:val="24"/>
        </w:rPr>
      </w:pPr>
    </w:p>
    <w:p w:rsidR="00C62909" w:rsidRPr="005E5A03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215"/>
        </w:tabs>
        <w:spacing w:after="0" w:line="346" w:lineRule="exact"/>
        <w:ind w:left="420" w:firstLine="0"/>
        <w:jc w:val="center"/>
        <w:rPr>
          <w:rFonts w:ascii="Arial" w:hAnsi="Arial" w:cs="Arial"/>
          <w:b/>
          <w:sz w:val="24"/>
          <w:szCs w:val="24"/>
        </w:rPr>
      </w:pPr>
      <w:r w:rsidRPr="005E5A03">
        <w:rPr>
          <w:rStyle w:val="2"/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4A2699" w:rsidRPr="005E5A03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b/>
          <w:color w:val="000000"/>
          <w:sz w:val="24"/>
          <w:szCs w:val="24"/>
        </w:rPr>
        <w:t>выполнения административных процедур в электронной форме, а также</w:t>
      </w:r>
      <w:r w:rsidRPr="005E5A03">
        <w:rPr>
          <w:rStyle w:val="2"/>
          <w:rFonts w:ascii="Arial" w:hAnsi="Arial" w:cs="Arial"/>
          <w:b/>
          <w:color w:val="000000"/>
          <w:sz w:val="24"/>
          <w:szCs w:val="24"/>
        </w:rPr>
        <w:br/>
        <w:t>особенности выполнения административных процедур в</w:t>
      </w:r>
      <w:r w:rsidRPr="005E5A03">
        <w:rPr>
          <w:rStyle w:val="2"/>
          <w:rFonts w:ascii="Arial" w:hAnsi="Arial" w:cs="Arial"/>
          <w:b/>
          <w:color w:val="000000"/>
          <w:sz w:val="24"/>
          <w:szCs w:val="24"/>
        </w:rPr>
        <w:br/>
        <w:t>многофункциональных центрах</w:t>
      </w:r>
    </w:p>
    <w:p w:rsidR="00C62909" w:rsidRPr="005E5A03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822"/>
        </w:tabs>
        <w:spacing w:line="326" w:lineRule="exact"/>
        <w:ind w:left="2320" w:hanging="1080"/>
        <w:jc w:val="left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Описание последовательности действий при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5E5A03" w:rsidRDefault="00C62909" w:rsidP="00094D59">
      <w:pPr>
        <w:pStyle w:val="21"/>
        <w:numPr>
          <w:ilvl w:val="0"/>
          <w:numId w:val="32"/>
        </w:numPr>
        <w:shd w:val="clear" w:color="auto" w:fill="auto"/>
        <w:tabs>
          <w:tab w:val="left" w:pos="1154"/>
        </w:tabs>
        <w:spacing w:after="0" w:line="326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включает в себя следующие процедуры:</w:t>
      </w:r>
    </w:p>
    <w:p w:rsidR="00C62909" w:rsidRPr="005E5A03" w:rsidRDefault="00C62909" w:rsidP="00094D59">
      <w:pPr>
        <w:pStyle w:val="21"/>
        <w:numPr>
          <w:ilvl w:val="0"/>
          <w:numId w:val="33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C62909" w:rsidRPr="005E5A03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проверка документов и регистрация заявления;</w:t>
      </w:r>
    </w:p>
    <w:p w:rsidR="00C62909" w:rsidRPr="005E5A03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62909" w:rsidRPr="005E5A03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рассмотрение документов и сведений;</w:t>
      </w:r>
    </w:p>
    <w:p w:rsidR="00C62909" w:rsidRPr="005E5A03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принятие решения о предоставлении услуги;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6) выдача (направление) заявителю результата;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5E5A03" w:rsidRDefault="00C62909" w:rsidP="00094D59">
      <w:pPr>
        <w:pStyle w:val="21"/>
        <w:numPr>
          <w:ilvl w:val="0"/>
          <w:numId w:val="33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C62909" w:rsidRPr="005E5A03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проверка документов и регистрация заявления;</w:t>
      </w:r>
    </w:p>
    <w:p w:rsidR="00C62909" w:rsidRPr="005E5A03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62909" w:rsidRPr="005E5A03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рассмотрение документов и сведений;</w:t>
      </w:r>
    </w:p>
    <w:p w:rsidR="00C62909" w:rsidRPr="005E5A03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C62909" w:rsidRPr="005E5A03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принятие решения о предоставлении услуги;</w:t>
      </w:r>
    </w:p>
    <w:p w:rsidR="00C62909" w:rsidRPr="005E5A03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выдача (направление) заявителю результата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5E5A03" w:rsidRDefault="00C62909">
      <w:pPr>
        <w:pStyle w:val="21"/>
        <w:shd w:val="clear" w:color="auto" w:fill="auto"/>
        <w:spacing w:after="333" w:line="322" w:lineRule="exact"/>
        <w:ind w:firstLine="600"/>
        <w:jc w:val="left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C62909" w:rsidRPr="005E5A03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456"/>
        </w:tabs>
        <w:spacing w:after="42" w:line="280" w:lineRule="exact"/>
        <w:ind w:left="1080" w:firstLine="0"/>
        <w:jc w:val="center"/>
        <w:rPr>
          <w:rFonts w:ascii="Arial" w:hAnsi="Arial" w:cs="Arial"/>
          <w:b/>
          <w:sz w:val="24"/>
          <w:szCs w:val="24"/>
        </w:rPr>
      </w:pPr>
      <w:r w:rsidRPr="005E5A03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Порядок и формы контроля за предоставлением </w:t>
      </w:r>
      <w:r w:rsidR="00957B8E" w:rsidRPr="005E5A03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b/>
          <w:color w:val="000000"/>
          <w:sz w:val="24"/>
          <w:szCs w:val="24"/>
        </w:rPr>
        <w:t>муниципальной услуги</w:t>
      </w:r>
    </w:p>
    <w:p w:rsidR="00957B8E" w:rsidRPr="005E5A03" w:rsidRDefault="00C62909" w:rsidP="00094D59">
      <w:pPr>
        <w:pStyle w:val="1b"/>
        <w:numPr>
          <w:ilvl w:val="1"/>
          <w:numId w:val="3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957B8E" w:rsidRPr="005E5A03">
        <w:rPr>
          <w:rFonts w:ascii="Arial" w:hAnsi="Arial" w:cs="Arial"/>
          <w:sz w:val="24"/>
          <w:szCs w:val="24"/>
        </w:rPr>
        <w:t>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05403" w:rsidRPr="00F05403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163"/>
        </w:tabs>
        <w:spacing w:after="285" w:line="32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F05403">
        <w:rPr>
          <w:rStyle w:val="2"/>
          <w:rFonts w:ascii="Arial" w:hAnsi="Arial" w:cs="Arial"/>
          <w:color w:val="000000" w:themeColor="text1"/>
          <w:sz w:val="24"/>
          <w:szCs w:val="24"/>
        </w:rPr>
        <w:t>Контроль за деятельностью органа местного самоуправления по предоставлению муниципальной услуги осуществляется</w:t>
      </w:r>
      <w:r w:rsidRPr="00F05403">
        <w:rPr>
          <w:rStyle w:val="2"/>
          <w:rFonts w:ascii="Arial" w:hAnsi="Arial" w:cs="Arial"/>
          <w:color w:val="FF0000"/>
          <w:sz w:val="24"/>
          <w:szCs w:val="24"/>
        </w:rPr>
        <w:t xml:space="preserve"> </w:t>
      </w:r>
      <w:r w:rsidR="00F05403" w:rsidRPr="00F05403">
        <w:rPr>
          <w:rStyle w:val="20"/>
          <w:rFonts w:ascii="Arial" w:hAnsi="Arial" w:cs="Arial"/>
          <w:i w:val="0"/>
          <w:sz w:val="24"/>
          <w:szCs w:val="24"/>
        </w:rPr>
        <w:t>главой Уков</w:t>
      </w:r>
      <w:r w:rsidR="00957B8E" w:rsidRPr="00F05403">
        <w:rPr>
          <w:rStyle w:val="20"/>
          <w:rFonts w:ascii="Arial" w:hAnsi="Arial" w:cs="Arial"/>
          <w:i w:val="0"/>
          <w:sz w:val="24"/>
          <w:szCs w:val="24"/>
        </w:rPr>
        <w:t xml:space="preserve">ского муниципального образования. </w:t>
      </w:r>
    </w:p>
    <w:p w:rsidR="00C62909" w:rsidRPr="00F05403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163"/>
        </w:tabs>
        <w:spacing w:after="285" w:line="326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F05403">
        <w:rPr>
          <w:rStyle w:val="2"/>
          <w:rFonts w:ascii="Arial" w:hAnsi="Arial" w:cs="Arial"/>
          <w:color w:val="000000"/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62909" w:rsidRPr="005E5A03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306"/>
        </w:tabs>
        <w:spacing w:after="0" w:line="346" w:lineRule="exact"/>
        <w:ind w:firstLine="840"/>
        <w:jc w:val="center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порядок и формы контроля за полнотой и</w:t>
      </w:r>
    </w:p>
    <w:p w:rsidR="00C62909" w:rsidRPr="005E5A03" w:rsidRDefault="00C62909" w:rsidP="00957B8E">
      <w:pPr>
        <w:pStyle w:val="21"/>
        <w:shd w:val="clear" w:color="auto" w:fill="auto"/>
        <w:spacing w:after="319" w:line="346" w:lineRule="exact"/>
        <w:ind w:firstLine="620"/>
        <w:jc w:val="center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качеством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5E5A03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321"/>
        </w:tabs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Контроль полноты и качества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C62909" w:rsidRPr="005E5A03" w:rsidRDefault="00C62909">
      <w:pPr>
        <w:pStyle w:val="21"/>
        <w:shd w:val="clear" w:color="auto" w:fill="auto"/>
        <w:tabs>
          <w:tab w:val="left" w:leader="underscore" w:pos="5501"/>
        </w:tabs>
        <w:spacing w:after="0" w:line="322" w:lineRule="exact"/>
        <w:ind w:firstLine="620"/>
        <w:jc w:val="both"/>
        <w:rPr>
          <w:rFonts w:ascii="Arial" w:hAnsi="Arial" w:cs="Arial"/>
          <w:i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Плановые проверки проводятся в соответствии с планом работы Уполномоченного органа, но не реже</w:t>
      </w:r>
      <w:r w:rsidR="004A2699" w:rsidRPr="005E5A03">
        <w:rPr>
          <w:rStyle w:val="20"/>
          <w:rFonts w:ascii="Arial" w:hAnsi="Arial" w:cs="Arial"/>
          <w:color w:val="000000"/>
          <w:sz w:val="24"/>
          <w:szCs w:val="24"/>
        </w:rPr>
        <w:t xml:space="preserve"> </w:t>
      </w:r>
      <w:r w:rsidR="004A2699" w:rsidRPr="005E5A03">
        <w:rPr>
          <w:rStyle w:val="20"/>
          <w:rFonts w:ascii="Arial" w:hAnsi="Arial" w:cs="Arial"/>
          <w:i w:val="0"/>
          <w:color w:val="000000"/>
          <w:sz w:val="24"/>
          <w:szCs w:val="24"/>
        </w:rPr>
        <w:t>одного раза в год</w:t>
      </w:r>
      <w:r w:rsidRPr="005E5A03">
        <w:rPr>
          <w:rStyle w:val="20"/>
          <w:rFonts w:ascii="Arial" w:hAnsi="Arial" w:cs="Arial"/>
          <w:i w:val="0"/>
          <w:color w:val="000000"/>
          <w:sz w:val="24"/>
          <w:szCs w:val="24"/>
        </w:rPr>
        <w:t>.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62909" w:rsidRPr="005E5A03" w:rsidRDefault="00C62909">
      <w:pPr>
        <w:pStyle w:val="21"/>
        <w:shd w:val="clear" w:color="auto" w:fill="auto"/>
        <w:spacing w:after="281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62909" w:rsidRPr="005E5A03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675"/>
        </w:tabs>
        <w:spacing w:after="319" w:line="346" w:lineRule="exact"/>
        <w:ind w:left="340" w:firstLine="760"/>
        <w:jc w:val="left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Ответственность должностных лиц органа, предоставляющего </w:t>
      </w:r>
      <w:r w:rsidR="004A2699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муниципальную услугу, за решения и действия (бездействие), принимаемые (осуществляемые) ими в ходе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Должностные лица, ответственные за предоставление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C62909" w:rsidRPr="005E5A03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37"/>
        </w:tabs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 w:rsidR="00C62909" w:rsidRPr="005E5A03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42"/>
        </w:tabs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62909" w:rsidRPr="005E5A03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46"/>
        </w:tabs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2909" w:rsidRPr="005E5A03" w:rsidRDefault="00C62909">
      <w:pPr>
        <w:pStyle w:val="21"/>
        <w:shd w:val="clear" w:color="auto" w:fill="auto"/>
        <w:spacing w:after="281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Жалоба на нарушение порядка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C62909" w:rsidRPr="005E5A03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640"/>
        </w:tabs>
        <w:spacing w:after="0" w:line="346" w:lineRule="exact"/>
        <w:ind w:left="180" w:firstLine="920"/>
        <w:jc w:val="left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</w:p>
    <w:p w:rsidR="00C62909" w:rsidRPr="005E5A03" w:rsidRDefault="00C62909">
      <w:pPr>
        <w:pStyle w:val="21"/>
        <w:shd w:val="clear" w:color="auto" w:fill="auto"/>
        <w:spacing w:after="319" w:line="346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граждан, их объединений и организаций</w:t>
      </w:r>
    </w:p>
    <w:p w:rsidR="00C62909" w:rsidRPr="005E5A03" w:rsidRDefault="00C62909">
      <w:pPr>
        <w:pStyle w:val="21"/>
        <w:shd w:val="clear" w:color="auto" w:fill="auto"/>
        <w:spacing w:after="281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Контроль за предоставлением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62909" w:rsidRPr="005E5A03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111"/>
        </w:tabs>
        <w:spacing w:after="679" w:line="346" w:lineRule="exact"/>
        <w:ind w:left="760" w:firstLine="0"/>
        <w:jc w:val="center"/>
        <w:rPr>
          <w:rFonts w:ascii="Arial" w:hAnsi="Arial" w:cs="Arial"/>
          <w:b/>
          <w:sz w:val="24"/>
          <w:szCs w:val="24"/>
        </w:rPr>
      </w:pPr>
      <w:r w:rsidRPr="005E5A03">
        <w:rPr>
          <w:rStyle w:val="2"/>
          <w:rFonts w:ascii="Arial" w:hAnsi="Arial" w:cs="Arial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62909" w:rsidRPr="005E5A03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Получатели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руководителю такого органа.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C62909" w:rsidRPr="005E5A03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нарушение срока регистрации запроса заявителя о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C62909" w:rsidRPr="005E5A03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нарушение срока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C62909" w:rsidRPr="005E5A03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C62909" w:rsidRPr="005E5A03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Федерации, муниципальными правовыми актами для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у заявителя;</w:t>
      </w:r>
    </w:p>
    <w:p w:rsidR="00C62909" w:rsidRPr="005E5A03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отказ в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62909" w:rsidRPr="005E5A03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C62909" w:rsidRPr="005E5A03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C62909" w:rsidRPr="005E5A03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C62909" w:rsidRPr="005E5A03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приостановление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</w:t>
      </w:r>
      <w:r w:rsidRPr="005E5A03">
        <w:rPr>
          <w:rStyle w:val="22"/>
          <w:rFonts w:ascii="Arial" w:hAnsi="Arial" w:cs="Arial"/>
          <w:color w:val="000000"/>
          <w:sz w:val="24"/>
          <w:szCs w:val="24"/>
        </w:rPr>
        <w:t>и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>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62909" w:rsidRPr="005E5A03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1071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требование у заявителя при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либо в предоставлении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C62909" w:rsidRPr="005E5A03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17CC1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муниципальную услугу.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62909" w:rsidRPr="005E5A03" w:rsidRDefault="00C62909">
      <w:pPr>
        <w:pStyle w:val="21"/>
        <w:shd w:val="clear" w:color="auto" w:fill="auto"/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62909" w:rsidRPr="005E5A03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Жалоба должна содержать следующую информацию:</w:t>
      </w:r>
    </w:p>
    <w:p w:rsidR="00C62909" w:rsidRPr="005E5A03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E17CC1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62909" w:rsidRPr="005E5A03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2909" w:rsidRPr="005E5A03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сведения об обжалуемых решениях и действиях (бездействии) органа, предоставляющего </w:t>
      </w:r>
      <w:r w:rsidR="00E17CC1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муниципальную услугу, должностного лица органа, предоставляющего </w:t>
      </w:r>
      <w:r w:rsidR="00E17CC1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62909" w:rsidRPr="005E5A03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C62909" w:rsidRPr="005E5A03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  <w:tab w:val="left" w:leader="underscore" w:pos="9698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Поступившая жалоба подлежит регистрации в </w:t>
      </w:r>
      <w:r w:rsidR="00E17CC1" w:rsidRPr="005E5A03">
        <w:rPr>
          <w:rStyle w:val="2"/>
          <w:rFonts w:ascii="Arial" w:hAnsi="Arial" w:cs="Arial"/>
          <w:color w:val="000000"/>
          <w:sz w:val="24"/>
          <w:szCs w:val="24"/>
        </w:rPr>
        <w:t>день поступления.</w:t>
      </w:r>
    </w:p>
    <w:p w:rsidR="00C62909" w:rsidRPr="005E5A03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Жалоба, поступившая в орган, предоставляющий муниципальную</w:t>
      </w:r>
    </w:p>
    <w:p w:rsidR="00F05403" w:rsidRDefault="00C62909" w:rsidP="00F05403">
      <w:pPr>
        <w:pStyle w:val="1b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ab/>
      </w:r>
      <w:r w:rsidR="00E17CC1" w:rsidRPr="005E5A03">
        <w:rPr>
          <w:rFonts w:ascii="Arial" w:hAnsi="Arial" w:cs="Arial"/>
          <w:color w:val="000000"/>
          <w:sz w:val="24"/>
          <w:szCs w:val="24"/>
        </w:rPr>
        <w:t>пяти рабочих дней со дня ее регистрации</w:t>
      </w:r>
      <w:r w:rsidR="00E17CC1" w:rsidRPr="005E5A03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C62909" w:rsidRPr="005E5A03" w:rsidRDefault="00F05403" w:rsidP="00F05403">
      <w:pPr>
        <w:pStyle w:val="1b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C62909" w:rsidRPr="005E5A03">
        <w:rPr>
          <w:rStyle w:val="2"/>
          <w:rFonts w:ascii="Arial" w:hAnsi="Arial" w:cs="Arial"/>
          <w:color w:val="000000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62909" w:rsidRPr="005E5A03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62909" w:rsidRPr="005E5A03" w:rsidRDefault="00C62909" w:rsidP="00094D59">
      <w:pPr>
        <w:pStyle w:val="21"/>
        <w:numPr>
          <w:ilvl w:val="0"/>
          <w:numId w:val="39"/>
        </w:numPr>
        <w:shd w:val="clear" w:color="auto" w:fill="auto"/>
        <w:tabs>
          <w:tab w:val="left" w:pos="937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F1D12" w:rsidRPr="005E5A03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62909" w:rsidRPr="005E5A03" w:rsidRDefault="00C62909" w:rsidP="00094D59">
      <w:pPr>
        <w:pStyle w:val="21"/>
        <w:numPr>
          <w:ilvl w:val="0"/>
          <w:numId w:val="39"/>
        </w:numPr>
        <w:shd w:val="clear" w:color="auto" w:fill="auto"/>
        <w:tabs>
          <w:tab w:val="left" w:pos="966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в удовлетворении жалобы отказывается.</w:t>
      </w:r>
    </w:p>
    <w:p w:rsidR="00C62909" w:rsidRPr="005E5A03" w:rsidRDefault="00C62909">
      <w:pPr>
        <w:pStyle w:val="21"/>
        <w:shd w:val="clear" w:color="auto" w:fill="auto"/>
        <w:tabs>
          <w:tab w:val="left" w:leader="underscore" w:pos="2760"/>
        </w:tabs>
        <w:spacing w:after="0" w:line="322" w:lineRule="exact"/>
        <w:ind w:firstLine="600"/>
        <w:jc w:val="both"/>
        <w:rPr>
          <w:rFonts w:ascii="Arial" w:hAnsi="Arial" w:cs="Arial"/>
          <w:sz w:val="24"/>
          <w:szCs w:val="24"/>
        </w:rPr>
        <w:sectPr w:rsidR="00C62909" w:rsidRPr="005E5A03" w:rsidSect="005E5A03">
          <w:headerReference w:type="default" r:id="rId11"/>
          <w:pgSz w:w="11900" w:h="16840"/>
          <w:pgMar w:top="993" w:right="808" w:bottom="1289" w:left="1368" w:header="0" w:footer="3" w:gutter="0"/>
          <w:cols w:space="720"/>
          <w:noEndnote/>
          <w:titlePg/>
          <w:docGrid w:linePitch="360"/>
        </w:sectPr>
      </w:pPr>
      <w:r w:rsidRPr="005E5A03">
        <w:rPr>
          <w:rStyle w:val="2"/>
          <w:rFonts w:ascii="Arial" w:hAnsi="Arial" w:cs="Arial"/>
          <w:color w:val="000000"/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="007D20A0" w:rsidRPr="005E5A03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D20A0" w:rsidRPr="005E5A03">
        <w:rPr>
          <w:rFonts w:ascii="Arial" w:hAnsi="Arial" w:cs="Arial"/>
          <w:kern w:val="2"/>
          <w:sz w:val="24"/>
          <w:szCs w:val="24"/>
        </w:rPr>
        <w:t xml:space="preserve">30 календарных дней со дня начала </w:t>
      </w:r>
      <w:r w:rsidR="007D20A0" w:rsidRPr="005E5A03">
        <w:rPr>
          <w:rFonts w:ascii="Arial" w:hAnsi="Arial" w:cs="Arial"/>
          <w:color w:val="000000"/>
          <w:kern w:val="2"/>
          <w:sz w:val="24"/>
          <w:szCs w:val="24"/>
        </w:rPr>
        <w:t>проверки.</w:t>
      </w:r>
    </w:p>
    <w:p w:rsidR="002131BE" w:rsidRPr="00F05403" w:rsidRDefault="002131BE" w:rsidP="002131B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F05403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2131BE" w:rsidRPr="00F05403" w:rsidRDefault="002131BE" w:rsidP="002131B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F05403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F05403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F05403">
        <w:rPr>
          <w:rFonts w:ascii="Courier New" w:hAnsi="Courier New" w:cs="Courier New"/>
          <w:sz w:val="22"/>
          <w:szCs w:val="22"/>
        </w:rPr>
        <w:t>»</w:t>
      </w:r>
    </w:p>
    <w:p w:rsidR="002131BE" w:rsidRPr="005E5A03" w:rsidRDefault="002131BE" w:rsidP="002131BE">
      <w:pPr>
        <w:ind w:left="5664"/>
        <w:jc w:val="right"/>
        <w:rPr>
          <w:rFonts w:ascii="Arial" w:hAnsi="Arial" w:cs="Arial"/>
        </w:rPr>
      </w:pPr>
    </w:p>
    <w:p w:rsidR="002131BE" w:rsidRPr="005E5A03" w:rsidRDefault="002131BE" w:rsidP="002131BE">
      <w:pPr>
        <w:pStyle w:val="aa"/>
        <w:tabs>
          <w:tab w:val="left" w:pos="4086"/>
          <w:tab w:val="center" w:pos="6235"/>
        </w:tabs>
        <w:ind w:left="2832"/>
        <w:rPr>
          <w:rFonts w:ascii="Arial" w:hAnsi="Arial" w:cs="Arial"/>
          <w:u w:val="single"/>
        </w:rPr>
      </w:pPr>
      <w:r w:rsidRPr="005E5A03">
        <w:rPr>
          <w:rFonts w:ascii="Arial" w:hAnsi="Arial" w:cs="Arial"/>
        </w:rPr>
        <w:tab/>
        <w:t xml:space="preserve">В администрацию </w:t>
      </w:r>
      <w:r w:rsidR="00F05403">
        <w:rPr>
          <w:rFonts w:ascii="Arial" w:hAnsi="Arial" w:cs="Arial"/>
        </w:rPr>
        <w:t>Уков</w:t>
      </w:r>
      <w:r w:rsidRPr="005E5A03">
        <w:rPr>
          <w:rFonts w:ascii="Arial" w:hAnsi="Arial" w:cs="Arial"/>
        </w:rPr>
        <w:t xml:space="preserve">ского </w:t>
      </w:r>
    </w:p>
    <w:p w:rsidR="002131BE" w:rsidRPr="005E5A03" w:rsidRDefault="002131BE" w:rsidP="002131BE">
      <w:pPr>
        <w:pStyle w:val="aa"/>
        <w:jc w:val="center"/>
        <w:rPr>
          <w:rFonts w:ascii="Arial" w:hAnsi="Arial" w:cs="Arial"/>
          <w:u w:val="single"/>
        </w:rPr>
      </w:pPr>
      <w:r w:rsidRPr="005E5A03">
        <w:rPr>
          <w:rFonts w:ascii="Arial" w:hAnsi="Arial" w:cs="Arial"/>
        </w:rPr>
        <w:t xml:space="preserve">                                   </w:t>
      </w:r>
      <w:r w:rsidR="00F05403">
        <w:rPr>
          <w:rFonts w:ascii="Arial" w:hAnsi="Arial" w:cs="Arial"/>
        </w:rPr>
        <w:t xml:space="preserve">                    </w:t>
      </w:r>
      <w:r w:rsidRPr="005E5A03">
        <w:rPr>
          <w:rFonts w:ascii="Arial" w:hAnsi="Arial" w:cs="Arial"/>
        </w:rPr>
        <w:t>муниципального образования__________________</w:t>
      </w:r>
    </w:p>
    <w:p w:rsidR="002131BE" w:rsidRPr="005E5A03" w:rsidRDefault="002131BE" w:rsidP="002131BE">
      <w:pPr>
        <w:pStyle w:val="aa"/>
        <w:ind w:left="3540" w:firstLine="708"/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 xml:space="preserve"> (наименование органа местного самоуправления) </w:t>
      </w:r>
    </w:p>
    <w:p w:rsidR="002131BE" w:rsidRPr="005E5A03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  <w:rPr>
          <w:rFonts w:ascii="Arial" w:hAnsi="Arial" w:cs="Arial"/>
        </w:rPr>
      </w:pPr>
      <w:r w:rsidRPr="005E5A03">
        <w:rPr>
          <w:rFonts w:ascii="Arial" w:hAnsi="Arial" w:cs="Arial"/>
        </w:rPr>
        <w:t>_____________</w:t>
      </w:r>
      <w:r w:rsidR="00F05403">
        <w:rPr>
          <w:rFonts w:ascii="Arial" w:hAnsi="Arial" w:cs="Arial"/>
        </w:rPr>
        <w:t>____________________________</w:t>
      </w:r>
    </w:p>
    <w:p w:rsidR="002131BE" w:rsidRPr="005E5A03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  <w:rPr>
          <w:rFonts w:ascii="Arial" w:hAnsi="Arial" w:cs="Arial"/>
        </w:rPr>
      </w:pPr>
      <w:r w:rsidRPr="005E5A03">
        <w:rPr>
          <w:rFonts w:ascii="Arial" w:hAnsi="Arial" w:cs="Arial"/>
        </w:rPr>
        <w:t>от___________________</w:t>
      </w:r>
      <w:r w:rsidR="00F05403">
        <w:rPr>
          <w:rFonts w:ascii="Arial" w:hAnsi="Arial" w:cs="Arial"/>
        </w:rPr>
        <w:t>____________________</w:t>
      </w:r>
    </w:p>
    <w:p w:rsidR="002131BE" w:rsidRPr="005E5A03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  <w:rPr>
          <w:rFonts w:ascii="Arial" w:hAnsi="Arial" w:cs="Arial"/>
        </w:rPr>
      </w:pPr>
    </w:p>
    <w:p w:rsidR="002131BE" w:rsidRPr="005E5A03" w:rsidRDefault="002131BE" w:rsidP="002131BE">
      <w:pPr>
        <w:pStyle w:val="aa"/>
        <w:ind w:left="4111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(для заявителя юридического лица - полное наименование,                    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5E5A03" w:rsidRDefault="002131BE" w:rsidP="002131BE">
      <w:pPr>
        <w:pStyle w:val="aa"/>
        <w:ind w:left="4111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телефон, эл. почта; 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Pr="005E5A03" w:rsidRDefault="002131BE" w:rsidP="002131BE">
      <w:pPr>
        <w:ind w:left="4120"/>
        <w:jc w:val="both"/>
        <w:rPr>
          <w:rFonts w:ascii="Arial" w:hAnsi="Arial" w:cs="Arial"/>
        </w:rPr>
      </w:pPr>
    </w:p>
    <w:p w:rsidR="002131BE" w:rsidRPr="005E5A03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E5A03">
        <w:rPr>
          <w:rFonts w:ascii="Arial" w:hAnsi="Arial" w:cs="Arial"/>
          <w:b/>
          <w:bCs/>
          <w:sz w:val="24"/>
          <w:szCs w:val="24"/>
        </w:rPr>
        <w:t xml:space="preserve">о принятии решения о подготовке документации по планировке 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E5A03">
        <w:rPr>
          <w:rFonts w:ascii="Arial" w:hAnsi="Arial" w:cs="Arial"/>
          <w:b/>
          <w:bCs/>
          <w:sz w:val="24"/>
          <w:szCs w:val="24"/>
        </w:rPr>
        <w:t>территории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отношении территории: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Bdr>
          <w:top w:val="single" w:sz="4" w:space="0" w:color="auto"/>
        </w:pBdr>
        <w:tabs>
          <w:tab w:val="left" w:pos="284"/>
        </w:tabs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 xml:space="preserve">(указывается описание местонахождения территории, описание границ территории, </w:t>
      </w:r>
    </w:p>
    <w:p w:rsidR="002131BE" w:rsidRPr="005E5A03" w:rsidRDefault="002131BE" w:rsidP="002131BE">
      <w:pPr>
        <w:pBdr>
          <w:top w:val="single" w:sz="4" w:space="0" w:color="auto"/>
        </w:pBdr>
        <w:tabs>
          <w:tab w:val="left" w:pos="284"/>
        </w:tabs>
        <w:rPr>
          <w:rFonts w:ascii="Arial" w:hAnsi="Arial" w:cs="Arial"/>
          <w:i/>
        </w:rPr>
      </w:pPr>
      <w:r w:rsidRPr="005E5A03">
        <w:rPr>
          <w:rFonts w:ascii="Arial" w:hAnsi="Arial" w:cs="Arial"/>
        </w:rPr>
        <w:t>_______________________________________________________согласно прилагаемой схеме.</w:t>
      </w:r>
    </w:p>
    <w:p w:rsidR="002131BE" w:rsidRPr="005E5A03" w:rsidRDefault="002131BE" w:rsidP="002131BE">
      <w:pPr>
        <w:pStyle w:val="aa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ориентировочная площадь территории)</w:t>
      </w:r>
    </w:p>
    <w:p w:rsidR="002131BE" w:rsidRPr="005E5A03" w:rsidRDefault="002131BE" w:rsidP="002131BE">
      <w:pPr>
        <w:tabs>
          <w:tab w:val="left" w:pos="284"/>
          <w:tab w:val="left" w:leader="underscore" w:pos="6024"/>
        </w:tabs>
        <w:jc w:val="both"/>
        <w:rPr>
          <w:rFonts w:ascii="Arial" w:hAnsi="Arial" w:cs="Arial"/>
        </w:rPr>
      </w:pPr>
    </w:p>
    <w:p w:rsidR="002131BE" w:rsidRPr="005E5A03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  <w:tab w:val="left" w:leader="underscore" w:pos="954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Цель разработки документации по планировке территории: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284"/>
          <w:tab w:val="left" w:pos="1070"/>
          <w:tab w:val="left" w:leader="underscore" w:pos="9541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__________________________________________</w:t>
      </w:r>
      <w:r w:rsidR="00F05403">
        <w:rPr>
          <w:rFonts w:ascii="Arial" w:hAnsi="Arial" w:cs="Arial"/>
          <w:sz w:val="24"/>
          <w:szCs w:val="24"/>
        </w:rPr>
        <w:t>______________________________</w:t>
      </w:r>
    </w:p>
    <w:p w:rsidR="002131BE" w:rsidRPr="005E5A03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  <w:tab w:val="left" w:pos="119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Предполагаемое назначение и параметры развития территории, характеристики планируемого к размещению объекта (объектов)___________________________________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131BE" w:rsidRPr="005E5A03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Планируемый срок разработки документации по планировке территории 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2131BE" w:rsidRPr="005E5A03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851"/>
          <w:tab w:val="left" w:pos="112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Источник финансирования работ по подготовке документации по планировке территории ________________________________________________________________</w:t>
      </w:r>
    </w:p>
    <w:p w:rsidR="002131BE" w:rsidRPr="005E5A03" w:rsidRDefault="002131BE" w:rsidP="00094D59">
      <w:pPr>
        <w:pStyle w:val="aa"/>
        <w:numPr>
          <w:ilvl w:val="0"/>
          <w:numId w:val="40"/>
        </w:num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5E5A03">
        <w:rPr>
          <w:rFonts w:ascii="Arial" w:hAnsi="Arial" w:cs="Arial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инженерныхизысканий____________________________</w:t>
      </w:r>
      <w:r w:rsidR="00F05403">
        <w:rPr>
          <w:rFonts w:ascii="Arial" w:hAnsi="Arial" w:cs="Arial"/>
        </w:rPr>
        <w:t>_________________________</w:t>
      </w:r>
    </w:p>
    <w:p w:rsidR="002131BE" w:rsidRPr="005E5A03" w:rsidRDefault="002131BE" w:rsidP="00F05403">
      <w:pPr>
        <w:pStyle w:val="aa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(указывается в случае, если необходимость выполнения инженерных изысканий</w:t>
      </w:r>
    </w:p>
    <w:p w:rsidR="002131BE" w:rsidRPr="005E5A03" w:rsidRDefault="002131BE" w:rsidP="002131BE">
      <w:pPr>
        <w:pStyle w:val="aa"/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______________________________________________________________</w:t>
      </w:r>
      <w:r w:rsidR="00F05403">
        <w:rPr>
          <w:rFonts w:ascii="Arial" w:hAnsi="Arial" w:cs="Arial"/>
          <w:i/>
        </w:rPr>
        <w:t>_________</w:t>
      </w:r>
      <w:r w:rsidRPr="005E5A03">
        <w:rPr>
          <w:rFonts w:ascii="Arial" w:hAnsi="Arial" w:cs="Arial"/>
          <w:i/>
        </w:rPr>
        <w:br/>
        <w:t>для подготовки документации по планировке территории отсутствует)</w:t>
      </w:r>
    </w:p>
    <w:p w:rsidR="002131BE" w:rsidRPr="005E5A03" w:rsidRDefault="002131BE" w:rsidP="002131BE">
      <w:pPr>
        <w:pStyle w:val="aa"/>
        <w:jc w:val="center"/>
        <w:rPr>
          <w:rFonts w:ascii="Arial" w:hAnsi="Arial" w:cs="Arial"/>
          <w:i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131BE" w:rsidRPr="005E5A03" w:rsidRDefault="002131BE" w:rsidP="00F05403">
      <w:pPr>
        <w:ind w:firstLine="860"/>
        <w:rPr>
          <w:rFonts w:ascii="Arial" w:hAnsi="Arial" w:cs="Arial"/>
        </w:rPr>
      </w:pPr>
      <w:r w:rsidRPr="005E5A03">
        <w:rPr>
          <w:rFonts w:ascii="Arial" w:hAnsi="Arial" w:cs="Arial"/>
        </w:rPr>
        <w:t>(указывается п</w:t>
      </w:r>
      <w:r w:rsidR="00F05403">
        <w:rPr>
          <w:rFonts w:ascii="Arial" w:hAnsi="Arial" w:cs="Arial"/>
        </w:rPr>
        <w:t>еречень прилагаемых документов)</w:t>
      </w:r>
    </w:p>
    <w:p w:rsidR="002131BE" w:rsidRPr="005E5A03" w:rsidRDefault="002131BE" w:rsidP="00F05403">
      <w:pPr>
        <w:pStyle w:val="1b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Результат предоставления муниципаль</w:t>
      </w:r>
      <w:r w:rsidR="00F05403">
        <w:rPr>
          <w:rFonts w:ascii="Arial" w:hAnsi="Arial" w:cs="Arial"/>
          <w:sz w:val="24"/>
          <w:szCs w:val="24"/>
        </w:rPr>
        <w:t>ной услуги, прошу предоставить:</w:t>
      </w:r>
    </w:p>
    <w:p w:rsidR="002131BE" w:rsidRPr="005E5A03" w:rsidRDefault="002131BE" w:rsidP="002131BE">
      <w:pPr>
        <w:pBdr>
          <w:top w:val="single" w:sz="4" w:space="0" w:color="auto"/>
        </w:pBdr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(указать способ получения результата предоставления муниципальной услуги</w:t>
      </w:r>
    </w:p>
    <w:p w:rsidR="002131BE" w:rsidRPr="005E5A03" w:rsidRDefault="002131BE" w:rsidP="00F05403">
      <w:pPr>
        <w:pBdr>
          <w:top w:val="single" w:sz="4" w:space="0" w:color="auto"/>
        </w:pBdr>
        <w:jc w:val="center"/>
        <w:rPr>
          <w:rFonts w:ascii="Arial" w:hAnsi="Arial" w:cs="Arial"/>
        </w:rPr>
      </w:pPr>
      <w:r w:rsidRPr="005E5A03">
        <w:rPr>
          <w:rFonts w:ascii="Arial" w:hAnsi="Arial" w:cs="Arial"/>
        </w:rPr>
        <w:t>_____________________________________________________________</w:t>
      </w:r>
      <w:r w:rsidR="00F05403">
        <w:rPr>
          <w:rFonts w:ascii="Arial" w:hAnsi="Arial" w:cs="Arial"/>
        </w:rPr>
        <w:t>___________</w:t>
      </w:r>
    </w:p>
    <w:p w:rsidR="002131BE" w:rsidRPr="005E5A03" w:rsidRDefault="002131BE" w:rsidP="002131BE">
      <w:pPr>
        <w:rPr>
          <w:rFonts w:ascii="Arial" w:hAnsi="Arial" w:cs="Arial"/>
        </w:rPr>
      </w:pPr>
      <w:r w:rsidRPr="005E5A03">
        <w:rPr>
          <w:rFonts w:ascii="Arial" w:hAnsi="Arial" w:cs="Arial"/>
        </w:rPr>
        <w:t xml:space="preserve"> _________________            __________________       ___________________________________</w:t>
      </w:r>
    </w:p>
    <w:p w:rsidR="002131BE" w:rsidRPr="005E5A03" w:rsidRDefault="002131BE" w:rsidP="002131BE">
      <w:pPr>
        <w:rPr>
          <w:rFonts w:ascii="Arial" w:hAnsi="Arial" w:cs="Arial"/>
        </w:rPr>
      </w:pPr>
      <w:r w:rsidRPr="005E5A03">
        <w:rPr>
          <w:rFonts w:ascii="Arial" w:hAnsi="Arial" w:cs="Arial"/>
        </w:rPr>
        <w:t xml:space="preserve">            (дата)                                        (подпись)                                                   (Ф.И.О)</w:t>
      </w:r>
    </w:p>
    <w:p w:rsidR="002131BE" w:rsidRPr="005E5A03" w:rsidRDefault="002131BE" w:rsidP="002131BE">
      <w:pPr>
        <w:rPr>
          <w:rFonts w:ascii="Arial" w:hAnsi="Arial" w:cs="Arial"/>
        </w:rPr>
        <w:sectPr w:rsidR="002131BE" w:rsidRPr="005E5A03" w:rsidSect="002131BE"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СХЕМА ГРАНИЦ ПРОЕКТИРОВАНИЯ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70"/>
      </w:tblGrid>
      <w:tr w:rsidR="002131BE" w:rsidRPr="005E5A03" w:rsidTr="002131BE">
        <w:tc>
          <w:tcPr>
            <w:tcW w:w="9970" w:type="dxa"/>
          </w:tcPr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  <w:sectPr w:rsidR="002131BE" w:rsidRPr="005E5A03">
          <w:pgSz w:w="11900" w:h="16840"/>
          <w:pgMar w:top="1292" w:right="774" w:bottom="1292" w:left="1372" w:header="0" w:footer="3" w:gutter="0"/>
          <w:cols w:space="720"/>
          <w:noEndnote/>
          <w:docGrid w:linePitch="360"/>
        </w:sectPr>
      </w:pPr>
    </w:p>
    <w:p w:rsidR="002131BE" w:rsidRPr="005E5A03" w:rsidRDefault="002131BE" w:rsidP="002131BE">
      <w:pPr>
        <w:ind w:left="5664"/>
        <w:jc w:val="right"/>
        <w:rPr>
          <w:rFonts w:ascii="Arial" w:hAnsi="Arial" w:cs="Arial"/>
        </w:rPr>
      </w:pPr>
      <w:r w:rsidRPr="005E5A03">
        <w:rPr>
          <w:rFonts w:ascii="Arial" w:hAnsi="Arial" w:cs="Arial"/>
        </w:rPr>
        <w:t xml:space="preserve">Приложение № 2 </w:t>
      </w:r>
    </w:p>
    <w:p w:rsidR="002131BE" w:rsidRPr="005E5A03" w:rsidRDefault="002131BE" w:rsidP="002131BE">
      <w:pPr>
        <w:ind w:left="5664"/>
        <w:jc w:val="right"/>
        <w:rPr>
          <w:rFonts w:ascii="Arial" w:hAnsi="Arial" w:cs="Arial"/>
        </w:rPr>
      </w:pPr>
      <w:r w:rsidRPr="005E5A03">
        <w:rPr>
          <w:rFonts w:ascii="Arial" w:hAnsi="Arial" w:cs="Arial"/>
        </w:rPr>
        <w:t>к Административному регламенту по предоставлению муниципальной услуги «</w:t>
      </w:r>
      <w:r w:rsidRPr="005E5A03">
        <w:rPr>
          <w:rFonts w:ascii="Arial" w:hAnsi="Arial" w:cs="Arial"/>
          <w:bCs/>
        </w:rPr>
        <w:t>Подготовка и утверждение документации по планировке территории</w:t>
      </w:r>
      <w:r w:rsidRPr="005E5A03">
        <w:rPr>
          <w:rFonts w:ascii="Arial" w:hAnsi="Arial" w:cs="Arial"/>
        </w:rPr>
        <w:t>»</w:t>
      </w:r>
    </w:p>
    <w:p w:rsidR="002131BE" w:rsidRPr="005E5A03" w:rsidRDefault="002131BE" w:rsidP="002131BE">
      <w:pPr>
        <w:ind w:left="5664"/>
        <w:jc w:val="right"/>
        <w:rPr>
          <w:rFonts w:ascii="Arial" w:hAnsi="Arial" w:cs="Arial"/>
        </w:rPr>
      </w:pPr>
    </w:p>
    <w:p w:rsidR="002131BE" w:rsidRPr="005E5A03" w:rsidRDefault="002131BE" w:rsidP="002131BE">
      <w:pPr>
        <w:pStyle w:val="aa"/>
        <w:ind w:left="2832"/>
        <w:jc w:val="center"/>
        <w:rPr>
          <w:rFonts w:ascii="Arial" w:hAnsi="Arial" w:cs="Arial"/>
          <w:u w:val="single"/>
        </w:rPr>
      </w:pPr>
      <w:bookmarkStart w:id="1" w:name="bookmark2"/>
      <w:bookmarkStart w:id="2" w:name="bookmark3"/>
      <w:r w:rsidRPr="005E5A03">
        <w:rPr>
          <w:rFonts w:ascii="Arial" w:hAnsi="Arial" w:cs="Arial"/>
        </w:rPr>
        <w:t xml:space="preserve">В администрацию </w:t>
      </w:r>
      <w:r w:rsidR="00F05403">
        <w:rPr>
          <w:rFonts w:ascii="Arial" w:hAnsi="Arial" w:cs="Arial"/>
        </w:rPr>
        <w:t>Уков</w:t>
      </w:r>
      <w:r w:rsidR="00723E94" w:rsidRPr="005E5A03">
        <w:rPr>
          <w:rFonts w:ascii="Arial" w:hAnsi="Arial" w:cs="Arial"/>
        </w:rPr>
        <w:t>ского</w:t>
      </w:r>
    </w:p>
    <w:p w:rsidR="002131BE" w:rsidRPr="005E5A03" w:rsidRDefault="002131BE" w:rsidP="002131BE">
      <w:pPr>
        <w:pStyle w:val="aa"/>
        <w:jc w:val="center"/>
        <w:rPr>
          <w:rFonts w:ascii="Arial" w:hAnsi="Arial" w:cs="Arial"/>
          <w:u w:val="single"/>
        </w:rPr>
      </w:pPr>
      <w:r w:rsidRPr="005E5A03">
        <w:rPr>
          <w:rFonts w:ascii="Arial" w:hAnsi="Arial" w:cs="Arial"/>
        </w:rPr>
        <w:t>муниципального образования__________________</w:t>
      </w:r>
    </w:p>
    <w:p w:rsidR="002131BE" w:rsidRPr="005E5A03" w:rsidRDefault="002131BE" w:rsidP="002131BE">
      <w:pPr>
        <w:pStyle w:val="aa"/>
        <w:ind w:left="3540" w:firstLine="708"/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 xml:space="preserve"> (наименование органа местного самоуправления) </w:t>
      </w:r>
    </w:p>
    <w:p w:rsidR="002131BE" w:rsidRPr="005E5A03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  <w:rPr>
          <w:rFonts w:ascii="Arial" w:hAnsi="Arial" w:cs="Arial"/>
        </w:rPr>
      </w:pPr>
      <w:r w:rsidRPr="005E5A03">
        <w:rPr>
          <w:rFonts w:ascii="Arial" w:hAnsi="Arial" w:cs="Arial"/>
        </w:rPr>
        <w:t>_____________</w:t>
      </w:r>
      <w:r w:rsidR="00F05403">
        <w:rPr>
          <w:rFonts w:ascii="Arial" w:hAnsi="Arial" w:cs="Arial"/>
        </w:rPr>
        <w:t>____________________________</w:t>
      </w:r>
    </w:p>
    <w:p w:rsidR="002131BE" w:rsidRPr="005E5A03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  <w:rPr>
          <w:rFonts w:ascii="Arial" w:hAnsi="Arial" w:cs="Arial"/>
        </w:rPr>
      </w:pPr>
      <w:r w:rsidRPr="005E5A03">
        <w:rPr>
          <w:rFonts w:ascii="Arial" w:hAnsi="Arial" w:cs="Arial"/>
        </w:rPr>
        <w:t>от___________________</w:t>
      </w:r>
      <w:r w:rsidR="00F05403">
        <w:rPr>
          <w:rFonts w:ascii="Arial" w:hAnsi="Arial" w:cs="Arial"/>
        </w:rPr>
        <w:t>___________________</w:t>
      </w:r>
    </w:p>
    <w:p w:rsidR="002131BE" w:rsidRPr="005E5A03" w:rsidRDefault="002131BE" w:rsidP="00F05403">
      <w:pPr>
        <w:pBdr>
          <w:bottom w:val="single" w:sz="4" w:space="0" w:color="auto"/>
        </w:pBdr>
        <w:tabs>
          <w:tab w:val="left" w:leader="underscore" w:pos="9554"/>
        </w:tabs>
        <w:rPr>
          <w:rFonts w:ascii="Arial" w:hAnsi="Arial" w:cs="Arial"/>
        </w:rPr>
      </w:pPr>
    </w:p>
    <w:p w:rsidR="002131BE" w:rsidRPr="005E5A03" w:rsidRDefault="002131BE" w:rsidP="002131BE">
      <w:pPr>
        <w:pStyle w:val="aa"/>
        <w:ind w:left="4111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(для заявителя юридического лица - полное наименование,                    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5E5A03" w:rsidRDefault="002131BE" w:rsidP="00723E94">
      <w:pPr>
        <w:pStyle w:val="aa"/>
        <w:ind w:left="4111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телефон, эл. почта;</w:t>
      </w:r>
      <w:r w:rsidR="00723E94" w:rsidRPr="005E5A03">
        <w:rPr>
          <w:rFonts w:ascii="Arial" w:hAnsi="Arial" w:cs="Arial"/>
          <w:i/>
        </w:rPr>
        <w:t xml:space="preserve"> </w:t>
      </w:r>
      <w:r w:rsidRPr="005E5A03">
        <w:rPr>
          <w:rFonts w:ascii="Arial" w:hAnsi="Arial" w:cs="Arial"/>
          <w:i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Pr="005E5A03" w:rsidRDefault="002131BE" w:rsidP="00F05403">
      <w:pPr>
        <w:jc w:val="both"/>
        <w:rPr>
          <w:rFonts w:ascii="Arial" w:hAnsi="Arial" w:cs="Arial"/>
          <w:iCs/>
        </w:rPr>
      </w:pPr>
    </w:p>
    <w:bookmarkEnd w:id="1"/>
    <w:bookmarkEnd w:id="2"/>
    <w:p w:rsidR="00723E94" w:rsidRPr="005E5A03" w:rsidRDefault="00723E94" w:rsidP="00121D9F">
      <w:pPr>
        <w:jc w:val="center"/>
        <w:rPr>
          <w:rFonts w:ascii="Arial" w:hAnsi="Arial" w:cs="Arial"/>
          <w:b/>
        </w:rPr>
      </w:pPr>
      <w:r w:rsidRPr="005E5A03">
        <w:rPr>
          <w:rFonts w:ascii="Arial" w:hAnsi="Arial" w:cs="Arial"/>
          <w:b/>
        </w:rPr>
        <w:t>Заявление</w:t>
      </w:r>
    </w:p>
    <w:p w:rsidR="00723E94" w:rsidRPr="005E5A03" w:rsidRDefault="00723E94" w:rsidP="00121D9F">
      <w:pPr>
        <w:jc w:val="center"/>
        <w:rPr>
          <w:rFonts w:ascii="Arial" w:hAnsi="Arial" w:cs="Arial"/>
          <w:b/>
        </w:rPr>
      </w:pPr>
      <w:bookmarkStart w:id="3" w:name="bookmark4"/>
      <w:bookmarkStart w:id="4" w:name="bookmark5"/>
      <w:r w:rsidRPr="005E5A03">
        <w:rPr>
          <w:rFonts w:ascii="Arial" w:hAnsi="Arial" w:cs="Arial"/>
          <w:b/>
        </w:rPr>
        <w:t>об утверждении документации по планировке территории</w:t>
      </w:r>
      <w:bookmarkEnd w:id="3"/>
      <w:bookmarkEnd w:id="4"/>
    </w:p>
    <w:p w:rsidR="00723E94" w:rsidRPr="005E5A03" w:rsidRDefault="00723E94" w:rsidP="002131BE">
      <w:pPr>
        <w:pStyle w:val="1b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__________________________________________</w:t>
      </w:r>
      <w:r w:rsidR="00F05403">
        <w:rPr>
          <w:rFonts w:ascii="Arial" w:hAnsi="Arial" w:cs="Arial"/>
          <w:sz w:val="24"/>
          <w:szCs w:val="24"/>
        </w:rPr>
        <w:t>______________________________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131BE" w:rsidRPr="005E5A03" w:rsidRDefault="002131BE" w:rsidP="00F05403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Сведения о принятом решении о подготовке документации по планировке территории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_______________________________________________</w:t>
      </w:r>
      <w:r w:rsidR="00F05403">
        <w:rPr>
          <w:rFonts w:ascii="Arial" w:hAnsi="Arial" w:cs="Arial"/>
          <w:sz w:val="24"/>
          <w:szCs w:val="24"/>
        </w:rPr>
        <w:t>_________________________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131BE" w:rsidRPr="005E5A03" w:rsidRDefault="002131BE" w:rsidP="002131BE">
      <w:pPr>
        <w:spacing w:after="280"/>
        <w:ind w:firstLine="860"/>
        <w:jc w:val="both"/>
        <w:rPr>
          <w:rFonts w:ascii="Arial" w:hAnsi="Arial" w:cs="Arial"/>
        </w:rPr>
      </w:pPr>
      <w:r w:rsidRPr="005E5A03">
        <w:rPr>
          <w:rFonts w:ascii="Arial" w:hAnsi="Arial" w:cs="Arial"/>
        </w:rPr>
        <w:t>(указывается перечень прилагаемых документов)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Результат предоставления муниципальной услуги, прошу предоставить: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860"/>
        <w:jc w:val="both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Bdr>
          <w:top w:val="single" w:sz="4" w:space="0" w:color="auto"/>
        </w:pBdr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 xml:space="preserve">(указать способ получения результата предоставления </w:t>
      </w:r>
      <w:r w:rsidR="00723E94" w:rsidRPr="005E5A03">
        <w:rPr>
          <w:rFonts w:ascii="Arial" w:hAnsi="Arial" w:cs="Arial"/>
          <w:i/>
        </w:rPr>
        <w:t>муниципальной услуги</w:t>
      </w:r>
    </w:p>
    <w:p w:rsidR="002131BE" w:rsidRPr="005E5A03" w:rsidRDefault="002131BE" w:rsidP="002131BE">
      <w:pPr>
        <w:rPr>
          <w:rFonts w:ascii="Arial" w:hAnsi="Arial" w:cs="Arial"/>
        </w:rPr>
      </w:pPr>
    </w:p>
    <w:p w:rsidR="002131BE" w:rsidRPr="005E5A03" w:rsidRDefault="002131BE" w:rsidP="002131BE">
      <w:pPr>
        <w:rPr>
          <w:rFonts w:ascii="Arial" w:hAnsi="Arial" w:cs="Arial"/>
        </w:rPr>
      </w:pPr>
      <w:r w:rsidRPr="005E5A03">
        <w:rPr>
          <w:rFonts w:ascii="Arial" w:hAnsi="Arial" w:cs="Arial"/>
        </w:rPr>
        <w:t>_________________            __________________       ___________________________________</w:t>
      </w:r>
    </w:p>
    <w:p w:rsidR="002131BE" w:rsidRPr="005E5A03" w:rsidRDefault="002131BE" w:rsidP="002131BE">
      <w:pPr>
        <w:rPr>
          <w:rFonts w:ascii="Arial" w:hAnsi="Arial" w:cs="Arial"/>
        </w:rPr>
      </w:pPr>
      <w:r w:rsidRPr="005E5A03">
        <w:rPr>
          <w:rFonts w:ascii="Arial" w:hAnsi="Arial" w:cs="Arial"/>
        </w:rPr>
        <w:t xml:space="preserve">            (дата)                                               (подпись)                                                   (Ф.И.О)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9499"/>
        </w:tabs>
        <w:spacing w:after="220" w:line="259" w:lineRule="auto"/>
        <w:ind w:left="5440" w:firstLine="0"/>
        <w:jc w:val="right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rPr>
          <w:rFonts w:ascii="Arial" w:hAnsi="Arial" w:cs="Arial"/>
        </w:rPr>
      </w:pPr>
    </w:p>
    <w:p w:rsidR="002131BE" w:rsidRPr="00F05403" w:rsidRDefault="002131BE" w:rsidP="002131B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F05403">
        <w:rPr>
          <w:rFonts w:ascii="Courier New" w:hAnsi="Courier New" w:cs="Courier New"/>
          <w:sz w:val="22"/>
          <w:szCs w:val="22"/>
        </w:rPr>
        <w:t xml:space="preserve">Приложение № 3 </w:t>
      </w:r>
    </w:p>
    <w:p w:rsidR="002131BE" w:rsidRPr="00F05403" w:rsidRDefault="002131BE" w:rsidP="002131B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F05403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F05403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F05403">
        <w:rPr>
          <w:rFonts w:ascii="Courier New" w:hAnsi="Courier New" w:cs="Courier New"/>
          <w:sz w:val="22"/>
          <w:szCs w:val="22"/>
        </w:rPr>
        <w:t>»</w:t>
      </w:r>
    </w:p>
    <w:p w:rsidR="002131BE" w:rsidRPr="005E5A03" w:rsidRDefault="002131BE" w:rsidP="00F05403">
      <w:pPr>
        <w:rPr>
          <w:rFonts w:ascii="Arial" w:hAnsi="Arial" w:cs="Arial"/>
        </w:rPr>
      </w:pPr>
    </w:p>
    <w:p w:rsidR="002131BE" w:rsidRPr="005E5A03" w:rsidRDefault="002131BE" w:rsidP="002131BE">
      <w:pPr>
        <w:pStyle w:val="aa"/>
        <w:ind w:left="2832"/>
        <w:jc w:val="center"/>
        <w:rPr>
          <w:rFonts w:ascii="Arial" w:hAnsi="Arial" w:cs="Arial"/>
          <w:u w:val="single"/>
        </w:rPr>
      </w:pPr>
      <w:bookmarkStart w:id="5" w:name="bookmark6"/>
      <w:bookmarkStart w:id="6" w:name="bookmark7"/>
      <w:r w:rsidRPr="005E5A03">
        <w:rPr>
          <w:rFonts w:ascii="Arial" w:hAnsi="Arial" w:cs="Arial"/>
        </w:rPr>
        <w:t xml:space="preserve">    В администрацию </w:t>
      </w:r>
      <w:r w:rsidR="00F05403">
        <w:rPr>
          <w:rFonts w:ascii="Arial" w:hAnsi="Arial" w:cs="Arial"/>
        </w:rPr>
        <w:t>Уков</w:t>
      </w:r>
      <w:r w:rsidR="00723E94" w:rsidRPr="005E5A03">
        <w:rPr>
          <w:rFonts w:ascii="Arial" w:hAnsi="Arial" w:cs="Arial"/>
        </w:rPr>
        <w:t>ского</w:t>
      </w:r>
    </w:p>
    <w:p w:rsidR="002131BE" w:rsidRPr="005E5A03" w:rsidRDefault="002131BE" w:rsidP="002131BE">
      <w:pPr>
        <w:pStyle w:val="aa"/>
        <w:jc w:val="center"/>
        <w:rPr>
          <w:rFonts w:ascii="Arial" w:hAnsi="Arial" w:cs="Arial"/>
          <w:u w:val="single"/>
        </w:rPr>
      </w:pPr>
      <w:r w:rsidRPr="005E5A03">
        <w:rPr>
          <w:rFonts w:ascii="Arial" w:hAnsi="Arial" w:cs="Arial"/>
        </w:rPr>
        <w:t>муниципального образования__________________</w:t>
      </w:r>
    </w:p>
    <w:p w:rsidR="002131BE" w:rsidRPr="005E5A03" w:rsidRDefault="002131BE" w:rsidP="002131BE">
      <w:pPr>
        <w:pStyle w:val="aa"/>
        <w:ind w:left="3540" w:firstLine="708"/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 xml:space="preserve"> (наименование органа местного самоуправления) </w:t>
      </w:r>
    </w:p>
    <w:p w:rsidR="002131BE" w:rsidRPr="005E5A03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  <w:rPr>
          <w:rFonts w:ascii="Arial" w:hAnsi="Arial" w:cs="Arial"/>
        </w:rPr>
      </w:pPr>
      <w:r w:rsidRPr="005E5A03">
        <w:rPr>
          <w:rFonts w:ascii="Arial" w:hAnsi="Arial" w:cs="Arial"/>
        </w:rPr>
        <w:t>_____________</w:t>
      </w:r>
      <w:r w:rsidR="00F05403">
        <w:rPr>
          <w:rFonts w:ascii="Arial" w:hAnsi="Arial" w:cs="Arial"/>
        </w:rPr>
        <w:t>____________________________</w:t>
      </w:r>
    </w:p>
    <w:p w:rsidR="002131BE" w:rsidRPr="005E5A03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  <w:rPr>
          <w:rFonts w:ascii="Arial" w:hAnsi="Arial" w:cs="Arial"/>
        </w:rPr>
      </w:pPr>
      <w:r w:rsidRPr="005E5A03">
        <w:rPr>
          <w:rFonts w:ascii="Arial" w:hAnsi="Arial" w:cs="Arial"/>
        </w:rPr>
        <w:t>от___________________</w:t>
      </w:r>
      <w:r w:rsidR="00F05403">
        <w:rPr>
          <w:rFonts w:ascii="Arial" w:hAnsi="Arial" w:cs="Arial"/>
        </w:rPr>
        <w:t>____________________</w:t>
      </w:r>
    </w:p>
    <w:p w:rsidR="002131BE" w:rsidRPr="005E5A03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  <w:rPr>
          <w:rFonts w:ascii="Arial" w:hAnsi="Arial" w:cs="Arial"/>
        </w:rPr>
      </w:pPr>
    </w:p>
    <w:p w:rsidR="002131BE" w:rsidRPr="005E5A03" w:rsidRDefault="002131BE" w:rsidP="002131BE">
      <w:pPr>
        <w:pStyle w:val="aa"/>
        <w:ind w:left="4111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(для заявителя юридического лица - полное наименование,                    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5E5A03" w:rsidRDefault="002131BE" w:rsidP="00723E94">
      <w:pPr>
        <w:pStyle w:val="aa"/>
        <w:ind w:left="4111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телефон, эл. почта;для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Pr="005E5A03" w:rsidRDefault="002131BE" w:rsidP="002131BE">
      <w:pPr>
        <w:pStyle w:val="1a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</w:p>
    <w:p w:rsidR="002131BE" w:rsidRPr="005E5A03" w:rsidRDefault="002131BE" w:rsidP="00121D9F">
      <w:pPr>
        <w:jc w:val="center"/>
        <w:rPr>
          <w:rFonts w:ascii="Arial" w:hAnsi="Arial" w:cs="Arial"/>
          <w:b/>
        </w:rPr>
      </w:pPr>
      <w:r w:rsidRPr="005E5A03">
        <w:rPr>
          <w:rFonts w:ascii="Arial" w:hAnsi="Arial" w:cs="Arial"/>
          <w:b/>
        </w:rPr>
        <w:t>Заявление</w:t>
      </w:r>
      <w:bookmarkEnd w:id="5"/>
      <w:bookmarkEnd w:id="6"/>
    </w:p>
    <w:p w:rsidR="002131BE" w:rsidRPr="005E5A03" w:rsidRDefault="002131BE" w:rsidP="00121D9F">
      <w:pPr>
        <w:jc w:val="center"/>
        <w:rPr>
          <w:rFonts w:ascii="Arial" w:hAnsi="Arial" w:cs="Arial"/>
          <w:b/>
        </w:rPr>
      </w:pPr>
      <w:bookmarkStart w:id="7" w:name="bookmark8"/>
      <w:bookmarkStart w:id="8" w:name="bookmark9"/>
      <w:r w:rsidRPr="005E5A03">
        <w:rPr>
          <w:rFonts w:ascii="Arial" w:hAnsi="Arial" w:cs="Arial"/>
          <w:b/>
        </w:rPr>
        <w:t>о принятии решения о подготовке документации по внесению изменений</w:t>
      </w:r>
    </w:p>
    <w:p w:rsidR="002131BE" w:rsidRPr="005E5A03" w:rsidRDefault="002131BE" w:rsidP="00121D9F">
      <w:pPr>
        <w:jc w:val="center"/>
        <w:rPr>
          <w:rFonts w:ascii="Arial" w:hAnsi="Arial" w:cs="Arial"/>
          <w:b/>
        </w:rPr>
      </w:pPr>
      <w:r w:rsidRPr="005E5A03">
        <w:rPr>
          <w:rFonts w:ascii="Arial" w:hAnsi="Arial" w:cs="Arial"/>
          <w:b/>
        </w:rPr>
        <w:t>в документацию по планировке территории</w:t>
      </w:r>
      <w:bookmarkEnd w:id="7"/>
      <w:bookmarkEnd w:id="8"/>
    </w:p>
    <w:p w:rsidR="002131BE" w:rsidRPr="005E5A03" w:rsidRDefault="002131BE" w:rsidP="002131BE">
      <w:pPr>
        <w:pStyle w:val="1a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Bdr>
          <w:top w:val="single" w:sz="4" w:space="0" w:color="auto"/>
        </w:pBdr>
        <w:ind w:firstLine="740"/>
        <w:jc w:val="center"/>
        <w:rPr>
          <w:rFonts w:ascii="Arial" w:hAnsi="Arial" w:cs="Arial"/>
        </w:rPr>
      </w:pPr>
      <w:r w:rsidRPr="005E5A03">
        <w:rPr>
          <w:rFonts w:ascii="Arial" w:hAnsi="Arial" w:cs="Arial"/>
        </w:rPr>
        <w:t>(указываются реквизиты решения об утверждении документации по планировке территории)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9499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в отношении территории (ее отдельных частей)______________________________.</w:t>
      </w:r>
    </w:p>
    <w:p w:rsidR="002131BE" w:rsidRPr="005E5A03" w:rsidRDefault="002131BE" w:rsidP="002131BE">
      <w:pPr>
        <w:ind w:firstLine="740"/>
        <w:jc w:val="center"/>
        <w:rPr>
          <w:rFonts w:ascii="Arial" w:hAnsi="Arial" w:cs="Arial"/>
        </w:rPr>
      </w:pPr>
      <w:r w:rsidRPr="005E5A03">
        <w:rPr>
          <w:rFonts w:ascii="Arial" w:hAnsi="Arial" w:cs="Arial"/>
        </w:rPr>
        <w:t>кадастровый номер</w:t>
      </w:r>
    </w:p>
    <w:p w:rsidR="002131BE" w:rsidRPr="005E5A03" w:rsidRDefault="002131BE" w:rsidP="002131BE">
      <w:pPr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</w:rPr>
        <w:t>______________________________________________________________________________________________.</w:t>
      </w:r>
    </w:p>
    <w:p w:rsidR="002131BE" w:rsidRPr="005E5A03" w:rsidRDefault="002131BE" w:rsidP="00F05403">
      <w:pPr>
        <w:rPr>
          <w:rFonts w:ascii="Arial" w:hAnsi="Arial" w:cs="Arial"/>
        </w:rPr>
      </w:pPr>
      <w:r w:rsidRPr="005E5A03">
        <w:rPr>
          <w:rFonts w:ascii="Arial" w:hAnsi="Arial" w:cs="Arial"/>
        </w:rPr>
        <w:t>земельного участка или описание границ территории согласно прилагаемой схеме.</w:t>
      </w:r>
    </w:p>
    <w:p w:rsidR="002131BE" w:rsidRPr="005E5A03" w:rsidRDefault="002131BE" w:rsidP="002131BE">
      <w:pPr>
        <w:jc w:val="center"/>
        <w:rPr>
          <w:rFonts w:ascii="Arial" w:hAnsi="Arial" w:cs="Arial"/>
        </w:rPr>
      </w:pPr>
    </w:p>
    <w:p w:rsidR="002131BE" w:rsidRPr="005E5A03" w:rsidRDefault="002131BE" w:rsidP="00094D59">
      <w:pPr>
        <w:pStyle w:val="aa"/>
        <w:numPr>
          <w:ilvl w:val="0"/>
          <w:numId w:val="45"/>
        </w:numPr>
        <w:jc w:val="both"/>
        <w:rPr>
          <w:rFonts w:ascii="Arial" w:hAnsi="Arial" w:cs="Arial"/>
        </w:rPr>
      </w:pPr>
      <w:r w:rsidRPr="005E5A03">
        <w:rPr>
          <w:rFonts w:ascii="Arial" w:hAnsi="Arial" w:cs="Arial"/>
        </w:rPr>
        <w:t>Цель разработки документации по планировке территории: ___________________</w:t>
      </w:r>
    </w:p>
    <w:p w:rsidR="002131BE" w:rsidRPr="005E5A03" w:rsidRDefault="002131BE" w:rsidP="002131BE">
      <w:pPr>
        <w:pStyle w:val="aa"/>
        <w:jc w:val="both"/>
        <w:rPr>
          <w:rFonts w:ascii="Arial" w:hAnsi="Arial" w:cs="Arial"/>
        </w:rPr>
      </w:pPr>
      <w:r w:rsidRPr="005E5A03">
        <w:rPr>
          <w:rFonts w:ascii="Arial" w:hAnsi="Arial" w:cs="Arial"/>
        </w:rPr>
        <w:t>________________________________________________</w:t>
      </w:r>
      <w:r w:rsidR="00F05403">
        <w:rPr>
          <w:rFonts w:ascii="Arial" w:hAnsi="Arial" w:cs="Arial"/>
        </w:rPr>
        <w:t>_______________________</w:t>
      </w:r>
      <w:r w:rsidRPr="005E5A03">
        <w:rPr>
          <w:rFonts w:ascii="Arial" w:hAnsi="Arial" w:cs="Arial"/>
        </w:rPr>
        <w:t>.</w:t>
      </w:r>
    </w:p>
    <w:p w:rsidR="002131BE" w:rsidRPr="005E5A03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</w:tabs>
        <w:spacing w:line="240" w:lineRule="auto"/>
        <w:ind w:left="0" w:firstLine="74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1080"/>
        </w:tabs>
        <w:spacing w:line="240" w:lineRule="auto"/>
        <w:ind w:left="740" w:hanging="74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_______________________________________________</w:t>
      </w:r>
      <w:r w:rsidR="00F05403">
        <w:rPr>
          <w:rFonts w:ascii="Arial" w:hAnsi="Arial" w:cs="Arial"/>
          <w:sz w:val="24"/>
          <w:szCs w:val="24"/>
        </w:rPr>
        <w:t>_________________________</w:t>
      </w:r>
    </w:p>
    <w:p w:rsidR="002131BE" w:rsidRPr="005E5A03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10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Планируемый срок разработки документации по планировке территории 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108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________________________________________________</w:t>
      </w:r>
      <w:r w:rsidR="00F05403">
        <w:rPr>
          <w:rFonts w:ascii="Arial" w:hAnsi="Arial" w:cs="Arial"/>
          <w:sz w:val="24"/>
          <w:szCs w:val="24"/>
        </w:rPr>
        <w:t>_______________________</w:t>
      </w:r>
    </w:p>
    <w:p w:rsidR="002131BE" w:rsidRPr="005E5A03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1134"/>
        </w:tabs>
        <w:spacing w:line="240" w:lineRule="auto"/>
        <w:ind w:left="0" w:firstLine="74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Источник финансирования работ по подготовке документации по планировке территории _____________________________________________________________________.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131BE" w:rsidRPr="005E5A03" w:rsidRDefault="002131BE" w:rsidP="002131BE">
      <w:pPr>
        <w:ind w:firstLine="740"/>
        <w:jc w:val="center"/>
        <w:rPr>
          <w:rFonts w:ascii="Arial" w:hAnsi="Arial" w:cs="Arial"/>
        </w:rPr>
      </w:pPr>
      <w:r w:rsidRPr="005E5A03">
        <w:rPr>
          <w:rFonts w:ascii="Arial" w:hAnsi="Arial" w:cs="Arial"/>
        </w:rPr>
        <w:t>(указывается перечень прилагаемых документов)</w:t>
      </w:r>
    </w:p>
    <w:p w:rsidR="002131BE" w:rsidRPr="005E5A03" w:rsidRDefault="002131BE" w:rsidP="00F05403">
      <w:pPr>
        <w:rPr>
          <w:rFonts w:ascii="Arial" w:hAnsi="Arial" w:cs="Arial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Результат предоставления муниципальной услуги, прошу предоставить: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2131BE" w:rsidRPr="00F05403" w:rsidRDefault="002131BE" w:rsidP="00F05403">
      <w:pPr>
        <w:pBdr>
          <w:top w:val="single" w:sz="4" w:space="0" w:color="auto"/>
        </w:pBdr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(указать способ получения результата предоставления</w:t>
      </w:r>
      <w:r w:rsidR="00723E94" w:rsidRPr="005E5A03">
        <w:rPr>
          <w:rFonts w:ascii="Arial" w:hAnsi="Arial" w:cs="Arial"/>
          <w:i/>
        </w:rPr>
        <w:t xml:space="preserve"> муниципальной услуги</w:t>
      </w:r>
    </w:p>
    <w:p w:rsidR="002131BE" w:rsidRPr="005E5A03" w:rsidRDefault="002131BE" w:rsidP="002131BE">
      <w:pPr>
        <w:rPr>
          <w:rFonts w:ascii="Arial" w:hAnsi="Arial" w:cs="Arial"/>
        </w:rPr>
      </w:pPr>
    </w:p>
    <w:p w:rsidR="002131BE" w:rsidRPr="005E5A03" w:rsidRDefault="002131BE" w:rsidP="002131BE">
      <w:pPr>
        <w:rPr>
          <w:rFonts w:ascii="Arial" w:hAnsi="Arial" w:cs="Arial"/>
        </w:rPr>
      </w:pPr>
      <w:r w:rsidRPr="005E5A03">
        <w:rPr>
          <w:rFonts w:ascii="Arial" w:hAnsi="Arial" w:cs="Arial"/>
        </w:rPr>
        <w:t xml:space="preserve"> _________________            __________________       ___________________________________</w:t>
      </w:r>
    </w:p>
    <w:p w:rsidR="002131BE" w:rsidRPr="005E5A03" w:rsidRDefault="002131BE" w:rsidP="002131BE">
      <w:pPr>
        <w:rPr>
          <w:rFonts w:ascii="Arial" w:hAnsi="Arial" w:cs="Arial"/>
        </w:rPr>
      </w:pPr>
      <w:r w:rsidRPr="005E5A03">
        <w:rPr>
          <w:rFonts w:ascii="Arial" w:hAnsi="Arial" w:cs="Arial"/>
        </w:rPr>
        <w:t xml:space="preserve">            (дата)                                               (подпись)                                                   (Ф.И.О)</w:t>
      </w:r>
    </w:p>
    <w:p w:rsidR="002131BE" w:rsidRPr="005E5A03" w:rsidRDefault="002131BE" w:rsidP="002131BE">
      <w:pPr>
        <w:spacing w:line="1" w:lineRule="exact"/>
        <w:rPr>
          <w:rFonts w:ascii="Arial" w:hAnsi="Arial" w:cs="Arial"/>
        </w:rPr>
        <w:sectPr w:rsidR="002131BE" w:rsidRPr="005E5A03" w:rsidSect="002131BE">
          <w:headerReference w:type="even" r:id="rId12"/>
          <w:headerReference w:type="default" r:id="rId13"/>
          <w:pgSz w:w="11900" w:h="16840"/>
          <w:pgMar w:top="1292" w:right="560" w:bottom="1135" w:left="1701" w:header="0" w:footer="3" w:gutter="0"/>
          <w:cols w:space="720"/>
          <w:noEndnote/>
          <w:docGrid w:linePitch="360"/>
        </w:sect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СХЕМА ГРАНИЦ ПРОЕКТИРОВАНИЯ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46"/>
      </w:tblGrid>
      <w:tr w:rsidR="002131BE" w:rsidRPr="005E5A03" w:rsidTr="002131BE">
        <w:trPr>
          <w:trHeight w:val="14290"/>
        </w:trPr>
        <w:tc>
          <w:tcPr>
            <w:tcW w:w="9646" w:type="dxa"/>
          </w:tcPr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31BE" w:rsidRPr="005E5A03" w:rsidRDefault="002131BE" w:rsidP="002131BE">
      <w:pPr>
        <w:ind w:left="5664"/>
        <w:jc w:val="right"/>
        <w:rPr>
          <w:rFonts w:ascii="Arial" w:hAnsi="Arial" w:cs="Arial"/>
        </w:rPr>
      </w:pPr>
      <w:r w:rsidRPr="005E5A03">
        <w:rPr>
          <w:rFonts w:ascii="Arial" w:hAnsi="Arial" w:cs="Arial"/>
        </w:rPr>
        <w:t xml:space="preserve">Приложение № 4 </w:t>
      </w:r>
    </w:p>
    <w:p w:rsidR="002131BE" w:rsidRPr="005E5A03" w:rsidRDefault="002131BE" w:rsidP="002131BE">
      <w:pPr>
        <w:ind w:left="5664"/>
        <w:jc w:val="right"/>
        <w:rPr>
          <w:rFonts w:ascii="Arial" w:hAnsi="Arial" w:cs="Arial"/>
        </w:rPr>
      </w:pPr>
      <w:r w:rsidRPr="005E5A03">
        <w:rPr>
          <w:rFonts w:ascii="Arial" w:hAnsi="Arial" w:cs="Arial"/>
        </w:rPr>
        <w:t>к Административному регламенту по предоставлению муниципальной услуги «</w:t>
      </w:r>
      <w:r w:rsidRPr="005E5A03">
        <w:rPr>
          <w:rFonts w:ascii="Arial" w:hAnsi="Arial" w:cs="Arial"/>
          <w:bCs/>
        </w:rPr>
        <w:t>Подготовка и утверждение документации по планировке территории</w:t>
      </w:r>
      <w:r w:rsidRPr="005E5A03">
        <w:rPr>
          <w:rFonts w:ascii="Arial" w:hAnsi="Arial" w:cs="Arial"/>
        </w:rPr>
        <w:t>»</w:t>
      </w:r>
    </w:p>
    <w:p w:rsidR="002131BE" w:rsidRPr="005E5A03" w:rsidRDefault="002131BE" w:rsidP="002131BE">
      <w:pPr>
        <w:ind w:left="5664"/>
        <w:jc w:val="right"/>
        <w:rPr>
          <w:rFonts w:ascii="Arial" w:hAnsi="Arial" w:cs="Arial"/>
          <w:bCs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(Бланк органа,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осуществляющего предоставление 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муниципальной услуги)</w:t>
      </w:r>
    </w:p>
    <w:p w:rsidR="002131BE" w:rsidRPr="005E5A03" w:rsidRDefault="002131BE" w:rsidP="002131BE">
      <w:pPr>
        <w:spacing w:line="305" w:lineRule="auto"/>
        <w:ind w:left="5380"/>
        <w:jc w:val="right"/>
        <w:rPr>
          <w:rFonts w:ascii="Arial" w:hAnsi="Arial" w:cs="Arial"/>
        </w:rPr>
      </w:pPr>
    </w:p>
    <w:p w:rsidR="002131BE" w:rsidRPr="005E5A03" w:rsidRDefault="002131BE" w:rsidP="00F05403">
      <w:pPr>
        <w:ind w:left="5380"/>
        <w:jc w:val="right"/>
        <w:rPr>
          <w:rFonts w:ascii="Arial" w:hAnsi="Arial" w:cs="Arial"/>
        </w:rPr>
      </w:pPr>
      <w:r w:rsidRPr="005E5A03">
        <w:rPr>
          <w:rFonts w:ascii="Arial" w:hAnsi="Arial" w:cs="Arial"/>
        </w:rPr>
        <w:t>(фамилия, имя, отчество, место жительства - для физических лиц; полное наименование, место нахожд</w:t>
      </w:r>
      <w:r w:rsidR="00F05403">
        <w:rPr>
          <w:rFonts w:ascii="Arial" w:hAnsi="Arial" w:cs="Arial"/>
        </w:rPr>
        <w:t>ения, ИНН- для юридических лиц)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E5A03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E5A03">
        <w:rPr>
          <w:rFonts w:ascii="Arial" w:hAnsi="Arial" w:cs="Arial"/>
          <w:b/>
          <w:bCs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pos="567"/>
          <w:tab w:val="left" w:leader="underscore" w:pos="2496"/>
          <w:tab w:val="left" w:leader="underscore" w:pos="4867"/>
        </w:tabs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от ____________№ ____________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aa"/>
        <w:ind w:firstLine="709"/>
        <w:jc w:val="both"/>
        <w:rPr>
          <w:rFonts w:ascii="Arial" w:hAnsi="Arial" w:cs="Arial"/>
        </w:rPr>
      </w:pPr>
      <w:r w:rsidRPr="005E5A03">
        <w:rPr>
          <w:rFonts w:ascii="Arial" w:hAnsi="Arial" w:cs="Arial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</w:t>
      </w:r>
      <w:r w:rsidR="00F05403">
        <w:rPr>
          <w:rFonts w:ascii="Arial" w:hAnsi="Arial" w:cs="Arial"/>
        </w:rPr>
        <w:t>________________________</w:t>
      </w:r>
    </w:p>
    <w:p w:rsidR="002131BE" w:rsidRPr="005E5A03" w:rsidRDefault="002131BE" w:rsidP="002131BE">
      <w:pPr>
        <w:pStyle w:val="aa"/>
        <w:ind w:firstLine="709"/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(Ф.И.О. физического лица, наименование юридического лица-заявителя,</w:t>
      </w:r>
    </w:p>
    <w:p w:rsidR="002131BE" w:rsidRPr="005E5A03" w:rsidRDefault="002131BE" w:rsidP="002131BE">
      <w:pPr>
        <w:pStyle w:val="aa"/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________________________________________________________________________________________________дата направления заявления</w:t>
      </w:r>
    </w:p>
    <w:p w:rsidR="002131BE" w:rsidRPr="005E5A03" w:rsidRDefault="002131BE" w:rsidP="002131BE">
      <w:pPr>
        <w:pStyle w:val="aa"/>
        <w:ind w:firstLine="709"/>
        <w:jc w:val="both"/>
        <w:rPr>
          <w:rFonts w:ascii="Arial" w:hAnsi="Arial" w:cs="Arial"/>
          <w:i/>
        </w:rPr>
      </w:pPr>
    </w:p>
    <w:p w:rsidR="002131BE" w:rsidRPr="005E5A03" w:rsidRDefault="002131BE" w:rsidP="002131BE">
      <w:pPr>
        <w:pStyle w:val="aa"/>
        <w:ind w:firstLine="709"/>
        <w:jc w:val="both"/>
        <w:rPr>
          <w:rFonts w:ascii="Arial" w:hAnsi="Arial" w:cs="Arial"/>
        </w:rPr>
      </w:pPr>
      <w:r w:rsidRPr="005E5A03">
        <w:rPr>
          <w:rFonts w:ascii="Arial" w:hAnsi="Arial" w:cs="Arial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с:_____________________________________________________________</w:t>
      </w:r>
    </w:p>
    <w:p w:rsidR="002131BE" w:rsidRPr="005E5A03" w:rsidRDefault="002131BE" w:rsidP="002131BE">
      <w:pPr>
        <w:pStyle w:val="aa"/>
        <w:ind w:firstLine="709"/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 xml:space="preserve">(указываются основания отказа в приеме документов, необходимых для предоставления </w:t>
      </w:r>
    </w:p>
    <w:p w:rsidR="002131BE" w:rsidRPr="005E5A03" w:rsidRDefault="002131BE" w:rsidP="002131BE">
      <w:pPr>
        <w:pStyle w:val="aa"/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________________________________________________________________________________________________муниципальной услуги)</w:t>
      </w:r>
    </w:p>
    <w:p w:rsidR="002131BE" w:rsidRPr="005E5A03" w:rsidRDefault="002131BE" w:rsidP="002131BE">
      <w:pPr>
        <w:pStyle w:val="aa"/>
        <w:jc w:val="center"/>
        <w:rPr>
          <w:rFonts w:ascii="Arial" w:hAnsi="Arial" w:cs="Arial"/>
          <w:i/>
        </w:rPr>
      </w:pPr>
    </w:p>
    <w:p w:rsidR="002131BE" w:rsidRPr="005E5A03" w:rsidRDefault="002131BE" w:rsidP="002131BE">
      <w:pPr>
        <w:pStyle w:val="aa"/>
        <w:ind w:firstLine="709"/>
        <w:jc w:val="both"/>
        <w:rPr>
          <w:rFonts w:ascii="Arial" w:hAnsi="Arial" w:cs="Arial"/>
        </w:rPr>
      </w:pPr>
      <w:r w:rsidRPr="005E5A03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(администрация Зиминского городского муниципального образования), а также в судебном порядке.</w:t>
      </w:r>
    </w:p>
    <w:p w:rsidR="002131BE" w:rsidRPr="005E5A03" w:rsidRDefault="002131BE" w:rsidP="00F05403">
      <w:pPr>
        <w:pStyle w:val="1b"/>
        <w:shd w:val="clear" w:color="auto" w:fill="auto"/>
        <w:spacing w:line="259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  <w:t xml:space="preserve">         __________________________________</w:t>
      </w:r>
    </w:p>
    <w:p w:rsidR="002131BE" w:rsidRPr="005E5A03" w:rsidRDefault="002131BE" w:rsidP="002131BE">
      <w:pPr>
        <w:ind w:firstLine="709"/>
        <w:jc w:val="center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</w:t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  <w:t xml:space="preserve">               (подпись должностного лица органа,</w:t>
      </w:r>
    </w:p>
    <w:p w:rsidR="002131BE" w:rsidRPr="005E5A03" w:rsidRDefault="002131BE" w:rsidP="00666922">
      <w:pPr>
        <w:ind w:left="5672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           осуществляющего предоставление</w:t>
      </w:r>
    </w:p>
    <w:p w:rsidR="002131BE" w:rsidRPr="005E5A03" w:rsidRDefault="002131BE" w:rsidP="00666922">
      <w:pPr>
        <w:pStyle w:val="30"/>
        <w:shd w:val="clear" w:color="auto" w:fill="auto"/>
        <w:spacing w:before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5E5A03">
        <w:rPr>
          <w:rFonts w:ascii="Arial" w:hAnsi="Arial" w:cs="Arial"/>
          <w:b w:val="0"/>
          <w:sz w:val="24"/>
          <w:szCs w:val="24"/>
        </w:rPr>
        <w:t xml:space="preserve"> </w:t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  <w:t xml:space="preserve">                  </w:t>
      </w:r>
      <w:r w:rsidR="00666922" w:rsidRPr="005E5A03">
        <w:rPr>
          <w:rFonts w:ascii="Arial" w:hAnsi="Arial" w:cs="Arial"/>
          <w:b w:val="0"/>
          <w:sz w:val="24"/>
          <w:szCs w:val="24"/>
        </w:rPr>
        <w:t xml:space="preserve">       </w:t>
      </w:r>
      <w:r w:rsidRPr="005E5A03">
        <w:rPr>
          <w:rFonts w:ascii="Arial" w:hAnsi="Arial" w:cs="Arial"/>
          <w:b w:val="0"/>
          <w:sz w:val="24"/>
          <w:szCs w:val="24"/>
        </w:rPr>
        <w:t xml:space="preserve"> муниципальной услуги)</w:t>
      </w:r>
    </w:p>
    <w:p w:rsidR="002131BE" w:rsidRPr="005E5A03" w:rsidRDefault="002131BE" w:rsidP="002131BE">
      <w:pPr>
        <w:rPr>
          <w:rFonts w:ascii="Arial" w:hAnsi="Arial" w:cs="Arial"/>
          <w:i/>
          <w:iCs/>
        </w:rPr>
      </w:pPr>
    </w:p>
    <w:p w:rsidR="002131BE" w:rsidRPr="005E5A03" w:rsidRDefault="002131BE" w:rsidP="002131BE">
      <w:pPr>
        <w:jc w:val="right"/>
        <w:rPr>
          <w:rFonts w:ascii="Arial" w:hAnsi="Arial" w:cs="Arial"/>
        </w:rPr>
      </w:pPr>
      <w:r w:rsidRPr="005E5A03">
        <w:rPr>
          <w:rFonts w:ascii="Arial" w:hAnsi="Arial" w:cs="Arial"/>
        </w:rPr>
        <w:t xml:space="preserve">Приложение № 5 </w:t>
      </w:r>
    </w:p>
    <w:p w:rsidR="002131BE" w:rsidRPr="005E5A03" w:rsidRDefault="002131BE" w:rsidP="002131BE">
      <w:pPr>
        <w:ind w:left="5664"/>
        <w:jc w:val="right"/>
        <w:rPr>
          <w:rFonts w:ascii="Arial" w:hAnsi="Arial" w:cs="Arial"/>
          <w:bCs/>
        </w:rPr>
      </w:pPr>
      <w:r w:rsidRPr="005E5A03">
        <w:rPr>
          <w:rFonts w:ascii="Arial" w:hAnsi="Arial" w:cs="Arial"/>
        </w:rPr>
        <w:t>к Административному регламенту по предоставлению муниципальной услуги «</w:t>
      </w:r>
      <w:r w:rsidRPr="005E5A03">
        <w:rPr>
          <w:rFonts w:ascii="Arial" w:hAnsi="Arial" w:cs="Arial"/>
          <w:bCs/>
        </w:rPr>
        <w:t>Подготовка и утверждение документации по планировке территории</w:t>
      </w:r>
      <w:r w:rsidRPr="005E5A03">
        <w:rPr>
          <w:rFonts w:ascii="Arial" w:hAnsi="Arial" w:cs="Arial"/>
        </w:rPr>
        <w:t>»</w:t>
      </w:r>
    </w:p>
    <w:p w:rsidR="002131BE" w:rsidRPr="005E5A03" w:rsidRDefault="002131BE" w:rsidP="00F05403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(Бланк органа,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осуществляющего предоставление 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      муниципальной услуги)</w:t>
      </w:r>
    </w:p>
    <w:p w:rsidR="002131BE" w:rsidRPr="005E5A03" w:rsidRDefault="002131BE" w:rsidP="002131BE">
      <w:pPr>
        <w:pStyle w:val="1b"/>
        <w:shd w:val="clear" w:color="auto" w:fill="auto"/>
        <w:spacing w:before="260" w:line="240" w:lineRule="auto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121D9F">
      <w:pPr>
        <w:jc w:val="center"/>
        <w:rPr>
          <w:rFonts w:ascii="Arial" w:hAnsi="Arial" w:cs="Arial"/>
          <w:b/>
        </w:rPr>
      </w:pPr>
      <w:bookmarkStart w:id="9" w:name="bookmark10"/>
      <w:bookmarkStart w:id="10" w:name="bookmark11"/>
      <w:r w:rsidRPr="005E5A03">
        <w:rPr>
          <w:rFonts w:ascii="Arial" w:hAnsi="Arial" w:cs="Arial"/>
          <w:b/>
        </w:rPr>
        <w:t>о подготовке документации по планировке территории</w:t>
      </w:r>
      <w:bookmarkEnd w:id="9"/>
      <w:bookmarkEnd w:id="10"/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от ____________№ ____________</w:t>
      </w:r>
    </w:p>
    <w:p w:rsidR="002131BE" w:rsidRPr="005E5A03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66922" w:rsidRPr="005E5A03" w:rsidRDefault="002131BE" w:rsidP="00F05403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от_________</w:t>
      </w:r>
      <w:r w:rsidRPr="005E5A03">
        <w:rPr>
          <w:rFonts w:ascii="Arial" w:hAnsi="Arial" w:cs="Arial"/>
          <w:sz w:val="24"/>
          <w:szCs w:val="24"/>
        </w:rPr>
        <w:tab/>
        <w:t>№ ______:</w:t>
      </w:r>
    </w:p>
    <w:p w:rsidR="002131BE" w:rsidRPr="005E5A03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в границах:________________________________.</w:t>
      </w:r>
    </w:p>
    <w:p w:rsidR="002131BE" w:rsidRPr="005E5A03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59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территории)________________________________.</w:t>
      </w:r>
    </w:p>
    <w:p w:rsidR="002131BE" w:rsidRPr="005E5A03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54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2131BE" w:rsidRPr="005E5A03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0"/>
          <w:tab w:val="left" w:pos="851"/>
        </w:tabs>
        <w:spacing w:line="259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в________________________ для утверждения в срок не позднее_____________________________________________________.</w:t>
      </w:r>
    </w:p>
    <w:p w:rsidR="002131BE" w:rsidRPr="005E5A03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Опубликовать настоящее решение (постановление/распоряжение) в «________________________».</w:t>
      </w:r>
    </w:p>
    <w:p w:rsidR="002131BE" w:rsidRPr="005E5A03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49"/>
          <w:tab w:val="left" w:leader="underscore" w:pos="617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Определить, что физические или юридические лица вправе представлять свои предложения в _____________________________ о порядке, сроках подготовки и содержании документацию по планировке территории в границах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131BE" w:rsidRPr="005E5A03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49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Pr="00F05403" w:rsidRDefault="002131BE" w:rsidP="00F05403">
      <w:pPr>
        <w:pStyle w:val="1b"/>
        <w:numPr>
          <w:ilvl w:val="0"/>
          <w:numId w:val="41"/>
        </w:numPr>
        <w:shd w:val="clear" w:color="auto" w:fill="auto"/>
        <w:tabs>
          <w:tab w:val="left" w:pos="993"/>
          <w:tab w:val="left" w:pos="1511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Контроль за исполнением настоящего (постановление/распоряжение) возложить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  <w:t xml:space="preserve">         __________________________________</w:t>
      </w:r>
    </w:p>
    <w:p w:rsidR="002131BE" w:rsidRPr="005E5A03" w:rsidRDefault="002131BE" w:rsidP="002131BE">
      <w:pPr>
        <w:ind w:firstLine="709"/>
        <w:jc w:val="center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</w:t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  <w:t xml:space="preserve">          (подпись должностного лица органа,</w:t>
      </w:r>
    </w:p>
    <w:p w:rsidR="002131BE" w:rsidRPr="005E5A03" w:rsidRDefault="002131BE" w:rsidP="002131BE">
      <w:pPr>
        <w:ind w:left="5672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       осуществляющего предоставление</w:t>
      </w:r>
    </w:p>
    <w:p w:rsidR="002131BE" w:rsidRPr="005E5A03" w:rsidRDefault="002131BE" w:rsidP="00666922">
      <w:pPr>
        <w:pStyle w:val="30"/>
        <w:shd w:val="clear" w:color="auto" w:fill="auto"/>
        <w:spacing w:before="0"/>
        <w:ind w:firstLine="709"/>
        <w:rPr>
          <w:rFonts w:ascii="Arial" w:hAnsi="Arial" w:cs="Arial"/>
          <w:b w:val="0"/>
          <w:sz w:val="24"/>
          <w:szCs w:val="24"/>
        </w:rPr>
      </w:pPr>
      <w:r w:rsidRPr="005E5A03">
        <w:rPr>
          <w:rFonts w:ascii="Arial" w:hAnsi="Arial" w:cs="Arial"/>
          <w:b w:val="0"/>
          <w:sz w:val="24"/>
          <w:szCs w:val="24"/>
        </w:rPr>
        <w:t xml:space="preserve"> </w:t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="00666922" w:rsidRPr="005E5A03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5E5A03">
        <w:rPr>
          <w:rFonts w:ascii="Arial" w:hAnsi="Arial" w:cs="Arial"/>
          <w:b w:val="0"/>
          <w:sz w:val="24"/>
          <w:szCs w:val="24"/>
        </w:rPr>
        <w:t>муниципальной услуги)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</w:p>
    <w:p w:rsidR="002131BE" w:rsidRPr="005E5A03" w:rsidRDefault="002131BE" w:rsidP="002131BE">
      <w:pPr>
        <w:jc w:val="right"/>
        <w:rPr>
          <w:rFonts w:ascii="Arial" w:hAnsi="Arial" w:cs="Arial"/>
        </w:rPr>
      </w:pPr>
      <w:r w:rsidRPr="005E5A03">
        <w:rPr>
          <w:rFonts w:ascii="Arial" w:hAnsi="Arial" w:cs="Arial"/>
        </w:rPr>
        <w:br w:type="page"/>
        <w:t xml:space="preserve">Приложение № 6 </w:t>
      </w:r>
    </w:p>
    <w:p w:rsidR="002131BE" w:rsidRPr="00F05403" w:rsidRDefault="002131BE" w:rsidP="00F05403">
      <w:pPr>
        <w:ind w:left="5664"/>
        <w:jc w:val="right"/>
        <w:rPr>
          <w:rFonts w:ascii="Arial" w:hAnsi="Arial" w:cs="Arial"/>
          <w:bCs/>
        </w:rPr>
      </w:pPr>
      <w:r w:rsidRPr="005E5A03">
        <w:rPr>
          <w:rFonts w:ascii="Arial" w:hAnsi="Arial" w:cs="Arial"/>
        </w:rPr>
        <w:t>к Административному регламенту по предоставлению муниципальной услуги «</w:t>
      </w:r>
      <w:r w:rsidRPr="005E5A03">
        <w:rPr>
          <w:rFonts w:ascii="Arial" w:hAnsi="Arial" w:cs="Arial"/>
          <w:bCs/>
        </w:rPr>
        <w:t>Подготовка и утверждение документации по планировке территории</w:t>
      </w:r>
      <w:r w:rsidRPr="005E5A03">
        <w:rPr>
          <w:rFonts w:ascii="Arial" w:hAnsi="Arial" w:cs="Arial"/>
        </w:rPr>
        <w:t>»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i/>
          <w:sz w:val="24"/>
          <w:szCs w:val="24"/>
        </w:rPr>
        <w:t xml:space="preserve"> </w:t>
      </w:r>
      <w:r w:rsidRPr="005E5A03">
        <w:rPr>
          <w:rFonts w:ascii="Arial" w:hAnsi="Arial" w:cs="Arial"/>
          <w:i/>
          <w:sz w:val="24"/>
          <w:szCs w:val="24"/>
        </w:rPr>
        <w:tab/>
      </w:r>
      <w:r w:rsidRPr="005E5A03">
        <w:rPr>
          <w:rFonts w:ascii="Arial" w:hAnsi="Arial" w:cs="Arial"/>
          <w:i/>
          <w:sz w:val="24"/>
          <w:szCs w:val="24"/>
        </w:rPr>
        <w:tab/>
      </w:r>
      <w:r w:rsidRPr="005E5A03">
        <w:rPr>
          <w:rFonts w:ascii="Arial" w:hAnsi="Arial" w:cs="Arial"/>
          <w:i/>
          <w:sz w:val="24"/>
          <w:szCs w:val="24"/>
        </w:rPr>
        <w:tab/>
      </w:r>
      <w:r w:rsidRPr="005E5A03">
        <w:rPr>
          <w:rFonts w:ascii="Arial" w:hAnsi="Arial" w:cs="Arial"/>
          <w:i/>
          <w:sz w:val="24"/>
          <w:szCs w:val="24"/>
        </w:rPr>
        <w:tab/>
      </w:r>
      <w:r w:rsidRPr="005E5A03">
        <w:rPr>
          <w:rFonts w:ascii="Arial" w:hAnsi="Arial" w:cs="Arial"/>
          <w:i/>
          <w:sz w:val="24"/>
          <w:szCs w:val="24"/>
        </w:rPr>
        <w:tab/>
      </w:r>
      <w:r w:rsidRPr="005E5A03">
        <w:rPr>
          <w:rFonts w:ascii="Arial" w:hAnsi="Arial" w:cs="Arial"/>
          <w:i/>
          <w:sz w:val="24"/>
          <w:szCs w:val="24"/>
        </w:rPr>
        <w:tab/>
      </w:r>
      <w:r w:rsidRPr="005E5A03">
        <w:rPr>
          <w:rFonts w:ascii="Arial" w:hAnsi="Arial" w:cs="Arial"/>
          <w:i/>
          <w:sz w:val="24"/>
          <w:szCs w:val="24"/>
        </w:rPr>
        <w:tab/>
      </w:r>
      <w:r w:rsidRPr="005E5A03">
        <w:rPr>
          <w:rFonts w:ascii="Arial" w:hAnsi="Arial" w:cs="Arial"/>
          <w:i/>
          <w:sz w:val="24"/>
          <w:szCs w:val="24"/>
        </w:rPr>
        <w:tab/>
      </w:r>
      <w:r w:rsidRPr="005E5A03">
        <w:rPr>
          <w:rFonts w:ascii="Arial" w:hAnsi="Arial" w:cs="Arial"/>
          <w:i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 xml:space="preserve">   (Бланк органа,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осуществляющего предоставление </w:t>
      </w:r>
    </w:p>
    <w:p w:rsidR="002131BE" w:rsidRPr="005E5A03" w:rsidRDefault="00F05403" w:rsidP="00F05403">
      <w:pPr>
        <w:pStyle w:val="1b"/>
        <w:shd w:val="clear" w:color="auto" w:fill="auto"/>
        <w:spacing w:line="240" w:lineRule="auto"/>
        <w:ind w:left="4956" w:firstLine="0"/>
        <w:jc w:val="right"/>
        <w:rPr>
          <w:rFonts w:ascii="Arial" w:hAnsi="Arial" w:cs="Arial"/>
          <w:sz w:val="24"/>
          <w:szCs w:val="24"/>
        </w:rPr>
      </w:pPr>
      <w:bookmarkStart w:id="11" w:name="bookmark12"/>
      <w:bookmarkStart w:id="12" w:name="bookmark13"/>
      <w:r>
        <w:rPr>
          <w:rFonts w:ascii="Arial" w:hAnsi="Arial" w:cs="Arial"/>
          <w:sz w:val="24"/>
          <w:szCs w:val="24"/>
        </w:rPr>
        <w:t xml:space="preserve">       муниципальной услуги)</w:t>
      </w:r>
    </w:p>
    <w:p w:rsidR="002131BE" w:rsidRPr="005E5A03" w:rsidRDefault="002131BE" w:rsidP="002131BE">
      <w:pPr>
        <w:pStyle w:val="1a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</w:p>
    <w:p w:rsidR="002131BE" w:rsidRPr="005E5A03" w:rsidRDefault="002131BE" w:rsidP="00121D9F">
      <w:pPr>
        <w:jc w:val="center"/>
        <w:rPr>
          <w:rFonts w:ascii="Arial" w:hAnsi="Arial" w:cs="Arial"/>
          <w:b/>
        </w:rPr>
      </w:pPr>
      <w:r w:rsidRPr="005E5A03">
        <w:rPr>
          <w:rFonts w:ascii="Arial" w:hAnsi="Arial" w:cs="Arial"/>
          <w:b/>
        </w:rPr>
        <w:t>о подготовке документации по внесению изменений в документацию по планировке территории</w:t>
      </w:r>
      <w:bookmarkEnd w:id="11"/>
      <w:bookmarkEnd w:id="12"/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территории и проект межевания территории / проект межевания территории)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от</w:t>
      </w:r>
      <w:r w:rsidRPr="005E5A03">
        <w:rPr>
          <w:rFonts w:ascii="Arial" w:hAnsi="Arial" w:cs="Arial"/>
          <w:sz w:val="24"/>
          <w:szCs w:val="24"/>
        </w:rPr>
        <w:tab/>
        <w:t>№</w:t>
      </w:r>
      <w:r w:rsidRPr="005E5A03">
        <w:rPr>
          <w:rFonts w:ascii="Arial" w:hAnsi="Arial" w:cs="Arial"/>
          <w:sz w:val="24"/>
          <w:szCs w:val="24"/>
        </w:rPr>
        <w:tab/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от_________№________:</w:t>
      </w:r>
    </w:p>
    <w:p w:rsidR="002131BE" w:rsidRPr="005E5A03" w:rsidRDefault="002131BE" w:rsidP="009578B9">
      <w:pPr>
        <w:pStyle w:val="aa"/>
        <w:jc w:val="both"/>
        <w:rPr>
          <w:rFonts w:ascii="Arial" w:hAnsi="Arial" w:cs="Arial"/>
        </w:rPr>
      </w:pPr>
      <w:r w:rsidRPr="005E5A03">
        <w:rPr>
          <w:rFonts w:ascii="Arial" w:hAnsi="Arial" w:cs="Arial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__________________________________________________________________</w:t>
      </w:r>
    </w:p>
    <w:p w:rsidR="002131BE" w:rsidRPr="005E5A03" w:rsidRDefault="002131BE" w:rsidP="002131BE">
      <w:pPr>
        <w:pStyle w:val="aa"/>
        <w:ind w:firstLine="709"/>
        <w:jc w:val="both"/>
        <w:rPr>
          <w:rFonts w:ascii="Arial" w:hAnsi="Arial" w:cs="Arial"/>
        </w:rPr>
      </w:pPr>
    </w:p>
    <w:p w:rsidR="002131BE" w:rsidRPr="005E5A03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                  </w:t>
      </w:r>
      <w:r w:rsidRPr="005E5A03">
        <w:rPr>
          <w:rFonts w:ascii="Arial" w:hAnsi="Arial" w:cs="Arial"/>
          <w:i/>
          <w:sz w:val="24"/>
          <w:szCs w:val="24"/>
        </w:rPr>
        <w:t>(указывается реквизиты решения об утверждении документации по планировке территории)</w:t>
      </w:r>
      <w:r w:rsidR="009578B9">
        <w:rPr>
          <w:rFonts w:ascii="Arial" w:hAnsi="Arial" w:cs="Arial"/>
          <w:i/>
          <w:sz w:val="24"/>
          <w:szCs w:val="24"/>
        </w:rPr>
        <w:t xml:space="preserve">   </w:t>
      </w:r>
    </w:p>
    <w:p w:rsidR="002131BE" w:rsidRPr="005E5A03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в отношении территории (ее отдельных частей) _______________________________________</w:t>
      </w:r>
    </w:p>
    <w:p w:rsidR="002131BE" w:rsidRPr="005E5A03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5E5A03">
        <w:rPr>
          <w:rFonts w:ascii="Arial" w:hAnsi="Arial" w:cs="Arial"/>
          <w:i/>
          <w:sz w:val="24"/>
          <w:szCs w:val="24"/>
        </w:rPr>
        <w:t xml:space="preserve">     </w:t>
      </w:r>
      <w:r w:rsidRPr="005E5A03">
        <w:rPr>
          <w:rFonts w:ascii="Arial" w:hAnsi="Arial" w:cs="Arial"/>
          <w:i/>
          <w:sz w:val="24"/>
          <w:szCs w:val="24"/>
        </w:rPr>
        <w:tab/>
      </w:r>
      <w:r w:rsidRPr="005E5A03">
        <w:rPr>
          <w:rFonts w:ascii="Arial" w:hAnsi="Arial" w:cs="Arial"/>
          <w:i/>
          <w:sz w:val="24"/>
          <w:szCs w:val="24"/>
        </w:rPr>
        <w:tab/>
        <w:t xml:space="preserve">                                                         (кадастровый номер                                  </w:t>
      </w:r>
    </w:p>
    <w:p w:rsidR="002131BE" w:rsidRPr="005E5A03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  <w:r w:rsidRPr="005E5A03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</w:t>
      </w:r>
      <w:r w:rsidRPr="005E5A03">
        <w:rPr>
          <w:rFonts w:ascii="Arial" w:hAnsi="Arial" w:cs="Arial"/>
          <w:sz w:val="24"/>
          <w:szCs w:val="24"/>
        </w:rPr>
        <w:t>_.</w:t>
      </w:r>
    </w:p>
    <w:p w:rsidR="002131BE" w:rsidRPr="005E5A03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  <w:r w:rsidRPr="005E5A03">
        <w:rPr>
          <w:rFonts w:ascii="Arial" w:hAnsi="Arial" w:cs="Arial"/>
          <w:i/>
          <w:sz w:val="24"/>
          <w:szCs w:val="24"/>
        </w:rPr>
        <w:t xml:space="preserve">                      земельного участка или описание границ террито</w:t>
      </w:r>
      <w:r w:rsidR="009578B9">
        <w:rPr>
          <w:rFonts w:ascii="Arial" w:hAnsi="Arial" w:cs="Arial"/>
          <w:i/>
          <w:sz w:val="24"/>
          <w:szCs w:val="24"/>
        </w:rPr>
        <w:t>рии согласно прилагаемой схеме)</w:t>
      </w:r>
    </w:p>
    <w:p w:rsidR="002131BE" w:rsidRPr="005E5A03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территории)________________________________.                   (указываются реквизиты решения об утверждении документации по планировке территории) __________________________________________</w:t>
      </w:r>
      <w:r w:rsidR="009578B9">
        <w:rPr>
          <w:rFonts w:ascii="Arial" w:hAnsi="Arial" w:cs="Arial"/>
          <w:sz w:val="24"/>
          <w:szCs w:val="24"/>
        </w:rPr>
        <w:t>______________________________</w:t>
      </w:r>
    </w:p>
    <w:p w:rsidR="002131BE" w:rsidRPr="005E5A03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__________________________________________</w:t>
      </w:r>
      <w:r w:rsidR="009578B9">
        <w:rPr>
          <w:rFonts w:ascii="Arial" w:hAnsi="Arial" w:cs="Arial"/>
          <w:sz w:val="24"/>
          <w:szCs w:val="24"/>
        </w:rPr>
        <w:t>______________________________</w:t>
      </w:r>
    </w:p>
    <w:p w:rsidR="002131BE" w:rsidRPr="005E5A03" w:rsidRDefault="002131BE" w:rsidP="00094D59">
      <w:pPr>
        <w:pStyle w:val="1b"/>
        <w:numPr>
          <w:ilvl w:val="0"/>
          <w:numId w:val="46"/>
        </w:numPr>
        <w:shd w:val="clear" w:color="auto" w:fill="auto"/>
        <w:tabs>
          <w:tab w:val="left" w:pos="962"/>
        </w:tabs>
        <w:spacing w:line="240" w:lineRule="auto"/>
        <w:ind w:hanging="611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2131BE" w:rsidRPr="005E5A03" w:rsidRDefault="002131BE" w:rsidP="00094D59">
      <w:pPr>
        <w:pStyle w:val="1b"/>
        <w:numPr>
          <w:ilvl w:val="0"/>
          <w:numId w:val="46"/>
        </w:numPr>
        <w:shd w:val="clear" w:color="auto" w:fill="auto"/>
        <w:tabs>
          <w:tab w:val="left" w:pos="962"/>
        </w:tabs>
        <w:spacing w:line="240" w:lineRule="auto"/>
        <w:ind w:left="51" w:firstLine="658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 для утверждения в срок не позднее_______________________.</w:t>
      </w:r>
    </w:p>
    <w:p w:rsidR="002131BE" w:rsidRPr="005E5A03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Опубликовать настоящее решение (постановление/распоряжение) в</w:t>
      </w:r>
      <w:r w:rsidRPr="005E5A03">
        <w:rPr>
          <w:rFonts w:ascii="Arial" w:hAnsi="Arial" w:cs="Arial"/>
          <w:i/>
          <w:iCs/>
          <w:sz w:val="24"/>
          <w:szCs w:val="24"/>
        </w:rPr>
        <w:t xml:space="preserve"> «</w:t>
      </w:r>
      <w:r w:rsidRPr="005E5A03">
        <w:rPr>
          <w:rFonts w:ascii="Arial" w:hAnsi="Arial" w:cs="Arial"/>
          <w:sz w:val="24"/>
          <w:szCs w:val="24"/>
        </w:rPr>
        <w:t>_______________________</w:t>
      </w:r>
      <w:r w:rsidRPr="005E5A03">
        <w:rPr>
          <w:rFonts w:ascii="Arial" w:hAnsi="Arial" w:cs="Arial"/>
          <w:i/>
          <w:iCs/>
          <w:sz w:val="24"/>
          <w:szCs w:val="24"/>
        </w:rPr>
        <w:t>______________________</w:t>
      </w:r>
      <w:r w:rsidR="009578B9">
        <w:rPr>
          <w:rFonts w:ascii="Arial" w:hAnsi="Arial" w:cs="Arial"/>
          <w:i/>
          <w:iCs/>
          <w:sz w:val="24"/>
          <w:szCs w:val="24"/>
        </w:rPr>
        <w:t>_________________________</w:t>
      </w:r>
      <w:r w:rsidRPr="005E5A03">
        <w:rPr>
          <w:rFonts w:ascii="Arial" w:hAnsi="Arial" w:cs="Arial"/>
          <w:i/>
          <w:iCs/>
          <w:sz w:val="24"/>
          <w:szCs w:val="24"/>
        </w:rPr>
        <w:t>».</w:t>
      </w:r>
    </w:p>
    <w:p w:rsidR="002131BE" w:rsidRPr="005E5A03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Определить, что физические или юридические лица вправе представлять свои предложения в ______________________о порядке, сроках подготовки и содержании документацию по планировке территории в границах __________________________________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97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131BE" w:rsidRPr="005E5A03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74"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Pr="005E5A03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Контроль за исполнением настоящего решения (постановление/распоряжение) возложить на____________________________________________________________________.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  <w:t xml:space="preserve">        __________________________________</w:t>
      </w:r>
    </w:p>
    <w:p w:rsidR="00666922" w:rsidRPr="005E5A03" w:rsidRDefault="002131BE" w:rsidP="00666922">
      <w:pPr>
        <w:ind w:firstLine="709"/>
        <w:jc w:val="center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</w:t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="00666922" w:rsidRPr="005E5A03">
        <w:rPr>
          <w:rFonts w:ascii="Arial" w:hAnsi="Arial" w:cs="Arial"/>
        </w:rPr>
        <w:t>(подпись должностного лица органа,</w:t>
      </w:r>
    </w:p>
    <w:p w:rsidR="00666922" w:rsidRPr="005E5A03" w:rsidRDefault="00666922" w:rsidP="00666922">
      <w:pPr>
        <w:ind w:left="5672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       осуществляющего предоставление</w:t>
      </w:r>
    </w:p>
    <w:p w:rsidR="00666922" w:rsidRPr="005E5A03" w:rsidRDefault="00666922" w:rsidP="00666922">
      <w:pPr>
        <w:pStyle w:val="30"/>
        <w:shd w:val="clear" w:color="auto" w:fill="auto"/>
        <w:spacing w:before="0"/>
        <w:ind w:firstLine="709"/>
        <w:rPr>
          <w:rFonts w:ascii="Arial" w:hAnsi="Arial" w:cs="Arial"/>
          <w:b w:val="0"/>
          <w:sz w:val="24"/>
          <w:szCs w:val="24"/>
        </w:rPr>
      </w:pPr>
      <w:r w:rsidRPr="005E5A03">
        <w:rPr>
          <w:rFonts w:ascii="Arial" w:hAnsi="Arial" w:cs="Arial"/>
          <w:b w:val="0"/>
          <w:sz w:val="24"/>
          <w:szCs w:val="24"/>
        </w:rPr>
        <w:t xml:space="preserve"> </w:t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  <w:t xml:space="preserve">                     муниципальной услуги)</w:t>
      </w:r>
    </w:p>
    <w:p w:rsidR="002131BE" w:rsidRPr="005E5A03" w:rsidRDefault="002131BE" w:rsidP="002131BE">
      <w:pPr>
        <w:rPr>
          <w:rFonts w:ascii="Arial" w:hAnsi="Arial" w:cs="Arial"/>
        </w:rPr>
      </w:pPr>
    </w:p>
    <w:p w:rsidR="002131BE" w:rsidRPr="005E5A03" w:rsidRDefault="002131BE" w:rsidP="002131BE">
      <w:pPr>
        <w:ind w:left="5664"/>
        <w:jc w:val="right"/>
        <w:rPr>
          <w:rFonts w:ascii="Arial" w:hAnsi="Arial" w:cs="Arial"/>
        </w:rPr>
      </w:pPr>
    </w:p>
    <w:p w:rsidR="002131BE" w:rsidRPr="009578B9" w:rsidRDefault="002131BE" w:rsidP="002131B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9578B9">
        <w:rPr>
          <w:rFonts w:ascii="Courier New" w:hAnsi="Courier New" w:cs="Courier New"/>
          <w:sz w:val="22"/>
          <w:szCs w:val="22"/>
        </w:rPr>
        <w:t xml:space="preserve">Приложение № 7 </w:t>
      </w:r>
    </w:p>
    <w:p w:rsidR="002131BE" w:rsidRPr="009578B9" w:rsidRDefault="002131BE" w:rsidP="002131BE">
      <w:pPr>
        <w:ind w:left="5664"/>
        <w:jc w:val="right"/>
        <w:rPr>
          <w:rFonts w:ascii="Courier New" w:hAnsi="Courier New" w:cs="Courier New"/>
          <w:bCs/>
          <w:sz w:val="22"/>
          <w:szCs w:val="22"/>
        </w:rPr>
      </w:pPr>
      <w:r w:rsidRPr="009578B9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9578B9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9578B9">
        <w:rPr>
          <w:rFonts w:ascii="Courier New" w:hAnsi="Courier New" w:cs="Courier New"/>
          <w:sz w:val="22"/>
          <w:szCs w:val="22"/>
        </w:rPr>
        <w:t>»</w:t>
      </w:r>
    </w:p>
    <w:p w:rsidR="002131BE" w:rsidRPr="009578B9" w:rsidRDefault="002131BE" w:rsidP="002131BE">
      <w:pPr>
        <w:spacing w:after="100"/>
        <w:jc w:val="center"/>
        <w:rPr>
          <w:rFonts w:ascii="Courier New" w:hAnsi="Courier New" w:cs="Courier New"/>
          <w:i/>
          <w:iCs/>
          <w:sz w:val="22"/>
          <w:szCs w:val="22"/>
        </w:rPr>
      </w:pPr>
    </w:p>
    <w:p w:rsidR="002131BE" w:rsidRPr="005E5A03" w:rsidRDefault="002131BE" w:rsidP="002131BE">
      <w:pPr>
        <w:spacing w:after="100"/>
        <w:jc w:val="center"/>
        <w:rPr>
          <w:rFonts w:ascii="Arial" w:hAnsi="Arial" w:cs="Arial"/>
          <w:i/>
          <w:iCs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(Бланк органа,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осуществляющего предоставление 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      муниципальной услуги)</w:t>
      </w:r>
    </w:p>
    <w:p w:rsidR="002131BE" w:rsidRPr="005E5A03" w:rsidRDefault="002131BE" w:rsidP="009578B9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E5A03">
        <w:rPr>
          <w:rFonts w:ascii="Arial" w:hAnsi="Arial" w:cs="Arial"/>
          <w:b/>
          <w:bCs/>
          <w:sz w:val="24"/>
          <w:szCs w:val="24"/>
        </w:rPr>
        <w:t>об отказе в подготовке документации по планировке территории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(указать вид документации по планировке территории: проект планировки 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5E5A03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от</w:t>
      </w:r>
      <w:r w:rsidRPr="005E5A03">
        <w:rPr>
          <w:rFonts w:ascii="Arial" w:hAnsi="Arial" w:cs="Arial"/>
          <w:sz w:val="24"/>
          <w:szCs w:val="24"/>
        </w:rPr>
        <w:tab/>
        <w:t>№</w:t>
      </w:r>
      <w:r w:rsidRPr="005E5A03">
        <w:rPr>
          <w:rFonts w:ascii="Arial" w:hAnsi="Arial" w:cs="Arial"/>
          <w:sz w:val="24"/>
          <w:szCs w:val="24"/>
        </w:rPr>
        <w:tab/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3480"/>
          <w:tab w:val="left" w:leader="underscore" w:pos="4042"/>
          <w:tab w:val="left" w:leader="underscore" w:pos="5669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от_________</w:t>
      </w:r>
      <w:r w:rsidRPr="005E5A03">
        <w:rPr>
          <w:rFonts w:ascii="Arial" w:hAnsi="Arial" w:cs="Arial"/>
          <w:sz w:val="24"/>
          <w:szCs w:val="24"/>
        </w:rPr>
        <w:tab/>
        <w:t>№ ______:</w:t>
      </w:r>
    </w:p>
    <w:p w:rsidR="002131BE" w:rsidRPr="005E5A03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 w:rsidRPr="005E5A03">
        <w:rPr>
          <w:rFonts w:ascii="Arial" w:hAnsi="Arial" w:cs="Arial"/>
          <w:sz w:val="24"/>
          <w:szCs w:val="24"/>
        </w:rPr>
        <w:tab/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__________________________________________</w:t>
      </w:r>
      <w:r w:rsidR="009578B9">
        <w:rPr>
          <w:rFonts w:ascii="Arial" w:hAnsi="Arial" w:cs="Arial"/>
          <w:sz w:val="24"/>
          <w:szCs w:val="24"/>
        </w:rPr>
        <w:t>______________________________</w:t>
      </w:r>
    </w:p>
    <w:p w:rsidR="002131BE" w:rsidRPr="005E5A03" w:rsidRDefault="002131BE" w:rsidP="002131BE">
      <w:pPr>
        <w:tabs>
          <w:tab w:val="left" w:pos="1134"/>
        </w:tabs>
        <w:spacing w:after="120"/>
        <w:ind w:firstLine="709"/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(указывается описание местонахождения территории, описание границ территории)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1134"/>
          <w:tab w:val="left" w:leader="underscore" w:pos="9574"/>
          <w:tab w:val="left" w:leader="underscore" w:pos="9635"/>
        </w:tabs>
        <w:spacing w:after="12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по следующим основаниям:</w:t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</w:r>
    </w:p>
    <w:p w:rsidR="002131BE" w:rsidRPr="005E5A03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1134"/>
          <w:tab w:val="left" w:leader="underscore" w:pos="3533"/>
          <w:tab w:val="left" w:leader="underscore" w:pos="9389"/>
        </w:tabs>
        <w:spacing w:after="120" w:line="25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Опубликовать настоящее решение (постановление/распоряжение) в «________________________________________</w:t>
      </w:r>
      <w:r w:rsidR="009578B9">
        <w:rPr>
          <w:rFonts w:ascii="Arial" w:hAnsi="Arial" w:cs="Arial"/>
          <w:sz w:val="24"/>
          <w:szCs w:val="24"/>
        </w:rPr>
        <w:t>______________________________.</w:t>
      </w:r>
    </w:p>
    <w:p w:rsidR="002131BE" w:rsidRPr="005E5A03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9578B9">
        <w:rPr>
          <w:rFonts w:ascii="Arial" w:hAnsi="Arial" w:cs="Arial"/>
          <w:sz w:val="24"/>
          <w:szCs w:val="24"/>
        </w:rPr>
        <w:t>(администрация Уковского</w:t>
      </w:r>
      <w:r w:rsidRPr="005E5A03">
        <w:rPr>
          <w:rFonts w:ascii="Arial" w:hAnsi="Arial" w:cs="Arial"/>
          <w:sz w:val="24"/>
          <w:szCs w:val="24"/>
        </w:rPr>
        <w:t xml:space="preserve"> муниципального образования), а также в судебном порядке.</w:t>
      </w:r>
    </w:p>
    <w:p w:rsidR="002131BE" w:rsidRPr="005E5A03" w:rsidRDefault="002131BE" w:rsidP="002131BE">
      <w:pPr>
        <w:pStyle w:val="1b"/>
        <w:shd w:val="clear" w:color="auto" w:fill="auto"/>
        <w:spacing w:after="340" w:line="259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  <w:t xml:space="preserve">         __________________________________</w:t>
      </w:r>
    </w:p>
    <w:p w:rsidR="00666922" w:rsidRPr="005E5A03" w:rsidRDefault="002131BE" w:rsidP="00666922">
      <w:pPr>
        <w:ind w:firstLine="709"/>
        <w:jc w:val="center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</w:t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="00666922" w:rsidRPr="005E5A03">
        <w:rPr>
          <w:rFonts w:ascii="Arial" w:hAnsi="Arial" w:cs="Arial"/>
        </w:rPr>
        <w:t>(подпись должностного лица органа,</w:t>
      </w:r>
    </w:p>
    <w:p w:rsidR="00666922" w:rsidRPr="009578B9" w:rsidRDefault="00666922" w:rsidP="009578B9">
      <w:pPr>
        <w:ind w:left="5672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     </w:t>
      </w:r>
      <w:r w:rsidR="009578B9">
        <w:rPr>
          <w:rFonts w:ascii="Arial" w:hAnsi="Arial" w:cs="Arial"/>
        </w:rPr>
        <w:t xml:space="preserve">  осуществляющего предоставления </w:t>
      </w:r>
      <w:r w:rsidRPr="005E5A03">
        <w:rPr>
          <w:rFonts w:ascii="Arial" w:hAnsi="Arial" w:cs="Arial"/>
          <w:b/>
        </w:rPr>
        <w:t>муниципальной услуги)</w:t>
      </w:r>
    </w:p>
    <w:p w:rsidR="002131BE" w:rsidRPr="005E5A03" w:rsidRDefault="002131BE" w:rsidP="00666922">
      <w:pPr>
        <w:ind w:firstLine="709"/>
        <w:jc w:val="center"/>
        <w:rPr>
          <w:rFonts w:ascii="Arial" w:hAnsi="Arial" w:cs="Arial"/>
        </w:rPr>
        <w:sectPr w:rsidR="002131BE" w:rsidRPr="005E5A03" w:rsidSect="002131BE">
          <w:headerReference w:type="even" r:id="rId14"/>
          <w:headerReference w:type="default" r:id="rId15"/>
          <w:pgSz w:w="11900" w:h="16840"/>
          <w:pgMar w:top="1070" w:right="560" w:bottom="1070" w:left="1701" w:header="0" w:footer="3" w:gutter="0"/>
          <w:cols w:space="720"/>
          <w:noEndnote/>
          <w:docGrid w:linePitch="360"/>
        </w:sectPr>
      </w:pPr>
    </w:p>
    <w:p w:rsidR="002131BE" w:rsidRPr="009578B9" w:rsidRDefault="002131BE" w:rsidP="002131B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9578B9">
        <w:rPr>
          <w:rFonts w:ascii="Courier New" w:hAnsi="Courier New" w:cs="Courier New"/>
          <w:sz w:val="22"/>
          <w:szCs w:val="22"/>
        </w:rPr>
        <w:t xml:space="preserve">Приложение № 8 </w:t>
      </w:r>
    </w:p>
    <w:p w:rsidR="002131BE" w:rsidRPr="009578B9" w:rsidRDefault="002131BE" w:rsidP="009578B9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9578B9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9578B9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9578B9">
        <w:rPr>
          <w:rFonts w:ascii="Courier New" w:hAnsi="Courier New" w:cs="Courier New"/>
          <w:sz w:val="22"/>
          <w:szCs w:val="22"/>
        </w:rPr>
        <w:t>»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(Бланк органа,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осуществляющего предоставление 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      муниципальной услуги)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rFonts w:ascii="Arial" w:hAnsi="Arial" w:cs="Arial"/>
          <w:sz w:val="24"/>
          <w:szCs w:val="24"/>
        </w:rPr>
      </w:pPr>
    </w:p>
    <w:p w:rsidR="002131BE" w:rsidRPr="005E5A03" w:rsidRDefault="002131BE" w:rsidP="00121D9F">
      <w:pPr>
        <w:jc w:val="center"/>
        <w:rPr>
          <w:rFonts w:ascii="Arial" w:hAnsi="Arial" w:cs="Arial"/>
          <w:b/>
        </w:rPr>
      </w:pPr>
      <w:bookmarkStart w:id="13" w:name="bookmark14"/>
      <w:bookmarkStart w:id="14" w:name="bookmark15"/>
      <w:r w:rsidRPr="005E5A03">
        <w:rPr>
          <w:rFonts w:ascii="Arial" w:hAnsi="Arial" w:cs="Arial"/>
          <w:b/>
        </w:rPr>
        <w:t>об отказе в подготовке документации по внесению изменений в</w:t>
      </w:r>
    </w:p>
    <w:p w:rsidR="002131BE" w:rsidRPr="005E5A03" w:rsidRDefault="002131BE" w:rsidP="00121D9F">
      <w:pPr>
        <w:jc w:val="center"/>
        <w:rPr>
          <w:rFonts w:ascii="Arial" w:hAnsi="Arial" w:cs="Arial"/>
          <w:b/>
        </w:rPr>
      </w:pPr>
      <w:r w:rsidRPr="005E5A03">
        <w:rPr>
          <w:rFonts w:ascii="Arial" w:hAnsi="Arial" w:cs="Arial"/>
          <w:b/>
        </w:rPr>
        <w:t>документацию по планировке территории</w:t>
      </w:r>
      <w:bookmarkEnd w:id="13"/>
      <w:bookmarkEnd w:id="14"/>
    </w:p>
    <w:p w:rsidR="002131BE" w:rsidRPr="005E5A03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Pr="005E5A03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5E5A03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от</w:t>
      </w:r>
      <w:r w:rsidRPr="005E5A03">
        <w:rPr>
          <w:rFonts w:ascii="Arial" w:hAnsi="Arial" w:cs="Arial"/>
          <w:sz w:val="24"/>
          <w:szCs w:val="24"/>
        </w:rPr>
        <w:tab/>
        <w:t>№</w:t>
      </w:r>
      <w:r w:rsidRPr="005E5A03">
        <w:rPr>
          <w:rFonts w:ascii="Arial" w:hAnsi="Arial" w:cs="Arial"/>
          <w:sz w:val="24"/>
          <w:szCs w:val="24"/>
        </w:rPr>
        <w:tab/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3480"/>
          <w:tab w:val="left" w:leader="underscore" w:pos="5674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от________№________:</w:t>
      </w:r>
    </w:p>
    <w:p w:rsidR="002131BE" w:rsidRPr="005E5A03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1134"/>
          <w:tab w:val="left" w:pos="1949"/>
          <w:tab w:val="left" w:pos="4378"/>
          <w:tab w:val="left" w:pos="7042"/>
          <w:tab w:val="left" w:pos="8345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</w:t>
      </w:r>
      <w:r w:rsidRPr="005E5A03">
        <w:rPr>
          <w:rFonts w:ascii="Arial" w:hAnsi="Arial" w:cs="Arial"/>
          <w:sz w:val="24"/>
          <w:szCs w:val="24"/>
        </w:rPr>
        <w:tab/>
        <w:t>межевания территории), в отношении территории:__________________________________________________________</w:t>
      </w:r>
    </w:p>
    <w:p w:rsidR="002131BE" w:rsidRPr="005E5A03" w:rsidRDefault="002131BE" w:rsidP="002131BE">
      <w:pPr>
        <w:tabs>
          <w:tab w:val="left" w:pos="1134"/>
        </w:tabs>
        <w:spacing w:after="100"/>
        <w:ind w:firstLine="709"/>
        <w:jc w:val="right"/>
        <w:rPr>
          <w:rFonts w:ascii="Arial" w:hAnsi="Arial" w:cs="Arial"/>
        </w:rPr>
      </w:pPr>
      <w:r w:rsidRPr="005E5A03">
        <w:rPr>
          <w:rFonts w:ascii="Arial" w:hAnsi="Arial" w:cs="Arial"/>
        </w:rPr>
        <w:t>(указывается описание местонахождения территории, описание границ территории)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1134"/>
          <w:tab w:val="left" w:leader="underscore" w:pos="9540"/>
          <w:tab w:val="left" w:leader="underscore" w:pos="9684"/>
        </w:tabs>
        <w:spacing w:line="259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по следующим основаниям:</w:t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</w:r>
    </w:p>
    <w:p w:rsidR="002131BE" w:rsidRPr="005E5A03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1087"/>
          <w:tab w:val="left" w:pos="1134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Опубликовать настоящее решение (постановление/распоряжение) в «_____________________________________________</w:t>
      </w:r>
      <w:r w:rsidR="009578B9">
        <w:rPr>
          <w:rFonts w:ascii="Arial" w:hAnsi="Arial" w:cs="Arial"/>
          <w:sz w:val="24"/>
          <w:szCs w:val="24"/>
        </w:rPr>
        <w:t>_________________________»</w:t>
      </w:r>
    </w:p>
    <w:p w:rsidR="002131BE" w:rsidRPr="005E5A03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0"/>
          <w:tab w:val="left" w:pos="1134"/>
        </w:tabs>
        <w:spacing w:line="26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Pr="005E5A03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0"/>
          <w:tab w:val="left" w:pos="1134"/>
          <w:tab w:val="left" w:pos="1521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Контроль за исполнением настоящего решения (постановления/распоряжение) возложить на ___________________________________________________________________.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709"/>
        </w:tabs>
        <w:spacing w:line="259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ab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9578B9">
        <w:rPr>
          <w:rFonts w:ascii="Arial" w:hAnsi="Arial" w:cs="Arial"/>
          <w:sz w:val="24"/>
          <w:szCs w:val="24"/>
        </w:rPr>
        <w:t xml:space="preserve">(администрация Уковского </w:t>
      </w:r>
      <w:r w:rsidRPr="005E5A03">
        <w:rPr>
          <w:rFonts w:ascii="Arial" w:hAnsi="Arial" w:cs="Arial"/>
          <w:sz w:val="24"/>
          <w:szCs w:val="24"/>
        </w:rPr>
        <w:t>муниципального образования), а также в судебном порядке.</w:t>
      </w:r>
    </w:p>
    <w:p w:rsidR="002131BE" w:rsidRPr="005E5A03" w:rsidRDefault="002131BE" w:rsidP="009578B9">
      <w:pPr>
        <w:rPr>
          <w:rFonts w:ascii="Arial" w:hAnsi="Arial" w:cs="Arial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  <w:t xml:space="preserve">    __________________________________</w:t>
      </w:r>
    </w:p>
    <w:p w:rsidR="00666922" w:rsidRPr="005E5A03" w:rsidRDefault="002131BE" w:rsidP="00666922">
      <w:pPr>
        <w:ind w:firstLine="709"/>
        <w:jc w:val="center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</w:t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="00666922" w:rsidRPr="005E5A03">
        <w:rPr>
          <w:rFonts w:ascii="Arial" w:hAnsi="Arial" w:cs="Arial"/>
        </w:rPr>
        <w:t>(подпись должностного лица органа,</w:t>
      </w:r>
    </w:p>
    <w:p w:rsidR="00666922" w:rsidRPr="005E5A03" w:rsidRDefault="00666922" w:rsidP="00666922">
      <w:pPr>
        <w:ind w:left="5672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       осуществляющего предоставление</w:t>
      </w:r>
    </w:p>
    <w:p w:rsidR="00666922" w:rsidRPr="005E5A03" w:rsidRDefault="00666922" w:rsidP="00666922">
      <w:pPr>
        <w:pStyle w:val="30"/>
        <w:shd w:val="clear" w:color="auto" w:fill="auto"/>
        <w:spacing w:before="0"/>
        <w:ind w:firstLine="709"/>
        <w:rPr>
          <w:rFonts w:ascii="Arial" w:hAnsi="Arial" w:cs="Arial"/>
          <w:b w:val="0"/>
          <w:sz w:val="24"/>
          <w:szCs w:val="24"/>
        </w:rPr>
      </w:pPr>
      <w:r w:rsidRPr="005E5A03">
        <w:rPr>
          <w:rFonts w:ascii="Arial" w:hAnsi="Arial" w:cs="Arial"/>
          <w:b w:val="0"/>
          <w:sz w:val="24"/>
          <w:szCs w:val="24"/>
        </w:rPr>
        <w:t xml:space="preserve"> </w:t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  <w:t xml:space="preserve">                     муниципальной услуги)</w:t>
      </w:r>
    </w:p>
    <w:p w:rsidR="002131BE" w:rsidRDefault="002131BE" w:rsidP="009578B9">
      <w:pPr>
        <w:rPr>
          <w:rFonts w:ascii="Arial" w:hAnsi="Arial" w:cs="Arial"/>
        </w:rPr>
      </w:pPr>
    </w:p>
    <w:p w:rsidR="009578B9" w:rsidRPr="005E5A03" w:rsidRDefault="009578B9" w:rsidP="009578B9">
      <w:pPr>
        <w:rPr>
          <w:rFonts w:ascii="Arial" w:hAnsi="Arial" w:cs="Arial"/>
        </w:rPr>
      </w:pPr>
    </w:p>
    <w:p w:rsidR="002131BE" w:rsidRPr="009578B9" w:rsidRDefault="0010366E" w:rsidP="0010366E">
      <w:pPr>
        <w:rPr>
          <w:rFonts w:ascii="Courier New" w:hAnsi="Courier New" w:cs="Courier New"/>
          <w:sz w:val="22"/>
          <w:szCs w:val="22"/>
        </w:rPr>
      </w:pPr>
      <w:r w:rsidRPr="005E5A03">
        <w:rPr>
          <w:rFonts w:ascii="Arial" w:hAnsi="Arial" w:cs="Arial"/>
        </w:rPr>
        <w:t xml:space="preserve">                                                                                                  </w:t>
      </w:r>
      <w:r w:rsidR="002131BE" w:rsidRPr="009578B9">
        <w:rPr>
          <w:rFonts w:ascii="Courier New" w:hAnsi="Courier New" w:cs="Courier New"/>
          <w:sz w:val="22"/>
          <w:szCs w:val="22"/>
        </w:rPr>
        <w:t xml:space="preserve">Приложение № 9 </w:t>
      </w:r>
    </w:p>
    <w:p w:rsidR="002131BE" w:rsidRPr="009578B9" w:rsidRDefault="002131BE" w:rsidP="002131B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9578B9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9578B9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9578B9">
        <w:rPr>
          <w:rFonts w:ascii="Courier New" w:hAnsi="Courier New" w:cs="Courier New"/>
          <w:sz w:val="22"/>
          <w:szCs w:val="22"/>
        </w:rPr>
        <w:t>»</w:t>
      </w:r>
    </w:p>
    <w:p w:rsidR="002131BE" w:rsidRPr="005E5A03" w:rsidRDefault="002131BE" w:rsidP="002131BE">
      <w:pPr>
        <w:ind w:left="5664"/>
        <w:jc w:val="right"/>
        <w:rPr>
          <w:rFonts w:ascii="Arial" w:hAnsi="Arial" w:cs="Arial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(Бланк органа,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осуществляющего предоставление 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      муниципальной услуги)</w:t>
      </w:r>
    </w:p>
    <w:p w:rsidR="002131BE" w:rsidRPr="005E5A03" w:rsidRDefault="002131BE" w:rsidP="009578B9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E5A03">
        <w:rPr>
          <w:rFonts w:ascii="Arial" w:hAnsi="Arial" w:cs="Arial"/>
          <w:b/>
          <w:bCs/>
          <w:sz w:val="24"/>
          <w:szCs w:val="24"/>
        </w:rPr>
        <w:t>об утверждении документации по планировке территории</w:t>
      </w:r>
    </w:p>
    <w:p w:rsidR="002131BE" w:rsidRPr="005E5A03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Pr="005E5A03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5E5A03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от</w:t>
      </w:r>
      <w:r w:rsidRPr="005E5A03">
        <w:rPr>
          <w:rFonts w:ascii="Arial" w:hAnsi="Arial" w:cs="Arial"/>
          <w:sz w:val="24"/>
          <w:szCs w:val="24"/>
        </w:rPr>
        <w:tab/>
        <w:t>№</w:t>
      </w:r>
      <w:r w:rsidRPr="005E5A03">
        <w:rPr>
          <w:rFonts w:ascii="Arial" w:hAnsi="Arial" w:cs="Arial"/>
          <w:sz w:val="24"/>
          <w:szCs w:val="24"/>
        </w:rPr>
        <w:tab/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от ___________ № __________, заключения по результатам публичных слушаний/общественных обсуждений от _________г. № ___________ (указывается в случае проведения публичных слушаний/общественных обсуждений):</w:t>
      </w:r>
    </w:p>
    <w:p w:rsidR="002131BE" w:rsidRPr="005E5A03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__________________________________________.</w:t>
      </w:r>
    </w:p>
    <w:p w:rsidR="002131BE" w:rsidRPr="005E5A03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Опубликовать настоящее решение (постановление/распоряжение) в </w:t>
      </w:r>
      <w:r w:rsidRPr="005E5A03">
        <w:rPr>
          <w:rFonts w:ascii="Arial" w:hAnsi="Arial" w:cs="Arial"/>
          <w:i/>
          <w:iCs/>
          <w:sz w:val="24"/>
          <w:szCs w:val="24"/>
        </w:rPr>
        <w:t>«_______________________________________________________________________».</w:t>
      </w:r>
    </w:p>
    <w:p w:rsidR="002131BE" w:rsidRPr="005E5A03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3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Pr="005E5A03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  <w:tab w:val="left" w:pos="1498"/>
        </w:tabs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Контроль за исполнением настоящего решения (постановление/распоряжение) возложить на ___________________________________________________________________ .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1498"/>
          <w:tab w:val="left" w:leader="underscore" w:pos="5885"/>
        </w:tabs>
        <w:ind w:firstLine="709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pos="1498"/>
          <w:tab w:val="left" w:leader="underscore" w:pos="5885"/>
        </w:tabs>
        <w:ind w:firstLine="709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  <w:t xml:space="preserve">    __________________________________</w:t>
      </w:r>
    </w:p>
    <w:p w:rsidR="002131BE" w:rsidRPr="005E5A03" w:rsidRDefault="002131BE" w:rsidP="002131BE">
      <w:pPr>
        <w:ind w:firstLine="709"/>
        <w:jc w:val="center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</w:t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  <w:t>(подпись должностного лица органа,</w:t>
      </w:r>
    </w:p>
    <w:p w:rsidR="002131BE" w:rsidRPr="005E5A03" w:rsidRDefault="002131BE" w:rsidP="002131BE">
      <w:pPr>
        <w:ind w:left="5672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 осуществляющего предоставление</w:t>
      </w:r>
    </w:p>
    <w:p w:rsidR="002131BE" w:rsidRPr="005E5A03" w:rsidRDefault="002131BE" w:rsidP="0010366E">
      <w:pPr>
        <w:pStyle w:val="30"/>
        <w:shd w:val="clear" w:color="auto" w:fill="auto"/>
        <w:spacing w:before="0"/>
        <w:ind w:firstLine="709"/>
        <w:rPr>
          <w:rFonts w:ascii="Arial" w:hAnsi="Arial" w:cs="Arial"/>
          <w:b w:val="0"/>
          <w:sz w:val="24"/>
          <w:szCs w:val="24"/>
        </w:rPr>
      </w:pPr>
      <w:r w:rsidRPr="005E5A03">
        <w:rPr>
          <w:rFonts w:ascii="Arial" w:hAnsi="Arial" w:cs="Arial"/>
          <w:b w:val="0"/>
          <w:sz w:val="24"/>
          <w:szCs w:val="24"/>
        </w:rPr>
        <w:t xml:space="preserve"> </w:t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="0010366E" w:rsidRPr="005E5A03">
        <w:rPr>
          <w:rFonts w:ascii="Arial" w:hAnsi="Arial" w:cs="Arial"/>
          <w:b w:val="0"/>
          <w:sz w:val="24"/>
          <w:szCs w:val="24"/>
        </w:rPr>
        <w:t xml:space="preserve">                  </w:t>
      </w:r>
      <w:r w:rsidRPr="005E5A03">
        <w:rPr>
          <w:rFonts w:ascii="Arial" w:hAnsi="Arial" w:cs="Arial"/>
          <w:b w:val="0"/>
          <w:sz w:val="24"/>
          <w:szCs w:val="24"/>
        </w:rPr>
        <w:t>муниципальной услуги)</w:t>
      </w:r>
    </w:p>
    <w:p w:rsidR="002131BE" w:rsidRPr="005E5A03" w:rsidRDefault="002131BE" w:rsidP="002131BE">
      <w:pPr>
        <w:ind w:left="5664"/>
        <w:rPr>
          <w:rFonts w:ascii="Arial" w:hAnsi="Arial" w:cs="Arial"/>
        </w:rPr>
      </w:pPr>
    </w:p>
    <w:p w:rsidR="002131BE" w:rsidRPr="005E5A03" w:rsidRDefault="002131BE" w:rsidP="002131BE">
      <w:pPr>
        <w:ind w:left="5664"/>
        <w:rPr>
          <w:rFonts w:ascii="Arial" w:hAnsi="Arial" w:cs="Arial"/>
        </w:rPr>
      </w:pPr>
    </w:p>
    <w:p w:rsidR="002131BE" w:rsidRPr="005E5A03" w:rsidRDefault="002131BE" w:rsidP="002131BE">
      <w:pPr>
        <w:ind w:left="5664"/>
        <w:rPr>
          <w:rFonts w:ascii="Arial" w:hAnsi="Arial" w:cs="Arial"/>
        </w:rPr>
      </w:pPr>
    </w:p>
    <w:p w:rsidR="002131BE" w:rsidRPr="005E5A03" w:rsidRDefault="002131BE" w:rsidP="002131BE">
      <w:pPr>
        <w:ind w:left="5664"/>
        <w:rPr>
          <w:rFonts w:ascii="Arial" w:hAnsi="Arial" w:cs="Arial"/>
        </w:rPr>
      </w:pPr>
    </w:p>
    <w:p w:rsidR="002131BE" w:rsidRPr="005E5A03" w:rsidRDefault="002131BE" w:rsidP="002131BE">
      <w:pPr>
        <w:ind w:left="5664"/>
        <w:rPr>
          <w:rFonts w:ascii="Arial" w:hAnsi="Arial" w:cs="Arial"/>
        </w:rPr>
      </w:pPr>
    </w:p>
    <w:p w:rsidR="002131BE" w:rsidRPr="005E5A03" w:rsidRDefault="002131BE" w:rsidP="002131BE">
      <w:pPr>
        <w:ind w:left="5664"/>
        <w:rPr>
          <w:rFonts w:ascii="Arial" w:hAnsi="Arial" w:cs="Arial"/>
        </w:rPr>
      </w:pPr>
    </w:p>
    <w:p w:rsidR="002131BE" w:rsidRPr="005E5A03" w:rsidRDefault="002131BE" w:rsidP="002131BE">
      <w:pPr>
        <w:ind w:left="5664"/>
        <w:rPr>
          <w:rFonts w:ascii="Arial" w:hAnsi="Arial" w:cs="Arial"/>
        </w:rPr>
      </w:pPr>
    </w:p>
    <w:p w:rsidR="002131BE" w:rsidRPr="005E5A03" w:rsidRDefault="002131BE" w:rsidP="002131BE">
      <w:pPr>
        <w:rPr>
          <w:rFonts w:ascii="Arial" w:hAnsi="Arial" w:cs="Arial"/>
        </w:rPr>
      </w:pPr>
      <w:r w:rsidRPr="005E5A03">
        <w:rPr>
          <w:rFonts w:ascii="Arial" w:hAnsi="Arial" w:cs="Arial"/>
        </w:rPr>
        <w:br w:type="page"/>
      </w:r>
    </w:p>
    <w:p w:rsidR="002131BE" w:rsidRPr="009578B9" w:rsidRDefault="002131BE" w:rsidP="002131B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9578B9">
        <w:rPr>
          <w:rFonts w:ascii="Courier New" w:hAnsi="Courier New" w:cs="Courier New"/>
          <w:sz w:val="22"/>
          <w:szCs w:val="22"/>
        </w:rPr>
        <w:t xml:space="preserve">Приложение № 10  </w:t>
      </w:r>
    </w:p>
    <w:p w:rsidR="002131BE" w:rsidRPr="009578B9" w:rsidRDefault="002131BE" w:rsidP="002131B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9578B9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9578B9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9578B9">
        <w:rPr>
          <w:rFonts w:ascii="Courier New" w:hAnsi="Courier New" w:cs="Courier New"/>
          <w:sz w:val="22"/>
          <w:szCs w:val="22"/>
        </w:rPr>
        <w:t>»</w:t>
      </w:r>
    </w:p>
    <w:p w:rsidR="002131BE" w:rsidRPr="005E5A03" w:rsidRDefault="002131BE" w:rsidP="009578B9">
      <w:pPr>
        <w:rPr>
          <w:rFonts w:ascii="Arial" w:hAnsi="Arial" w:cs="Arial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</w:t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  <w:t>(Бланк органа,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осуществляющего предоставление 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      муниципальной услуги)</w:t>
      </w:r>
    </w:p>
    <w:p w:rsidR="002131BE" w:rsidRPr="005E5A03" w:rsidRDefault="002131BE" w:rsidP="009578B9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324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E5A03">
        <w:rPr>
          <w:rFonts w:ascii="Arial" w:hAnsi="Arial" w:cs="Arial"/>
          <w:b/>
          <w:bCs/>
          <w:sz w:val="24"/>
          <w:szCs w:val="24"/>
        </w:rPr>
        <w:t xml:space="preserve">о внесении изменений в документацию по планировке территории 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(указать вид документации по планировке территории: проект планировки 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от___________№ ______________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3643"/>
          <w:tab w:val="left" w:leader="underscore" w:pos="5990"/>
        </w:tabs>
        <w:spacing w:line="259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от __________№ __________, заключения по результатам публичных слушаний/общественных обсуждений от _____________ г. №</w:t>
      </w:r>
      <w:r w:rsidRPr="005E5A03">
        <w:rPr>
          <w:rFonts w:ascii="Arial" w:hAnsi="Arial" w:cs="Arial"/>
          <w:sz w:val="24"/>
          <w:szCs w:val="24"/>
        </w:rPr>
        <w:tab/>
        <w:t>, (указывается в случае проведения публичных слушаний/общественных обсуждений):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9600"/>
        </w:tabs>
        <w:spacing w:line="259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</w:t>
      </w:r>
    </w:p>
    <w:p w:rsidR="002131BE" w:rsidRPr="005E5A03" w:rsidRDefault="002131BE" w:rsidP="0010366E">
      <w:pPr>
        <w:pBdr>
          <w:bottom w:val="single" w:sz="4" w:space="0" w:color="auto"/>
        </w:pBdr>
        <w:ind w:firstLine="580"/>
        <w:jc w:val="center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(указываются реквизиты решения об утверждении</w:t>
      </w:r>
    </w:p>
    <w:p w:rsidR="002131BE" w:rsidRPr="005E5A03" w:rsidRDefault="002131BE" w:rsidP="002131BE">
      <w:pPr>
        <w:pBdr>
          <w:bottom w:val="single" w:sz="4" w:space="0" w:color="auto"/>
        </w:pBdr>
        <w:rPr>
          <w:rFonts w:ascii="Arial" w:hAnsi="Arial" w:cs="Arial"/>
        </w:rPr>
      </w:pPr>
      <w:r w:rsidRPr="005E5A03">
        <w:rPr>
          <w:rFonts w:ascii="Arial" w:hAnsi="Arial" w:cs="Arial"/>
        </w:rPr>
        <w:t xml:space="preserve"> </w:t>
      </w:r>
    </w:p>
    <w:p w:rsidR="002131BE" w:rsidRPr="005E5A03" w:rsidRDefault="002131BE" w:rsidP="002131BE">
      <w:pPr>
        <w:pStyle w:val="aa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 xml:space="preserve">                                                        документации по планировке территории)</w:t>
      </w:r>
    </w:p>
    <w:p w:rsidR="002131BE" w:rsidRPr="005E5A03" w:rsidRDefault="002131BE" w:rsidP="002131BE">
      <w:pPr>
        <w:pStyle w:val="aa"/>
        <w:rPr>
          <w:rFonts w:ascii="Arial" w:hAnsi="Arial" w:cs="Arial"/>
          <w:i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96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в отношении территории (ее отдельных частей)</w:t>
      </w:r>
      <w:r w:rsidRPr="005E5A03">
        <w:rPr>
          <w:rFonts w:ascii="Arial" w:hAnsi="Arial" w:cs="Arial"/>
          <w:sz w:val="24"/>
          <w:szCs w:val="24"/>
        </w:rPr>
        <w:tab/>
      </w:r>
    </w:p>
    <w:p w:rsidR="002131BE" w:rsidRPr="005E5A03" w:rsidRDefault="002131BE" w:rsidP="002131BE">
      <w:pPr>
        <w:pStyle w:val="aa"/>
        <w:ind w:firstLine="580"/>
        <w:jc w:val="both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 xml:space="preserve">                                                                                                                 (кадастровый номер </w:t>
      </w:r>
    </w:p>
    <w:p w:rsidR="002131BE" w:rsidRPr="005E5A03" w:rsidRDefault="002131BE" w:rsidP="002131BE">
      <w:pPr>
        <w:pStyle w:val="aa"/>
        <w:jc w:val="both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>________________________________________________________________________________________________</w:t>
      </w:r>
    </w:p>
    <w:p w:rsidR="002131BE" w:rsidRPr="005E5A03" w:rsidRDefault="002131BE" w:rsidP="002131BE">
      <w:pPr>
        <w:pStyle w:val="aa"/>
        <w:ind w:firstLine="580"/>
        <w:jc w:val="both"/>
        <w:rPr>
          <w:rFonts w:ascii="Arial" w:hAnsi="Arial" w:cs="Arial"/>
          <w:i/>
        </w:rPr>
      </w:pPr>
      <w:r w:rsidRPr="005E5A03">
        <w:rPr>
          <w:rFonts w:ascii="Arial" w:hAnsi="Arial" w:cs="Arial"/>
          <w:i/>
        </w:rPr>
        <w:t xml:space="preserve">                  земельного участка или описание границ территории согласно прилагаемой схеме).</w:t>
      </w:r>
    </w:p>
    <w:p w:rsidR="002131BE" w:rsidRPr="005E5A03" w:rsidRDefault="002131BE" w:rsidP="002131BE">
      <w:pPr>
        <w:pStyle w:val="aa"/>
        <w:ind w:firstLine="580"/>
        <w:jc w:val="both"/>
        <w:rPr>
          <w:rFonts w:ascii="Arial" w:hAnsi="Arial" w:cs="Arial"/>
          <w:i/>
        </w:rPr>
      </w:pPr>
    </w:p>
    <w:p w:rsidR="002131BE" w:rsidRPr="005E5A03" w:rsidRDefault="002131BE" w:rsidP="002131BE">
      <w:pPr>
        <w:pStyle w:val="aa"/>
        <w:tabs>
          <w:tab w:val="left" w:pos="993"/>
        </w:tabs>
        <w:ind w:left="-142" w:firstLine="722"/>
        <w:jc w:val="both"/>
        <w:rPr>
          <w:rFonts w:ascii="Arial" w:hAnsi="Arial" w:cs="Arial"/>
          <w:i/>
        </w:rPr>
      </w:pPr>
      <w:r w:rsidRPr="005E5A03">
        <w:rPr>
          <w:rFonts w:ascii="Arial" w:hAnsi="Arial" w:cs="Arial"/>
        </w:rPr>
        <w:t>2. Опубликовать настоящее решение (постановление/распоряжение) в «_______________________________________________________________________________».</w:t>
      </w:r>
    </w:p>
    <w:p w:rsidR="002131BE" w:rsidRPr="005E5A03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949"/>
        </w:tabs>
        <w:spacing w:after="10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Pr="005E5A03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 Контроль за исполнением настоящего решения (постановления/распоряжения) возложить на ____________________________________________________________________.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580"/>
        <w:rPr>
          <w:rFonts w:ascii="Arial" w:hAnsi="Arial" w:cs="Arial"/>
          <w:sz w:val="24"/>
          <w:szCs w:val="24"/>
        </w:rPr>
      </w:pPr>
      <w:bookmarkStart w:id="15" w:name="bookmark16"/>
      <w:bookmarkStart w:id="16" w:name="bookmark17"/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580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  <w:t xml:space="preserve">    __________________________________</w:t>
      </w:r>
    </w:p>
    <w:p w:rsidR="002131BE" w:rsidRPr="005E5A03" w:rsidRDefault="002131BE" w:rsidP="002131BE">
      <w:pPr>
        <w:ind w:firstLine="709"/>
        <w:jc w:val="center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</w:t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  <w:t>(подпись должностного лица органа,</w:t>
      </w:r>
    </w:p>
    <w:p w:rsidR="002131BE" w:rsidRPr="005E5A03" w:rsidRDefault="002131BE" w:rsidP="002131BE">
      <w:pPr>
        <w:ind w:left="5672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 осуществляющего предоставление</w:t>
      </w:r>
    </w:p>
    <w:p w:rsidR="002131BE" w:rsidRPr="005E5A03" w:rsidRDefault="002131BE" w:rsidP="0010366E">
      <w:pPr>
        <w:pStyle w:val="30"/>
        <w:shd w:val="clear" w:color="auto" w:fill="auto"/>
        <w:spacing w:before="0"/>
        <w:ind w:firstLine="709"/>
        <w:rPr>
          <w:rFonts w:ascii="Arial" w:hAnsi="Arial" w:cs="Arial"/>
          <w:b w:val="0"/>
          <w:sz w:val="24"/>
          <w:szCs w:val="24"/>
        </w:rPr>
      </w:pPr>
      <w:r w:rsidRPr="005E5A03">
        <w:rPr>
          <w:rFonts w:ascii="Arial" w:hAnsi="Arial" w:cs="Arial"/>
          <w:b w:val="0"/>
          <w:sz w:val="24"/>
          <w:szCs w:val="24"/>
        </w:rPr>
        <w:t xml:space="preserve"> </w:t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="0010366E" w:rsidRPr="005E5A03">
        <w:rPr>
          <w:rFonts w:ascii="Arial" w:hAnsi="Arial" w:cs="Arial"/>
          <w:b w:val="0"/>
          <w:sz w:val="24"/>
          <w:szCs w:val="24"/>
        </w:rPr>
        <w:t xml:space="preserve">                </w:t>
      </w:r>
      <w:r w:rsidRPr="005E5A03">
        <w:rPr>
          <w:rFonts w:ascii="Arial" w:hAnsi="Arial" w:cs="Arial"/>
          <w:b w:val="0"/>
          <w:sz w:val="24"/>
          <w:szCs w:val="24"/>
        </w:rPr>
        <w:t>муниципальной услуги)</w:t>
      </w:r>
    </w:p>
    <w:p w:rsidR="002131BE" w:rsidRPr="005E5A03" w:rsidRDefault="002131BE" w:rsidP="002131BE">
      <w:pPr>
        <w:pStyle w:val="3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ind w:left="5664"/>
        <w:rPr>
          <w:rFonts w:ascii="Arial" w:hAnsi="Arial" w:cs="Arial"/>
          <w:i/>
        </w:rPr>
      </w:pPr>
    </w:p>
    <w:p w:rsidR="002131BE" w:rsidRPr="005E5A03" w:rsidRDefault="002131BE" w:rsidP="002131BE">
      <w:pPr>
        <w:rPr>
          <w:rFonts w:ascii="Arial" w:hAnsi="Arial" w:cs="Arial"/>
          <w:i/>
        </w:rPr>
      </w:pPr>
    </w:p>
    <w:p w:rsidR="002131BE" w:rsidRPr="000D1A02" w:rsidRDefault="002131BE" w:rsidP="002131B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0D1A02">
        <w:rPr>
          <w:rFonts w:ascii="Courier New" w:hAnsi="Courier New" w:cs="Courier New"/>
          <w:sz w:val="22"/>
          <w:szCs w:val="22"/>
        </w:rPr>
        <w:t xml:space="preserve">Приложение № 11 </w:t>
      </w:r>
    </w:p>
    <w:p w:rsidR="002131BE" w:rsidRPr="000D1A02" w:rsidRDefault="002131BE" w:rsidP="002131BE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0D1A02">
        <w:rPr>
          <w:rFonts w:ascii="Courier New" w:hAnsi="Courier New" w:cs="Courier New"/>
          <w:sz w:val="22"/>
          <w:szCs w:val="22"/>
        </w:rPr>
        <w:t xml:space="preserve"> к административному регламенту по предоставлению муниципальной услуги «</w:t>
      </w:r>
      <w:r w:rsidRPr="000D1A02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0D1A02">
        <w:rPr>
          <w:rFonts w:ascii="Courier New" w:hAnsi="Courier New" w:cs="Courier New"/>
          <w:sz w:val="22"/>
          <w:szCs w:val="22"/>
        </w:rPr>
        <w:t>»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left="4248"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       (Бланк органа,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осуществляющего предоставление 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       муниципальной услуги)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rFonts w:ascii="Arial" w:hAnsi="Arial" w:cs="Arial"/>
          <w:i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rFonts w:ascii="Arial" w:hAnsi="Arial" w:cs="Arial"/>
          <w:i/>
          <w:sz w:val="24"/>
          <w:szCs w:val="24"/>
        </w:rPr>
      </w:pPr>
    </w:p>
    <w:p w:rsidR="002131BE" w:rsidRPr="005E5A03" w:rsidRDefault="002131BE" w:rsidP="00121D9F">
      <w:pPr>
        <w:jc w:val="center"/>
        <w:rPr>
          <w:rFonts w:ascii="Arial" w:hAnsi="Arial" w:cs="Arial"/>
          <w:b/>
        </w:rPr>
      </w:pPr>
      <w:r w:rsidRPr="005E5A03">
        <w:rPr>
          <w:rFonts w:ascii="Arial" w:hAnsi="Arial" w:cs="Arial"/>
          <w:b/>
        </w:rPr>
        <w:t>об отклонении документации по планировке территории</w:t>
      </w:r>
    </w:p>
    <w:p w:rsidR="002131BE" w:rsidRPr="005E5A03" w:rsidRDefault="002131BE" w:rsidP="00121D9F">
      <w:pPr>
        <w:jc w:val="center"/>
        <w:rPr>
          <w:rFonts w:ascii="Arial" w:hAnsi="Arial" w:cs="Arial"/>
          <w:b/>
        </w:rPr>
      </w:pPr>
      <w:r w:rsidRPr="005E5A03">
        <w:rPr>
          <w:rFonts w:ascii="Arial" w:hAnsi="Arial" w:cs="Arial"/>
          <w:b/>
        </w:rPr>
        <w:t>и направлении ее на доработку</w:t>
      </w:r>
      <w:bookmarkEnd w:id="15"/>
      <w:bookmarkEnd w:id="16"/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от</w:t>
      </w:r>
      <w:r w:rsidRPr="005E5A03">
        <w:rPr>
          <w:rFonts w:ascii="Arial" w:hAnsi="Arial" w:cs="Arial"/>
          <w:sz w:val="24"/>
          <w:szCs w:val="24"/>
        </w:rPr>
        <w:tab/>
        <w:t>№</w:t>
      </w:r>
      <w:r w:rsidRPr="005E5A03">
        <w:rPr>
          <w:rFonts w:ascii="Arial" w:hAnsi="Arial" w:cs="Arial"/>
          <w:sz w:val="24"/>
          <w:szCs w:val="24"/>
        </w:rPr>
        <w:tab/>
      </w:r>
    </w:p>
    <w:p w:rsidR="002131BE" w:rsidRPr="005E5A03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tabs>
          <w:tab w:val="left" w:pos="1134"/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 _________№ __________, заключения по результатам публичных слушаний/общественных обсуждений от __________ г. № ___________ (указывается в случае проведения публичных слушаний/общественных обсуждений):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1.</w:t>
      </w:r>
      <w:r w:rsidRPr="005E5A03">
        <w:rPr>
          <w:rFonts w:ascii="Arial" w:hAnsi="Arial" w:cs="Arial"/>
          <w:sz w:val="24"/>
          <w:szCs w:val="24"/>
        </w:rPr>
        <w:tab/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границах:________________________________________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по следующим основаниям: __________________________________________________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и направить ее на доработку.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>2.</w:t>
      </w:r>
      <w:r w:rsidRPr="005E5A03">
        <w:rPr>
          <w:rFonts w:ascii="Arial" w:hAnsi="Arial" w:cs="Arial"/>
          <w:sz w:val="24"/>
          <w:szCs w:val="24"/>
        </w:rPr>
        <w:tab/>
        <w:t xml:space="preserve">Опубликовать настоящее решение (постановление/распоряжение) в </w:t>
      </w:r>
      <w:r w:rsidRPr="005E5A03">
        <w:rPr>
          <w:rFonts w:ascii="Arial" w:hAnsi="Arial" w:cs="Arial"/>
          <w:color w:val="000000"/>
          <w:sz w:val="24"/>
          <w:szCs w:val="24"/>
        </w:rPr>
        <w:t>«______________________________________».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5A03">
        <w:rPr>
          <w:rFonts w:ascii="Arial" w:hAnsi="Arial" w:cs="Arial"/>
          <w:color w:val="000000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2131BE" w:rsidRPr="005E5A03" w:rsidRDefault="002131BE" w:rsidP="000D1A02">
      <w:pPr>
        <w:pStyle w:val="1b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 w:rsidRPr="005E5A03">
        <w:rPr>
          <w:rFonts w:ascii="Arial" w:hAnsi="Arial" w:cs="Arial"/>
          <w:sz w:val="24"/>
          <w:szCs w:val="24"/>
        </w:rPr>
        <w:t xml:space="preserve"> орган, а также в судебном поряд</w:t>
      </w:r>
      <w:r w:rsidR="000D1A02">
        <w:rPr>
          <w:rFonts w:ascii="Arial" w:hAnsi="Arial" w:cs="Arial"/>
          <w:sz w:val="24"/>
          <w:szCs w:val="24"/>
        </w:rPr>
        <w:t>ке, а также в судебном порядке.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A03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</w:r>
      <w:r w:rsidRPr="005E5A03">
        <w:rPr>
          <w:rFonts w:ascii="Arial" w:hAnsi="Arial" w:cs="Arial"/>
          <w:sz w:val="24"/>
          <w:szCs w:val="24"/>
        </w:rPr>
        <w:tab/>
        <w:t xml:space="preserve">    __________________________________</w:t>
      </w:r>
    </w:p>
    <w:p w:rsidR="0010366E" w:rsidRPr="005E5A03" w:rsidRDefault="002131BE" w:rsidP="0010366E">
      <w:pPr>
        <w:ind w:firstLine="709"/>
        <w:jc w:val="center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</w:t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Pr="005E5A03">
        <w:rPr>
          <w:rFonts w:ascii="Arial" w:hAnsi="Arial" w:cs="Arial"/>
        </w:rPr>
        <w:tab/>
      </w:r>
      <w:r w:rsidR="0010366E" w:rsidRPr="005E5A03">
        <w:rPr>
          <w:rFonts w:ascii="Arial" w:hAnsi="Arial" w:cs="Arial"/>
        </w:rPr>
        <w:t>(подпись должностного лица органа,</w:t>
      </w:r>
    </w:p>
    <w:p w:rsidR="0010366E" w:rsidRPr="005E5A03" w:rsidRDefault="0010366E" w:rsidP="0010366E">
      <w:pPr>
        <w:ind w:left="5672"/>
        <w:rPr>
          <w:rFonts w:ascii="Arial" w:hAnsi="Arial" w:cs="Arial"/>
          <w:i/>
          <w:iCs/>
        </w:rPr>
      </w:pPr>
      <w:r w:rsidRPr="005E5A03">
        <w:rPr>
          <w:rFonts w:ascii="Arial" w:hAnsi="Arial" w:cs="Arial"/>
        </w:rPr>
        <w:t xml:space="preserve">   осуществляющего предоставление</w:t>
      </w:r>
    </w:p>
    <w:p w:rsidR="0010366E" w:rsidRPr="005E5A03" w:rsidRDefault="0010366E" w:rsidP="0010366E">
      <w:pPr>
        <w:pStyle w:val="30"/>
        <w:shd w:val="clear" w:color="auto" w:fill="auto"/>
        <w:spacing w:before="0"/>
        <w:ind w:firstLine="709"/>
        <w:rPr>
          <w:rFonts w:ascii="Arial" w:hAnsi="Arial" w:cs="Arial"/>
          <w:b w:val="0"/>
          <w:sz w:val="24"/>
          <w:szCs w:val="24"/>
        </w:rPr>
      </w:pPr>
      <w:r w:rsidRPr="005E5A03">
        <w:rPr>
          <w:rFonts w:ascii="Arial" w:hAnsi="Arial" w:cs="Arial"/>
          <w:b w:val="0"/>
          <w:sz w:val="24"/>
          <w:szCs w:val="24"/>
        </w:rPr>
        <w:t xml:space="preserve"> </w:t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</w:r>
      <w:r w:rsidRPr="005E5A03">
        <w:rPr>
          <w:rFonts w:ascii="Arial" w:hAnsi="Arial" w:cs="Arial"/>
          <w:b w:val="0"/>
          <w:sz w:val="24"/>
          <w:szCs w:val="24"/>
        </w:rPr>
        <w:tab/>
        <w:t xml:space="preserve">                муниципальной услуги)</w:t>
      </w:r>
    </w:p>
    <w:p w:rsidR="002131BE" w:rsidRPr="005E5A03" w:rsidRDefault="002131BE" w:rsidP="0010366E">
      <w:pPr>
        <w:ind w:firstLine="709"/>
        <w:jc w:val="center"/>
        <w:rPr>
          <w:rFonts w:ascii="Arial" w:hAnsi="Arial" w:cs="Arial"/>
        </w:rPr>
        <w:sectPr w:rsidR="002131BE" w:rsidRPr="005E5A03" w:rsidSect="002131B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966" w:right="560" w:bottom="993" w:left="1701" w:header="0" w:footer="3" w:gutter="0"/>
          <w:cols w:space="720"/>
          <w:noEndnote/>
          <w:titlePg/>
          <w:docGrid w:linePitch="360"/>
        </w:sectPr>
      </w:pPr>
    </w:p>
    <w:p w:rsidR="002131BE" w:rsidRPr="000D1A02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  <w:rPr>
          <w:rFonts w:ascii="Courier New" w:hAnsi="Courier New" w:cs="Courier New"/>
          <w:sz w:val="22"/>
          <w:szCs w:val="22"/>
        </w:rPr>
      </w:pPr>
      <w:r w:rsidRPr="000D1A02">
        <w:rPr>
          <w:rFonts w:ascii="Courier New" w:hAnsi="Courier New" w:cs="Courier New"/>
          <w:sz w:val="22"/>
          <w:szCs w:val="22"/>
        </w:rPr>
        <w:t xml:space="preserve">Приложение № 12  </w:t>
      </w:r>
    </w:p>
    <w:p w:rsidR="002131BE" w:rsidRPr="000D1A02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  <w:rPr>
          <w:rFonts w:ascii="Courier New" w:hAnsi="Courier New" w:cs="Courier New"/>
          <w:sz w:val="22"/>
          <w:szCs w:val="22"/>
        </w:rPr>
      </w:pPr>
      <w:r w:rsidRPr="000D1A02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</w:t>
      </w:r>
      <w:r w:rsidRPr="000D1A02">
        <w:rPr>
          <w:rFonts w:ascii="Courier New" w:hAnsi="Courier New" w:cs="Courier New"/>
          <w:bCs/>
          <w:sz w:val="22"/>
          <w:szCs w:val="22"/>
        </w:rPr>
        <w:t>Подготовка и утверждение документации по планировке территории</w:t>
      </w:r>
      <w:r w:rsidRPr="000D1A02">
        <w:rPr>
          <w:rFonts w:ascii="Courier New" w:hAnsi="Courier New" w:cs="Courier New"/>
          <w:sz w:val="22"/>
          <w:szCs w:val="22"/>
        </w:rPr>
        <w:t>»</w:t>
      </w:r>
    </w:p>
    <w:p w:rsidR="002131BE" w:rsidRPr="005E5A03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  <w:rPr>
          <w:rFonts w:ascii="Arial" w:hAnsi="Arial" w:cs="Arial"/>
          <w:sz w:val="24"/>
          <w:szCs w:val="24"/>
        </w:rPr>
      </w:pP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E5A03">
        <w:rPr>
          <w:rFonts w:ascii="Arial" w:hAnsi="Arial" w:cs="Arial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 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E5A03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2131BE" w:rsidRPr="005E5A0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2385"/>
        <w:gridCol w:w="2301"/>
        <w:gridCol w:w="2235"/>
        <w:gridCol w:w="1692"/>
        <w:gridCol w:w="9"/>
        <w:gridCol w:w="275"/>
        <w:gridCol w:w="1701"/>
        <w:gridCol w:w="275"/>
        <w:gridCol w:w="1851"/>
        <w:gridCol w:w="2552"/>
      </w:tblGrid>
      <w:tr w:rsidR="002131BE" w:rsidRPr="005E5A03" w:rsidTr="002131BE">
        <w:trPr>
          <w:trHeight w:val="271"/>
        </w:trPr>
        <w:tc>
          <w:tcPr>
            <w:tcW w:w="238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5A03">
              <w:rPr>
                <w:rFonts w:ascii="Arial" w:hAnsi="Arial" w:cs="Arial"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5A03">
              <w:rPr>
                <w:rFonts w:ascii="Arial" w:hAnsi="Arial" w:cs="Arial"/>
                <w:bCs/>
                <w:sz w:val="24"/>
                <w:szCs w:val="24"/>
              </w:rPr>
              <w:t>Содержание административных действий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5A03">
              <w:rPr>
                <w:rFonts w:ascii="Arial" w:hAnsi="Arial" w:cs="Arial"/>
                <w:bCs/>
                <w:sz w:val="24"/>
                <w:szCs w:val="24"/>
              </w:rPr>
              <w:t>Срок выполнения администра</w:t>
            </w:r>
            <w:r w:rsidRPr="005E5A03">
              <w:rPr>
                <w:rFonts w:ascii="Arial" w:hAnsi="Arial" w:cs="Arial"/>
                <w:bCs/>
                <w:sz w:val="24"/>
                <w:szCs w:val="24"/>
              </w:rPr>
              <w:softHyphen/>
              <w:t>тивных действий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5A03">
              <w:rPr>
                <w:rFonts w:ascii="Arial" w:hAnsi="Arial" w:cs="Arial"/>
                <w:bCs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bCs/>
                <w:sz w:val="24"/>
                <w:szCs w:val="24"/>
              </w:rPr>
              <w:t>Место выполнения административ</w:t>
            </w:r>
            <w:r w:rsidRPr="005E5A03">
              <w:rPr>
                <w:rFonts w:ascii="Arial" w:hAnsi="Arial" w:cs="Arial"/>
                <w:bCs/>
                <w:sz w:val="24"/>
                <w:szCs w:val="24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126" w:type="dxa"/>
            <w:gridSpan w:val="2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5A03">
              <w:rPr>
                <w:rFonts w:ascii="Arial" w:hAnsi="Arial" w:cs="Arial"/>
                <w:bCs/>
                <w:sz w:val="24"/>
                <w:szCs w:val="24"/>
              </w:rPr>
              <w:t>Критерии принятия решения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5A03">
              <w:rPr>
                <w:rFonts w:ascii="Arial" w:hAnsi="Arial" w:cs="Arial"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271"/>
        </w:trPr>
        <w:tc>
          <w:tcPr>
            <w:tcW w:w="2385" w:type="dxa"/>
            <w:vAlign w:val="center"/>
          </w:tcPr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1" w:type="dxa"/>
            <w:vAlign w:val="center"/>
          </w:tcPr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5" w:type="dxa"/>
            <w:vAlign w:val="center"/>
          </w:tcPr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right="3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131BE" w:rsidRPr="005E5A03" w:rsidTr="002131BE">
        <w:trPr>
          <w:trHeight w:val="271"/>
        </w:trPr>
        <w:tc>
          <w:tcPr>
            <w:tcW w:w="15276" w:type="dxa"/>
            <w:gridSpan w:val="10"/>
            <w:vAlign w:val="center"/>
          </w:tcPr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A03">
              <w:rPr>
                <w:rFonts w:ascii="Arial" w:hAnsi="Arial" w:cs="Arial"/>
                <w:b/>
                <w:bCs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131BE" w:rsidRPr="005E5A03" w:rsidTr="002131BE">
        <w:trPr>
          <w:trHeight w:val="497"/>
        </w:trPr>
        <w:tc>
          <w:tcPr>
            <w:tcW w:w="15276" w:type="dxa"/>
            <w:gridSpan w:val="10"/>
            <w:vAlign w:val="center"/>
          </w:tcPr>
          <w:p w:rsidR="002131BE" w:rsidRPr="005E5A03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tabs>
                <w:tab w:val="left" w:pos="4536"/>
              </w:tabs>
              <w:spacing w:line="240" w:lineRule="auto"/>
              <w:ind w:right="19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Проверка документов и регистрация заявления</w:t>
            </w: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left="1065" w:right="196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276"/>
        </w:trPr>
        <w:tc>
          <w:tcPr>
            <w:tcW w:w="2385" w:type="dxa"/>
            <w:vMerge w:val="restart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2.8 Административного регламента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vMerge w:val="restart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 1 рабочего дня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должностное лицо Уполномо</w:t>
            </w:r>
            <w:r w:rsidRPr="005E5A03">
              <w:rPr>
                <w:rFonts w:ascii="Arial" w:hAnsi="Arial" w:cs="Arial"/>
                <w:sz w:val="24"/>
                <w:szCs w:val="24"/>
              </w:rPr>
              <w:softHyphen/>
              <w:t>ченного органа, ответственное за предоставление муниципальной 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Уполномоченный орган / ГИС / ПГС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a"/>
              <w:jc w:val="center"/>
              <w:rPr>
                <w:rFonts w:ascii="Arial" w:hAnsi="Arial" w:cs="Arial"/>
              </w:rPr>
            </w:pPr>
            <w:r w:rsidRPr="005E5A03">
              <w:rPr>
                <w:rFonts w:ascii="Arial" w:hAnsi="Arial" w:cs="Arial"/>
              </w:rPr>
              <w:t>регистрация заявления и документов в ГМС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2131BE" w:rsidRPr="005E5A03" w:rsidRDefault="002131BE" w:rsidP="002131BE">
            <w:pPr>
              <w:pStyle w:val="aa"/>
              <w:jc w:val="center"/>
              <w:rPr>
                <w:rFonts w:ascii="Arial" w:hAnsi="Arial" w:cs="Arial"/>
              </w:rPr>
            </w:pPr>
          </w:p>
          <w:p w:rsidR="002131BE" w:rsidRPr="005E5A03" w:rsidRDefault="002131BE" w:rsidP="002131BE">
            <w:pPr>
              <w:pStyle w:val="aa"/>
              <w:jc w:val="center"/>
              <w:rPr>
                <w:rFonts w:ascii="Arial" w:hAnsi="Arial" w:cs="Arial"/>
              </w:rPr>
            </w:pPr>
          </w:p>
          <w:p w:rsidR="002131BE" w:rsidRPr="005E5A03" w:rsidRDefault="002131BE" w:rsidP="002131BE">
            <w:pPr>
              <w:pStyle w:val="aa"/>
              <w:jc w:val="center"/>
              <w:rPr>
                <w:rFonts w:ascii="Arial" w:hAnsi="Arial" w:cs="Arial"/>
              </w:rPr>
            </w:pPr>
          </w:p>
          <w:p w:rsidR="002131BE" w:rsidRPr="005E5A03" w:rsidRDefault="002131BE" w:rsidP="002131BE">
            <w:pPr>
              <w:pStyle w:val="aa"/>
              <w:jc w:val="center"/>
              <w:rPr>
                <w:rFonts w:ascii="Arial" w:hAnsi="Arial" w:cs="Arial"/>
              </w:rPr>
            </w:pPr>
          </w:p>
          <w:p w:rsidR="002131BE" w:rsidRPr="005E5A03" w:rsidRDefault="002131BE" w:rsidP="002131BE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2131BE" w:rsidRPr="005E5A03" w:rsidTr="002131BE">
        <w:trPr>
          <w:trHeight w:val="1550"/>
        </w:trPr>
        <w:tc>
          <w:tcPr>
            <w:tcW w:w="2385" w:type="dxa"/>
            <w:vMerge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Принятие решения об отказе в приеме документов, в случае выявление оснований для отказа в приеме документов</w:t>
            </w:r>
          </w:p>
        </w:tc>
        <w:tc>
          <w:tcPr>
            <w:tcW w:w="2235" w:type="dxa"/>
            <w:vMerge/>
            <w:vAlign w:val="center"/>
          </w:tcPr>
          <w:p w:rsidR="002131BE" w:rsidRPr="005E5A03" w:rsidRDefault="002131BE" w:rsidP="002131BE">
            <w:pPr>
              <w:pStyle w:val="ac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a"/>
              <w:ind w:right="1964"/>
              <w:jc w:val="center"/>
              <w:rPr>
                <w:rFonts w:ascii="Arial" w:hAnsi="Arial" w:cs="Arial"/>
              </w:rPr>
            </w:pPr>
          </w:p>
        </w:tc>
      </w:tr>
      <w:tr w:rsidR="002131BE" w:rsidRPr="005E5A03" w:rsidTr="002131BE">
        <w:trPr>
          <w:trHeight w:val="1677"/>
        </w:trPr>
        <w:tc>
          <w:tcPr>
            <w:tcW w:w="2385" w:type="dxa"/>
            <w:vMerge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  <w:p w:rsidR="002131BE" w:rsidRPr="005E5A0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2131BE" w:rsidRPr="005E5A03" w:rsidRDefault="002131BE" w:rsidP="002131BE">
            <w:pPr>
              <w:pStyle w:val="ac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pacing w:line="240" w:lineRule="auto"/>
              <w:ind w:left="-11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  <w:p w:rsidR="002131BE" w:rsidRPr="005E5A0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a"/>
              <w:ind w:right="1964"/>
              <w:jc w:val="center"/>
              <w:rPr>
                <w:rFonts w:ascii="Arial" w:hAnsi="Arial" w:cs="Arial"/>
              </w:rPr>
            </w:pPr>
          </w:p>
        </w:tc>
      </w:tr>
      <w:tr w:rsidR="002131BE" w:rsidRPr="005E5A03" w:rsidTr="002131BE">
        <w:trPr>
          <w:trHeight w:val="451"/>
        </w:trPr>
        <w:tc>
          <w:tcPr>
            <w:tcW w:w="12724" w:type="dxa"/>
            <w:gridSpan w:val="9"/>
            <w:vAlign w:val="center"/>
          </w:tcPr>
          <w:p w:rsidR="002131BE" w:rsidRPr="005E5A03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spacing w:line="240" w:lineRule="auto"/>
              <w:ind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Получение сведений посредством СМЭВ</w:t>
            </w: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left="1065" w:right="-9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right="1964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276"/>
        </w:trPr>
        <w:tc>
          <w:tcPr>
            <w:tcW w:w="238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 xml:space="preserve">в день регистрации заявления и документов 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должностное лицо Уполномо</w:t>
            </w:r>
            <w:r w:rsidRPr="005E5A03">
              <w:rPr>
                <w:rFonts w:ascii="Arial" w:hAnsi="Arial" w:cs="Arial"/>
                <w:sz w:val="24"/>
                <w:szCs w:val="24"/>
              </w:rPr>
              <w:softHyphen/>
              <w:t>ченного органа, ответственное за предоставление муниципальной 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Уполномоченный орган/ГИС/ ПГС / СМЭВ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отсутствие документа 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52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right="1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 сведенья) предусмотренные пунктом 2.7 Административного регламента, в том числе с использование СМЭВ</w:t>
            </w:r>
          </w:p>
        </w:tc>
      </w:tr>
      <w:tr w:rsidR="002131BE" w:rsidRPr="005E5A03" w:rsidTr="002131BE">
        <w:trPr>
          <w:trHeight w:val="271"/>
        </w:trPr>
        <w:tc>
          <w:tcPr>
            <w:tcW w:w="238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Уполномоченный орган) /ГИС/ ПГС / СМЭВ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468"/>
        </w:trPr>
        <w:tc>
          <w:tcPr>
            <w:tcW w:w="15276" w:type="dxa"/>
            <w:gridSpan w:val="10"/>
            <w:vAlign w:val="center"/>
          </w:tcPr>
          <w:p w:rsidR="002131BE" w:rsidRPr="005E5A03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spacing w:line="240" w:lineRule="auto"/>
              <w:ind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Рассмотрение документов и сведений</w:t>
            </w:r>
          </w:p>
          <w:p w:rsidR="002131BE" w:rsidRPr="005E5A03" w:rsidRDefault="002131BE" w:rsidP="002131BE">
            <w:pPr>
              <w:pStyle w:val="1b"/>
              <w:shd w:val="clear" w:color="auto" w:fill="auto"/>
              <w:spacing w:line="240" w:lineRule="auto"/>
              <w:ind w:left="1065" w:right="-9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271"/>
        </w:trPr>
        <w:tc>
          <w:tcPr>
            <w:tcW w:w="238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проверка соответствия документов и сведений требованиям нормативных правовых актов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 10 рабочих дней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Уполномоченный орган)/ГИС / ПГС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основания отказа в предоставлении муниципальной услуги, предусмотренные пунктом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2.9 Административного регламента</w:t>
            </w:r>
          </w:p>
        </w:tc>
        <w:tc>
          <w:tcPr>
            <w:tcW w:w="2552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</w:t>
            </w:r>
            <w:r w:rsidRPr="005E5A03">
              <w:rPr>
                <w:rFonts w:ascii="Arial" w:hAnsi="Arial" w:cs="Arial"/>
                <w:sz w:val="24"/>
                <w:szCs w:val="24"/>
              </w:rPr>
              <w:softHyphen/>
              <w:t>ной 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271"/>
        </w:trPr>
        <w:tc>
          <w:tcPr>
            <w:tcW w:w="15276" w:type="dxa"/>
            <w:gridSpan w:val="10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4. Принятие решения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975"/>
        </w:trPr>
        <w:tc>
          <w:tcPr>
            <w:tcW w:w="2385" w:type="dxa"/>
            <w:vMerge w:val="restart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принятие решения о предоставления</w:t>
            </w:r>
          </w:p>
          <w:p w:rsidR="002131BE" w:rsidRPr="005E5A03" w:rsidRDefault="002131BE" w:rsidP="002131B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Не более 1 рабочего дня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Merge w:val="restart"/>
            <w:vAlign w:val="center"/>
          </w:tcPr>
          <w:p w:rsidR="002131BE" w:rsidRPr="005E5A03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 Руководи</w:t>
            </w:r>
            <w:r w:rsidRPr="005E5A03">
              <w:rPr>
                <w:rFonts w:ascii="Arial" w:hAnsi="Arial" w:cs="Arial"/>
                <w:sz w:val="24"/>
                <w:szCs w:val="24"/>
              </w:rPr>
              <w:softHyphen/>
              <w:t>тель Уполномо</w:t>
            </w:r>
            <w:r w:rsidRPr="005E5A03">
              <w:rPr>
                <w:rFonts w:ascii="Arial" w:hAnsi="Arial" w:cs="Arial"/>
                <w:sz w:val="24"/>
                <w:szCs w:val="24"/>
              </w:rPr>
              <w:softHyphen/>
              <w:t>ченного органа или иное уполномоченное лицо</w:t>
            </w:r>
          </w:p>
          <w:p w:rsidR="002131BE" w:rsidRPr="005E5A03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pacing w:line="240" w:lineRule="auto"/>
              <w:ind w:right="-9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Уполномоченный орган) / ГИС / ПГС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Результат предоставления муниципаль</w:t>
            </w:r>
            <w:r w:rsidRPr="005E5A03">
              <w:rPr>
                <w:rFonts w:ascii="Arial" w:hAnsi="Arial" w:cs="Arial"/>
                <w:sz w:val="24"/>
                <w:szCs w:val="24"/>
              </w:rPr>
              <w:softHyphen/>
              <w:t>ной услуги, подписанный уполномоченным должностным лицом (усиленной квалифициро</w:t>
            </w:r>
            <w:r w:rsidRPr="005E5A03">
              <w:rPr>
                <w:rFonts w:ascii="Arial" w:hAnsi="Arial" w:cs="Arial"/>
                <w:sz w:val="24"/>
                <w:szCs w:val="24"/>
              </w:rPr>
              <w:softHyphen/>
              <w:t>ванной подписью руководителем Уполномоченного органа или иного уполномоченного им лица</w:t>
            </w:r>
          </w:p>
        </w:tc>
      </w:tr>
      <w:tr w:rsidR="002131BE" w:rsidRPr="005E5A03" w:rsidTr="002131BE">
        <w:trPr>
          <w:trHeight w:val="2550"/>
        </w:trPr>
        <w:tc>
          <w:tcPr>
            <w:tcW w:w="2385" w:type="dxa"/>
            <w:vMerge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Формирование решения о предоставлении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 1 часа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Merge/>
            <w:vAlign w:val="center"/>
          </w:tcPr>
          <w:p w:rsidR="002131BE" w:rsidRPr="005E5A03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384"/>
        </w:trPr>
        <w:tc>
          <w:tcPr>
            <w:tcW w:w="15276" w:type="dxa"/>
            <w:gridSpan w:val="10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b/>
                <w:bCs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131BE" w:rsidRPr="005E5A03" w:rsidTr="002131BE">
        <w:trPr>
          <w:trHeight w:val="586"/>
        </w:trPr>
        <w:tc>
          <w:tcPr>
            <w:tcW w:w="15276" w:type="dxa"/>
            <w:gridSpan w:val="10"/>
            <w:vAlign w:val="center"/>
          </w:tcPr>
          <w:p w:rsidR="002131BE" w:rsidRPr="005E5A03" w:rsidRDefault="002131BE" w:rsidP="00094D59">
            <w:pPr>
              <w:pStyle w:val="ac"/>
              <w:numPr>
                <w:ilvl w:val="0"/>
                <w:numId w:val="48"/>
              </w:numPr>
              <w:shd w:val="clear" w:color="auto" w:fill="auto"/>
              <w:tabs>
                <w:tab w:val="left" w:pos="682"/>
              </w:tabs>
              <w:spacing w:line="240" w:lineRule="auto"/>
              <w:ind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Проверка документов и регистрация заявления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tabs>
                <w:tab w:val="left" w:pos="682"/>
              </w:tabs>
              <w:spacing w:line="240" w:lineRule="auto"/>
              <w:ind w:left="243" w:right="-9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2776"/>
        </w:trPr>
        <w:tc>
          <w:tcPr>
            <w:tcW w:w="2385" w:type="dxa"/>
            <w:vMerge w:val="restart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  <w:r w:rsidRPr="005E5A03">
              <w:rPr>
                <w:rFonts w:ascii="Arial" w:hAnsi="Arial" w:cs="Arial"/>
              </w:rPr>
              <w:t>До 1 рабочего дня</w:t>
            </w:r>
          </w:p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</w:t>
            </w:r>
            <w:r w:rsidRPr="005E5A03">
              <w:rPr>
                <w:rFonts w:ascii="Arial" w:hAnsi="Arial" w:cs="Arial"/>
                <w:sz w:val="24"/>
                <w:szCs w:val="24"/>
              </w:rPr>
              <w:softHyphen/>
              <w:t>ное за предоставление муниципальной 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Уполномоченный орган / ГИС / ПГС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</w:t>
            </w:r>
            <w:r w:rsidRPr="005E5A03">
              <w:rPr>
                <w:rFonts w:ascii="Arial" w:hAnsi="Arial" w:cs="Arial"/>
                <w:sz w:val="24"/>
                <w:szCs w:val="24"/>
              </w:rPr>
              <w:softHyphen/>
              <w:t>ной услуги, и передача ему документов</w:t>
            </w:r>
          </w:p>
        </w:tc>
      </w:tr>
      <w:tr w:rsidR="002131BE" w:rsidRPr="005E5A03" w:rsidTr="002131BE">
        <w:trPr>
          <w:trHeight w:val="1255"/>
        </w:trPr>
        <w:tc>
          <w:tcPr>
            <w:tcW w:w="2385" w:type="dxa"/>
            <w:vMerge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ind w:left="-117" w:right="-9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1255"/>
        </w:trPr>
        <w:tc>
          <w:tcPr>
            <w:tcW w:w="238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</w:t>
            </w:r>
            <w:r w:rsidRPr="005E5A03">
              <w:rPr>
                <w:rFonts w:ascii="Arial" w:hAnsi="Arial" w:cs="Arial"/>
                <w:sz w:val="24"/>
                <w:szCs w:val="24"/>
              </w:rPr>
              <w:softHyphen/>
              <w:t>ное за регистрацию корреспонденции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625"/>
        </w:trPr>
        <w:tc>
          <w:tcPr>
            <w:tcW w:w="15276" w:type="dxa"/>
            <w:gridSpan w:val="10"/>
            <w:vAlign w:val="center"/>
          </w:tcPr>
          <w:p w:rsidR="002131BE" w:rsidRPr="005E5A03" w:rsidRDefault="002131BE" w:rsidP="00094D59">
            <w:pPr>
              <w:pStyle w:val="ac"/>
              <w:numPr>
                <w:ilvl w:val="0"/>
                <w:numId w:val="48"/>
              </w:numPr>
              <w:shd w:val="clear" w:color="auto" w:fill="auto"/>
              <w:tabs>
                <w:tab w:val="left" w:pos="701"/>
              </w:tabs>
              <w:spacing w:line="240" w:lineRule="auto"/>
              <w:ind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Получение сведений посредством СМЭВ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tabs>
                <w:tab w:val="left" w:pos="701"/>
              </w:tabs>
              <w:spacing w:line="240" w:lineRule="auto"/>
              <w:ind w:left="243" w:right="-9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289"/>
        </w:trPr>
        <w:tc>
          <w:tcPr>
            <w:tcW w:w="238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</w:t>
            </w:r>
            <w:r w:rsidRPr="005E5A03">
              <w:rPr>
                <w:rFonts w:ascii="Arial" w:hAnsi="Arial" w:cs="Arial"/>
                <w:sz w:val="24"/>
                <w:szCs w:val="24"/>
              </w:rPr>
              <w:softHyphen/>
              <w:t>ное за предоставление муниципальной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851" w:type="dxa"/>
            <w:vAlign w:val="center"/>
          </w:tcPr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131BE" w:rsidRPr="005E5A03" w:rsidTr="002131BE">
        <w:trPr>
          <w:trHeight w:val="289"/>
        </w:trPr>
        <w:tc>
          <w:tcPr>
            <w:tcW w:w="15276" w:type="dxa"/>
            <w:gridSpan w:val="10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2131BE" w:rsidRPr="005E5A03" w:rsidTr="002131BE">
        <w:trPr>
          <w:trHeight w:val="289"/>
        </w:trPr>
        <w:tc>
          <w:tcPr>
            <w:tcW w:w="238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Уполномоченный орган)/ГИС / ПГС</w:t>
            </w:r>
          </w:p>
        </w:tc>
        <w:tc>
          <w:tcPr>
            <w:tcW w:w="1851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2552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2131BE" w:rsidRPr="005E5A03" w:rsidTr="002131BE">
        <w:trPr>
          <w:trHeight w:val="289"/>
        </w:trPr>
        <w:tc>
          <w:tcPr>
            <w:tcW w:w="238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vAlign w:val="center"/>
          </w:tcPr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289"/>
        </w:trPr>
        <w:tc>
          <w:tcPr>
            <w:tcW w:w="15276" w:type="dxa"/>
            <w:gridSpan w:val="10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4. Принятие решения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289"/>
        </w:trPr>
        <w:tc>
          <w:tcPr>
            <w:tcW w:w="238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принятие решения о предоставления муниципальной услуги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Уполномоченный орган) / ГИС / ПГС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2131BE" w:rsidRPr="005E5A03" w:rsidRDefault="002131BE" w:rsidP="00213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 ной подписью руководителем Уполномоченного органа или иного уполномоченного им лица)</w:t>
            </w:r>
          </w:p>
        </w:tc>
      </w:tr>
      <w:tr w:rsidR="002131BE" w:rsidRPr="005E5A03" w:rsidTr="002131BE">
        <w:trPr>
          <w:trHeight w:val="2893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76" w:type="dxa"/>
            <w:gridSpan w:val="3"/>
            <w:vMerge w:val="restart"/>
            <w:vAlign w:val="bottom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2131BE" w:rsidRPr="005E5A03" w:rsidRDefault="002131BE" w:rsidP="002131B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1BE" w:rsidRPr="005E5A03" w:rsidTr="002131BE">
        <w:trPr>
          <w:trHeight w:val="1070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A03">
              <w:rPr>
                <w:rFonts w:ascii="Arial" w:hAnsi="Arial" w:cs="Arial"/>
                <w:sz w:val="24"/>
                <w:szCs w:val="24"/>
              </w:rPr>
              <w:t>До 1 часа</w:t>
            </w: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Merge/>
            <w:vAlign w:val="bottom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2131BE" w:rsidRPr="005E5A03" w:rsidRDefault="002131BE" w:rsidP="002131B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vAlign w:val="bottom"/>
          </w:tcPr>
          <w:p w:rsidR="002131BE" w:rsidRPr="005E5A0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31BE" w:rsidRPr="005E5A03" w:rsidRDefault="002131BE" w:rsidP="002131BE">
      <w:pPr>
        <w:rPr>
          <w:rFonts w:ascii="Arial" w:hAnsi="Arial" w:cs="Arial"/>
        </w:rPr>
      </w:pPr>
    </w:p>
    <w:p w:rsidR="002131BE" w:rsidRPr="005E5A03" w:rsidRDefault="002131BE" w:rsidP="002131BE">
      <w:pPr>
        <w:rPr>
          <w:rFonts w:ascii="Arial" w:hAnsi="Arial" w:cs="Arial"/>
        </w:rPr>
      </w:pPr>
    </w:p>
    <w:p w:rsidR="00C62909" w:rsidRPr="005E5A03" w:rsidRDefault="00C62909" w:rsidP="002131BE">
      <w:pPr>
        <w:pStyle w:val="21"/>
        <w:shd w:val="clear" w:color="auto" w:fill="auto"/>
        <w:tabs>
          <w:tab w:val="left" w:leader="underscore" w:pos="9557"/>
        </w:tabs>
        <w:spacing w:after="813" w:line="322" w:lineRule="exact"/>
        <w:ind w:left="5520" w:firstLine="9"/>
        <w:rPr>
          <w:rFonts w:ascii="Arial" w:hAnsi="Arial" w:cs="Arial"/>
          <w:sz w:val="24"/>
          <w:szCs w:val="24"/>
        </w:rPr>
      </w:pPr>
    </w:p>
    <w:sectPr w:rsidR="00C62909" w:rsidRPr="005E5A03" w:rsidSect="002131B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0" w:orient="landscape"/>
      <w:pgMar w:top="1843" w:right="1110" w:bottom="723" w:left="11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25" w:rsidRDefault="00B63325">
      <w:r>
        <w:separator/>
      </w:r>
    </w:p>
  </w:endnote>
  <w:endnote w:type="continuationSeparator" w:id="0">
    <w:p w:rsidR="00B63325" w:rsidRDefault="00B6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25" w:rsidRDefault="00B63325">
      <w:r>
        <w:separator/>
      </w:r>
    </w:p>
  </w:footnote>
  <w:footnote w:type="continuationSeparator" w:id="0">
    <w:p w:rsidR="00B63325" w:rsidRDefault="00B63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4A21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65735" cy="204470"/>
              <wp:effectExtent l="0" t="0" r="0" b="254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21FD" w:rsidRPr="004A21FD">
                            <w:rPr>
                              <w:rStyle w:val="14pt"/>
                              <w:noProof/>
                              <w:color w:val="00000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5pt;margin-top:35.7pt;width:13.05pt;height:16.1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" filled="f" stroked="f">
              <v:textbox style="mso-fit-shape-to-text:t" inset="0,0,0,0">
                <w:txbxContent>
                  <w:p w:rsidR="00D46C8A" w:rsidRDefault="00D46C8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21FD" w:rsidRPr="004A21FD">
                      <w:rPr>
                        <w:rStyle w:val="14pt"/>
                        <w:noProof/>
                        <w:color w:val="00000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4A21F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3344">
                            <w:rPr>
                              <w:noProof/>
                              <w:sz w:val="26"/>
                              <w:szCs w:val="2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05.85pt;margin-top:36pt;width:13.05pt;height:14.95pt;z-index:-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3344">
                      <w:rPr>
                        <w:noProof/>
                        <w:sz w:val="26"/>
                        <w:szCs w:val="2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4A21F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3865245</wp:posOffset>
              </wp:positionH>
              <wp:positionV relativeFrom="page">
                <wp:posOffset>245745</wp:posOffset>
              </wp:positionV>
              <wp:extent cx="165735" cy="189865"/>
              <wp:effectExtent l="0" t="0" r="1905" b="17780"/>
              <wp:wrapNone/>
              <wp:docPr id="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304.35pt;margin-top:19.35pt;width:13.05pt;height:14.9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0arwIAAK4FAAAOAAAAZHJzL2Uyb0RvYy54bWysVNtunDAQfa/Uf7D8TrgEW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4A21F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21FD" w:rsidRPr="004A21FD">
                            <w:rPr>
                              <w:noProof/>
                              <w:sz w:val="26"/>
                              <w:szCs w:val="26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margin-left:305.85pt;margin-top:36pt;width:13.05pt;height:14.95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21FD" w:rsidRPr="004A21FD">
                      <w:rPr>
                        <w:noProof/>
                        <w:sz w:val="26"/>
                        <w:szCs w:val="26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4A21F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4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3344">
                            <w:rPr>
                              <w:noProof/>
                              <w:sz w:val="26"/>
                              <w:szCs w:val="26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05.85pt;margin-top:36pt;width:13.05pt;height:14.9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t0rgIAAK4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3344">
                      <w:rPr>
                        <w:noProof/>
                        <w:sz w:val="26"/>
                        <w:szCs w:val="26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4A21F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21FD" w:rsidRPr="004A21FD">
                            <w:rPr>
                              <w:noProof/>
                              <w:sz w:val="26"/>
                              <w:szCs w:val="2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1" type="#_x0000_t202" style="position:absolute;margin-left:305.85pt;margin-top:36pt;width:13.05pt;height:14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k8rAIAAK4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21FD" w:rsidRPr="004A21FD">
                      <w:rPr>
                        <w:noProof/>
                        <w:sz w:val="26"/>
                        <w:szCs w:val="2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4A21F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3866515</wp:posOffset>
              </wp:positionH>
              <wp:positionV relativeFrom="page">
                <wp:posOffset>245745</wp:posOffset>
              </wp:positionV>
              <wp:extent cx="169545" cy="172720"/>
              <wp:effectExtent l="0" t="0" r="1905" b="17780"/>
              <wp:wrapNone/>
              <wp:docPr id="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21FD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2" type="#_x0000_t202" style="position:absolute;margin-left:304.45pt;margin-top:19.35pt;width:13.35pt;height:13.6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21FD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4A21F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5259705</wp:posOffset>
              </wp:positionH>
              <wp:positionV relativeFrom="page">
                <wp:posOffset>937260</wp:posOffset>
              </wp:positionV>
              <wp:extent cx="165735" cy="189865"/>
              <wp:effectExtent l="0" t="0" r="1905" b="17780"/>
              <wp:wrapNone/>
              <wp:docPr id="1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33" type="#_x0000_t202" style="position:absolute;margin-left:414.15pt;margin-top:73.8pt;width:13.05pt;height:14.95pt;z-index:-2516613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MMqw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D"/>
    <w:multiLevelType w:val="multilevel"/>
    <w:tmpl w:val="0000002C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F"/>
    <w:multiLevelType w:val="multilevel"/>
    <w:tmpl w:val="0000002E"/>
    <w:lvl w:ilvl="0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3"/>
    <w:multiLevelType w:val="multilevel"/>
    <w:tmpl w:val="00000032"/>
    <w:lvl w:ilvl="0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7"/>
    <w:multiLevelType w:val="multilevel"/>
    <w:tmpl w:val="00000036"/>
    <w:lvl w:ilvl="0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9"/>
    <w:multiLevelType w:val="multilevel"/>
    <w:tmpl w:val="00000038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0000003F"/>
    <w:multiLevelType w:val="multilevel"/>
    <w:tmpl w:val="0000003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00000041"/>
    <w:multiLevelType w:val="multilevel"/>
    <w:tmpl w:val="0000004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00000043"/>
    <w:multiLevelType w:val="multilevel"/>
    <w:tmpl w:val="0000004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5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184B28E7"/>
    <w:multiLevelType w:val="multilevel"/>
    <w:tmpl w:val="B00C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19895A2E"/>
    <w:multiLevelType w:val="hybridMultilevel"/>
    <w:tmpl w:val="710C6620"/>
    <w:lvl w:ilvl="0" w:tplc="16D442A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1">
    <w:nsid w:val="24840C33"/>
    <w:multiLevelType w:val="multilevel"/>
    <w:tmpl w:val="DE805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4C73209F"/>
    <w:multiLevelType w:val="multilevel"/>
    <w:tmpl w:val="E036F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2152F8D"/>
    <w:multiLevelType w:val="multilevel"/>
    <w:tmpl w:val="9060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43403C2"/>
    <w:multiLevelType w:val="hybridMultilevel"/>
    <w:tmpl w:val="C02A88AC"/>
    <w:lvl w:ilvl="0" w:tplc="C440776A">
      <w:start w:val="1"/>
      <w:numFmt w:val="decimal"/>
      <w:lvlText w:val="%1."/>
      <w:lvlJc w:val="left"/>
      <w:pPr>
        <w:ind w:left="2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  <w:rPr>
        <w:rFonts w:cs="Times New Roman"/>
      </w:rPr>
    </w:lvl>
  </w:abstractNum>
  <w:abstractNum w:abstractNumId="45">
    <w:nsid w:val="6A1F7B1A"/>
    <w:multiLevelType w:val="multilevel"/>
    <w:tmpl w:val="569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AAB3EA7"/>
    <w:multiLevelType w:val="hybridMultilevel"/>
    <w:tmpl w:val="A9B4CA86"/>
    <w:lvl w:ilvl="0" w:tplc="6D446BEC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7">
    <w:nsid w:val="7F17584A"/>
    <w:multiLevelType w:val="hybridMultilevel"/>
    <w:tmpl w:val="51A46590"/>
    <w:lvl w:ilvl="0" w:tplc="BF22063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3"/>
  </w:num>
  <w:num w:numId="42">
    <w:abstractNumId w:val="41"/>
  </w:num>
  <w:num w:numId="43">
    <w:abstractNumId w:val="42"/>
  </w:num>
  <w:num w:numId="44">
    <w:abstractNumId w:val="45"/>
  </w:num>
  <w:num w:numId="45">
    <w:abstractNumId w:val="47"/>
  </w:num>
  <w:num w:numId="46">
    <w:abstractNumId w:val="46"/>
  </w:num>
  <w:num w:numId="47">
    <w:abstractNumId w:val="40"/>
  </w:num>
  <w:num w:numId="4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09"/>
    <w:rsid w:val="00010300"/>
    <w:rsid w:val="00063BBB"/>
    <w:rsid w:val="00075AF6"/>
    <w:rsid w:val="00092B98"/>
    <w:rsid w:val="00094D59"/>
    <w:rsid w:val="00096B1C"/>
    <w:rsid w:val="000C5FCC"/>
    <w:rsid w:val="000D1A02"/>
    <w:rsid w:val="0010366E"/>
    <w:rsid w:val="00121D9F"/>
    <w:rsid w:val="00123E24"/>
    <w:rsid w:val="00162A0C"/>
    <w:rsid w:val="00166627"/>
    <w:rsid w:val="00185AE5"/>
    <w:rsid w:val="001C4304"/>
    <w:rsid w:val="0020052B"/>
    <w:rsid w:val="002131BE"/>
    <w:rsid w:val="002C3587"/>
    <w:rsid w:val="002D1566"/>
    <w:rsid w:val="00305BFB"/>
    <w:rsid w:val="00326D37"/>
    <w:rsid w:val="00407D3B"/>
    <w:rsid w:val="00451043"/>
    <w:rsid w:val="004A21FD"/>
    <w:rsid w:val="004A2699"/>
    <w:rsid w:val="004C45F9"/>
    <w:rsid w:val="00564C33"/>
    <w:rsid w:val="005E5A03"/>
    <w:rsid w:val="005F18B6"/>
    <w:rsid w:val="00666922"/>
    <w:rsid w:val="0069126F"/>
    <w:rsid w:val="006B3874"/>
    <w:rsid w:val="006D24B3"/>
    <w:rsid w:val="00711811"/>
    <w:rsid w:val="0071732E"/>
    <w:rsid w:val="007237B4"/>
    <w:rsid w:val="00723E94"/>
    <w:rsid w:val="00726B2A"/>
    <w:rsid w:val="00754DBF"/>
    <w:rsid w:val="00756BEA"/>
    <w:rsid w:val="007C7910"/>
    <w:rsid w:val="007D20A0"/>
    <w:rsid w:val="007F2C16"/>
    <w:rsid w:val="0081024E"/>
    <w:rsid w:val="008A3344"/>
    <w:rsid w:val="008C7A93"/>
    <w:rsid w:val="008F1D12"/>
    <w:rsid w:val="00946472"/>
    <w:rsid w:val="00956834"/>
    <w:rsid w:val="009578B9"/>
    <w:rsid w:val="00957B8E"/>
    <w:rsid w:val="009776DE"/>
    <w:rsid w:val="009A3422"/>
    <w:rsid w:val="009A5F49"/>
    <w:rsid w:val="009D295E"/>
    <w:rsid w:val="00A30433"/>
    <w:rsid w:val="00A34D7F"/>
    <w:rsid w:val="00AA25A4"/>
    <w:rsid w:val="00AB0B56"/>
    <w:rsid w:val="00AB749F"/>
    <w:rsid w:val="00B63325"/>
    <w:rsid w:val="00BC3A6C"/>
    <w:rsid w:val="00C46ADA"/>
    <w:rsid w:val="00C62909"/>
    <w:rsid w:val="00C96E84"/>
    <w:rsid w:val="00CE4FC0"/>
    <w:rsid w:val="00D4028B"/>
    <w:rsid w:val="00D46C8A"/>
    <w:rsid w:val="00DF7221"/>
    <w:rsid w:val="00E032E1"/>
    <w:rsid w:val="00E17CC1"/>
    <w:rsid w:val="00EF5E5D"/>
    <w:rsid w:val="00F05403"/>
    <w:rsid w:val="00F105F5"/>
    <w:rsid w:val="00F30ED4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nhideWhenUsed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locked/>
    <w:rPr>
      <w:rFonts w:ascii="Times New Roman" w:hAnsi="Times New Roman" w:cs="Times New Roman"/>
      <w:u w:val="none"/>
    </w:rPr>
  </w:style>
  <w:style w:type="character" w:customStyle="1" w:styleId="14pt">
    <w:name w:val="Колонтитул + 14 pt"/>
    <w:aliases w:val="Интервал 0 pt"/>
    <w:basedOn w:val="a4"/>
    <w:uiPriority w:val="99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1"/>
    <w:uiPriority w:val="99"/>
    <w:locked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">
    <w:name w:val="Заголовок №6_"/>
    <w:basedOn w:val="a0"/>
    <w:link w:val="6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00">
    <w:name w:val="Основной текст (10)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0ptExact">
    <w:name w:val="Основной текст (5) + Интервал 0 pt Exac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0pt">
    <w:name w:val="Основной текст (5) + Интервал 0 p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noProof/>
      <w:spacing w:val="0"/>
      <w:sz w:val="28"/>
      <w:szCs w:val="28"/>
      <w:u w:val="singl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Tahoma" w:hAnsi="Tahoma" w:cs="Tahoma"/>
      <w:sz w:val="24"/>
      <w:szCs w:val="24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514pt">
    <w:name w:val="Основной текст (5) + 14 pt"/>
    <w:aliases w:val="Не полужирный,Не курсив"/>
    <w:basedOn w:val="5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Tahoma" w:hAnsi="Tahoma" w:cs="Tahoma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20">
    <w:name w:val="Заголовок №6 (2)_"/>
    <w:basedOn w:val="a0"/>
    <w:link w:val="621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3">
    <w:name w:val="Заголовок №6 (3)_"/>
    <w:basedOn w:val="a0"/>
    <w:link w:val="6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4">
    <w:name w:val="Заголовок №6 (4)_"/>
    <w:basedOn w:val="a0"/>
    <w:link w:val="640"/>
    <w:uiPriority w:val="99"/>
    <w:locked/>
    <w:rPr>
      <w:rFonts w:ascii="Georgia" w:hAnsi="Georgia" w:cs="Georgia"/>
      <w:spacing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Georgia" w:hAnsi="Georgia" w:cs="Georgia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4Exact1">
    <w:name w:val="Основной текст (4) Exact1"/>
    <w:basedOn w:val="4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72ptExact">
    <w:name w:val="Основной текст (17) + Интервал 2 pt Exact"/>
    <w:basedOn w:val="17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Exact1">
    <w:name w:val="Основной текст (9) Exact1"/>
    <w:basedOn w:val="9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1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9TimesNewRoman7">
    <w:name w:val="Основной текст (9) + Times New Roman7"/>
    <w:aliases w:val="6,5 pt,Не полужирный Exact10"/>
    <w:basedOn w:val="9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9TimesNewRomanExact">
    <w:name w:val="Основной текст (9) + Times New Roman Exact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Exact">
    <w:name w:val="Оглавление Exact"/>
    <w:basedOn w:val="a0"/>
    <w:link w:val="a6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0">
    <w:name w:val="Оглавление + Малые прописные Exact"/>
    <w:basedOn w:val="Exact"/>
    <w:uiPriority w:val="99"/>
    <w:rPr>
      <w:rFonts w:ascii="Times New Roman" w:hAnsi="Times New Roman" w:cs="Times New Roman"/>
      <w:b/>
      <w:bCs/>
      <w:smallCaps/>
      <w:sz w:val="18"/>
      <w:szCs w:val="18"/>
      <w:u w:val="none"/>
    </w:rPr>
  </w:style>
  <w:style w:type="character" w:customStyle="1" w:styleId="2Exact0">
    <w:name w:val="Оглавление (2) Exact"/>
    <w:basedOn w:val="a0"/>
    <w:link w:val="24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22ptExact">
    <w:name w:val="Оглавление (2) + Интервал 2 pt Exact"/>
    <w:basedOn w:val="2Exact0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2Consolas">
    <w:name w:val="Оглавление (2) + Consolas"/>
    <w:aliases w:val="Интервал 6 pt Exact"/>
    <w:basedOn w:val="2Exact0"/>
    <w:uiPriority w:val="99"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3Exact">
    <w:name w:val="Оглавление (3) Exact"/>
    <w:basedOn w:val="a0"/>
    <w:link w:val="31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9Exact0">
    <w:name w:val="Основной текст (19) + Малые прописные Exact"/>
    <w:basedOn w:val="19Exact"/>
    <w:uiPriority w:val="99"/>
    <w:rPr>
      <w:rFonts w:ascii="Times New Roman" w:hAnsi="Times New Roman" w:cs="Times New Roman"/>
      <w:b/>
      <w:bCs/>
      <w:smallCaps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2Exact">
    <w:name w:val="Заголовок №5 (2) Exact"/>
    <w:basedOn w:val="a0"/>
    <w:link w:val="5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522ptExact">
    <w:name w:val="Заголовок №5 (2) + Интервал 2 pt Exact"/>
    <w:basedOn w:val="52Exact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53Exact">
    <w:name w:val="Заголовок №5 (3) Exact"/>
    <w:basedOn w:val="a0"/>
    <w:link w:val="53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">
    <w:name w:val="Заголовок №5 (4) Exact"/>
    <w:basedOn w:val="a0"/>
    <w:link w:val="54"/>
    <w:uiPriority w:val="99"/>
    <w:locked/>
    <w:rPr>
      <w:rFonts w:ascii="Consolas" w:hAnsi="Consolas" w:cs="Consolas"/>
      <w:spacing w:val="0"/>
      <w:w w:val="60"/>
      <w:sz w:val="42"/>
      <w:szCs w:val="42"/>
      <w:u w:val="none"/>
      <w:lang w:val="en-US" w:eastAsia="en-US"/>
    </w:rPr>
  </w:style>
  <w:style w:type="character" w:customStyle="1" w:styleId="8Exact1">
    <w:name w:val="Основной текст (8) Exact1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1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26pt">
    <w:name w:val="Заголовок №5 + 26 pt"/>
    <w:aliases w:val="Курсив,Интервал 0 pt Exact"/>
    <w:basedOn w:val="5Exact0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614pt">
    <w:name w:val="Основной текст (6) + 14 pt"/>
    <w:aliases w:val="Не полужирный20,Интервал 0 pt Exact40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5Exact">
    <w:name w:val="Заголовок №6 (5) Exact"/>
    <w:basedOn w:val="a0"/>
    <w:link w:val="6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">
    <w:name w:val="Основной текст (21) + Times New Roman"/>
    <w:aliases w:val="14 pt5,Интервал 0 pt Exact39"/>
    <w:basedOn w:val="21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SegoeUI">
    <w:name w:val="Основной текст (21) + Segoe UI"/>
    <w:aliases w:val="9,5 pt23,Полужирный,Интервал 0 pt Exact38"/>
    <w:basedOn w:val="21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21TimesNewRoman4">
    <w:name w:val="Основной текст (21) + Times New Roman4"/>
    <w:aliases w:val="11 pt,Полужирный17,Интервал 0 pt Exact37"/>
    <w:basedOn w:val="21Exact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55Exact">
    <w:name w:val="Заголовок №5 (5) Exact"/>
    <w:basedOn w:val="a0"/>
    <w:link w:val="55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610">
    <w:name w:val="Основной текст (6) + 10"/>
    <w:aliases w:val="5 pt22,Курсив12,Интервал 0 pt Exact36"/>
    <w:basedOn w:val="6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29pt">
    <w:name w:val="Основной текст (2) + 9 pt"/>
    <w:aliases w:val="Полужирный16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0">
    <w:name w:val="Основной текст (2) + 10"/>
    <w:aliases w:val="5 pt21,Полужирный15,Курсив11"/>
    <w:basedOn w:val="2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6">
    <w:name w:val="Основной текст (6) + 6"/>
    <w:aliases w:val="5 pt20,Не полужирный19,Интервал 0 pt Exact35"/>
    <w:basedOn w:val="6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22Exact">
    <w:name w:val="Основной текст (22) Exact"/>
    <w:basedOn w:val="a0"/>
    <w:link w:val="221"/>
    <w:uiPriority w:val="99"/>
    <w:locked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21TimesNewRoman3">
    <w:name w:val="Основной текст (21) + Times New Roman3"/>
    <w:aliases w:val="14 pt4,Малые прописные,Интервал 0 pt Exact34"/>
    <w:basedOn w:val="21Exact"/>
    <w:uiPriority w:val="99"/>
    <w:rPr>
      <w:rFonts w:ascii="Times New Roman" w:hAnsi="Times New Roman" w:cs="Times New Roman"/>
      <w:smallCaps/>
      <w:spacing w:val="0"/>
      <w:sz w:val="28"/>
      <w:szCs w:val="28"/>
      <w:u w:val="none"/>
    </w:rPr>
  </w:style>
  <w:style w:type="character" w:customStyle="1" w:styleId="211pt">
    <w:name w:val="Основной текст (2) + 11 pt"/>
    <w:aliases w:val="Полужирный Exact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Exact">
    <w:name w:val="Основной текст (23) Exact"/>
    <w:basedOn w:val="a0"/>
    <w:link w:val="230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9pt">
    <w:name w:val="Основной текст (16) + 9 pt"/>
    <w:aliases w:val="Полужирный Exact9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Exact2">
    <w:name w:val="Подпись к таблице (2) Exact"/>
    <w:basedOn w:val="a0"/>
    <w:link w:val="2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0">
    <w:name w:val="Подпись к таблице (3) Exact"/>
    <w:basedOn w:val="a0"/>
    <w:link w:val="32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4Exact0">
    <w:name w:val="Подпись к таблице (4) Exact"/>
    <w:basedOn w:val="a0"/>
    <w:link w:val="41"/>
    <w:uiPriority w:val="99"/>
    <w:locked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5Exact1">
    <w:name w:val="Подпись к таблице (5) Exact"/>
    <w:basedOn w:val="a0"/>
    <w:link w:val="56"/>
    <w:uiPriority w:val="99"/>
    <w:locked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2Georgia">
    <w:name w:val="Основной текст (2) + Georgia"/>
    <w:aliases w:val="9 pt,Полужирный14"/>
    <w:basedOn w:val="2"/>
    <w:uiPriority w:val="99"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210pt">
    <w:name w:val="Основной текст (2) + 10 pt"/>
    <w:aliases w:val="Курсив10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  <w:u w:val="none"/>
      <w:lang w:val="en-US" w:eastAsia="en-US"/>
    </w:rPr>
  </w:style>
  <w:style w:type="character" w:customStyle="1" w:styleId="16SegoeUI">
    <w:name w:val="Основной текст (16) + Segoe UI"/>
    <w:aliases w:val="99,5 pt19,Полужирный13,Интервал 0 pt Exact33"/>
    <w:basedOn w:val="16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Georgia">
    <w:name w:val="Основной текст (16) + Georgia"/>
    <w:aliases w:val="9 pt6,Полужирный Exact8"/>
    <w:basedOn w:val="1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6Georgia1">
    <w:name w:val="Основной текст (16) + Georgia1"/>
    <w:aliases w:val="8 pt,Полужирный Exact7"/>
    <w:basedOn w:val="16Exact"/>
    <w:uiPriority w:val="99"/>
    <w:rPr>
      <w:rFonts w:ascii="Georgia" w:hAnsi="Georgia" w:cs="Georgia"/>
      <w:b/>
      <w:bCs/>
      <w:spacing w:val="0"/>
      <w:sz w:val="16"/>
      <w:szCs w:val="16"/>
      <w:u w:val="none"/>
    </w:rPr>
  </w:style>
  <w:style w:type="character" w:customStyle="1" w:styleId="24Exact">
    <w:name w:val="Основной текст (24) Exact"/>
    <w:basedOn w:val="a0"/>
    <w:link w:val="240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24TimesNewRoman">
    <w:name w:val="Основной текст (24) + Times New Roman"/>
    <w:aliases w:val="64,5 pt18,Не полужирный Exact9"/>
    <w:basedOn w:val="24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25Exact">
    <w:name w:val="Основной текст (25) Exact"/>
    <w:basedOn w:val="a0"/>
    <w:link w:val="250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26Exact">
    <w:name w:val="Основной текст (26) Exact"/>
    <w:basedOn w:val="a0"/>
    <w:link w:val="26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4Exact2">
    <w:name w:val="Заголовок №4 Exact"/>
    <w:basedOn w:val="a0"/>
    <w:link w:val="42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6">
    <w:name w:val="Основной текст (9) + Times New Roman6"/>
    <w:aliases w:val="10,5 pt17,Курсив Exact"/>
    <w:basedOn w:val="9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16Exact0">
    <w:name w:val="Основной текст (16) + Малые прописные Exact"/>
    <w:basedOn w:val="16Exact"/>
    <w:uiPriority w:val="99"/>
    <w:rPr>
      <w:rFonts w:ascii="Times New Roman" w:hAnsi="Times New Roman" w:cs="Times New Roman"/>
      <w:smallCaps/>
      <w:sz w:val="13"/>
      <w:szCs w:val="13"/>
      <w:u w:val="none"/>
      <w:lang w:val="en-US" w:eastAsia="en-US"/>
    </w:rPr>
  </w:style>
  <w:style w:type="character" w:customStyle="1" w:styleId="9Exact0">
    <w:name w:val="Основной текст (9) + Малые прописные Exact"/>
    <w:basedOn w:val="9"/>
    <w:uiPriority w:val="99"/>
    <w:rPr>
      <w:rFonts w:ascii="Georgia" w:hAnsi="Georgia" w:cs="Georgia"/>
      <w:b/>
      <w:bCs/>
      <w:smallCaps/>
      <w:spacing w:val="0"/>
      <w:sz w:val="18"/>
      <w:szCs w:val="18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"/>
    <w:uiPriority w:val="99"/>
    <w:locked/>
    <w:rPr>
      <w:rFonts w:ascii="Consolas" w:hAnsi="Consolas" w:cs="Consolas"/>
      <w:b/>
      <w:bCs/>
      <w:i/>
      <w:iCs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Pr>
      <w:rFonts w:ascii="Times New Roman" w:hAnsi="Times New Roman" w:cs="Times New Roman"/>
      <w:i/>
      <w:iCs/>
      <w:spacing w:val="-10"/>
      <w:sz w:val="13"/>
      <w:szCs w:val="13"/>
      <w:u w:val="none"/>
    </w:rPr>
  </w:style>
  <w:style w:type="character" w:customStyle="1" w:styleId="1814pt">
    <w:name w:val="Основной текст (18) + 14 pt"/>
    <w:aliases w:val="Интервал 0 pt Exact32"/>
    <w:basedOn w:val="18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9Exact">
    <w:name w:val="Основной текст (29) Exact"/>
    <w:basedOn w:val="a0"/>
    <w:link w:val="29"/>
    <w:uiPriority w:val="99"/>
    <w:locked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30Exact">
    <w:name w:val="Основной текст (30) Exact"/>
    <w:basedOn w:val="a0"/>
    <w:link w:val="300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31Exact">
    <w:name w:val="Основной текст (31) Exact"/>
    <w:basedOn w:val="a0"/>
    <w:link w:val="310"/>
    <w:uiPriority w:val="99"/>
    <w:locked/>
    <w:rPr>
      <w:rFonts w:ascii="Bookman Old Style" w:hAnsi="Bookman Old Style" w:cs="Bookman Old Style"/>
      <w:b/>
      <w:bCs/>
      <w:spacing w:val="-10"/>
      <w:w w:val="100"/>
      <w:sz w:val="15"/>
      <w:szCs w:val="15"/>
      <w:u w:val="none"/>
      <w:lang w:val="en-US" w:eastAsia="en-US"/>
    </w:rPr>
  </w:style>
  <w:style w:type="character" w:customStyle="1" w:styleId="2Georgia2">
    <w:name w:val="Основной текст (2) + Georgia2"/>
    <w:aliases w:val="9 pt5,Полужирный Exact6"/>
    <w:basedOn w:val="2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SegoeUI">
    <w:name w:val="Основной текст (2) + Segoe UI"/>
    <w:aliases w:val="98,5 pt16,Полужирный12,Интервал 0 pt Exact31"/>
    <w:basedOn w:val="2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11ptExact">
    <w:name w:val="Основной текст (2) + 11 pt Exact"/>
    <w:basedOn w:val="2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9Consolas">
    <w:name w:val="Основной текст (9) + Consolas"/>
    <w:aliases w:val="21 pt,Не полужирный18,Масштаб 60% Exact"/>
    <w:basedOn w:val="9"/>
    <w:uiPriority w:val="99"/>
    <w:rPr>
      <w:rFonts w:ascii="Consolas" w:hAnsi="Consolas" w:cs="Consolas"/>
      <w:b w:val="0"/>
      <w:bCs w:val="0"/>
      <w:spacing w:val="0"/>
      <w:w w:val="60"/>
      <w:sz w:val="42"/>
      <w:szCs w:val="42"/>
      <w:u w:val="none"/>
      <w:lang w:val="en-US" w:eastAsia="en-US"/>
    </w:rPr>
  </w:style>
  <w:style w:type="character" w:customStyle="1" w:styleId="9TimesNewRoman5">
    <w:name w:val="Основной текст (9) + Times New Roman5"/>
    <w:aliases w:val="10 pt,Не полужирный17,Курсив Exact10"/>
    <w:basedOn w:val="9"/>
    <w:uiPriority w:val="99"/>
    <w:rPr>
      <w:rFonts w:ascii="Times New Roman" w:hAnsi="Times New Roman" w:cs="Times New Roman"/>
      <w:b w:val="0"/>
      <w:bCs w:val="0"/>
      <w:i/>
      <w:iCs/>
      <w:spacing w:val="0"/>
      <w:sz w:val="20"/>
      <w:szCs w:val="20"/>
      <w:u w:val="none"/>
      <w:lang w:val="en-US" w:eastAsia="en-US"/>
    </w:rPr>
  </w:style>
  <w:style w:type="character" w:customStyle="1" w:styleId="66Exact">
    <w:name w:val="Заголовок №6 (6) Exact"/>
    <w:basedOn w:val="a0"/>
    <w:link w:val="660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662ptExact">
    <w:name w:val="Заголовок №6 (6) + Интервал 2 pt Exact"/>
    <w:basedOn w:val="66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32Exact">
    <w:name w:val="Основной текст (32) Exact"/>
    <w:basedOn w:val="a0"/>
    <w:link w:val="32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33Exact">
    <w:name w:val="Основной текст (33) Exact"/>
    <w:basedOn w:val="a0"/>
    <w:link w:val="33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24SegoeUI">
    <w:name w:val="Основной текст (24) + Segoe UI"/>
    <w:aliases w:val="97,5 pt15,Интервал 0 pt Exact30"/>
    <w:basedOn w:val="24Exact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49ptExact">
    <w:name w:val="Основной текст (24) + 9 pt Exact"/>
    <w:basedOn w:val="24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106">
    <w:name w:val="Основной текст (10) + 6"/>
    <w:aliases w:val="5 pt14,Не полужирный Exact8"/>
    <w:basedOn w:val="10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10GeorgiaExact">
    <w:name w:val="Основной текст (10) + Georgia Exact"/>
    <w:basedOn w:val="1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0Exact1">
    <w:name w:val="Основной текст (10) Exact1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4Exact3">
    <w:name w:val="Оглавление (4) Exact"/>
    <w:basedOn w:val="a0"/>
    <w:link w:val="43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34Exact">
    <w:name w:val="Основной текст (34) Exact"/>
    <w:basedOn w:val="a0"/>
    <w:link w:val="34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56Exact">
    <w:name w:val="Заголовок №5 (6) Exact"/>
    <w:basedOn w:val="a0"/>
    <w:link w:val="560"/>
    <w:uiPriority w:val="99"/>
    <w:locked/>
    <w:rPr>
      <w:rFonts w:ascii="Consolas" w:hAnsi="Consolas" w:cs="Consolas"/>
      <w:sz w:val="42"/>
      <w:szCs w:val="42"/>
      <w:u w:val="none"/>
    </w:rPr>
  </w:style>
  <w:style w:type="character" w:customStyle="1" w:styleId="25Consolas">
    <w:name w:val="Основной текст (25) + Consolas"/>
    <w:aliases w:val="16 pt,Не полужирный16,Курсив9,Интервал 0 pt Exact29"/>
    <w:basedOn w:val="25Exact"/>
    <w:uiPriority w:val="99"/>
    <w:rPr>
      <w:rFonts w:ascii="Consolas" w:hAnsi="Consolas" w:cs="Consolas"/>
      <w:b w:val="0"/>
      <w:bCs w:val="0"/>
      <w:i/>
      <w:iCs/>
      <w:spacing w:val="0"/>
      <w:sz w:val="32"/>
      <w:szCs w:val="32"/>
      <w:u w:val="none"/>
      <w:lang w:val="en-US" w:eastAsia="en-US"/>
    </w:rPr>
  </w:style>
  <w:style w:type="character" w:customStyle="1" w:styleId="23TimesNewRoman">
    <w:name w:val="Основной текст (23) + Times New Roman"/>
    <w:aliases w:val="14 pt3,Не полужирный15,Интервал 0 pt Exact28"/>
    <w:basedOn w:val="2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3Georgia">
    <w:name w:val="Основной текст (23) + Georgia"/>
    <w:aliases w:val="9 pt4,Интервал 0 pt Exact27"/>
    <w:basedOn w:val="23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2Exact3">
    <w:name w:val="Заголовок №2 Exact"/>
    <w:basedOn w:val="a0"/>
    <w:link w:val="2a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52TimesNewRoman">
    <w:name w:val="Заголовок №5 (2) + Times New Roman"/>
    <w:aliases w:val="18 pt,Полужирный11,Интервал 4 pt Exact"/>
    <w:basedOn w:val="52Exact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35Exact">
    <w:name w:val="Основной текст (35) Exact"/>
    <w:basedOn w:val="a0"/>
    <w:link w:val="35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910">
    <w:name w:val="Основной текст (9) + 10"/>
    <w:aliases w:val="5 pt13,Не полужирный14,Интервал 0 pt Exact26"/>
    <w:basedOn w:val="9"/>
    <w:uiPriority w:val="99"/>
    <w:rPr>
      <w:rFonts w:ascii="Georgia" w:hAnsi="Georgia" w:cs="Georgia"/>
      <w:b w:val="0"/>
      <w:bCs w:val="0"/>
      <w:spacing w:val="-10"/>
      <w:sz w:val="21"/>
      <w:szCs w:val="21"/>
      <w:u w:val="none"/>
      <w:lang w:val="en-US" w:eastAsia="en-US"/>
    </w:rPr>
  </w:style>
  <w:style w:type="character" w:customStyle="1" w:styleId="1614ptExact">
    <w:name w:val="Основной текст (16) + 14 pt Exact"/>
    <w:basedOn w:val="16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4Exact0">
    <w:name w:val="Основной текст (24) + Малые прописные Exact"/>
    <w:basedOn w:val="24Exact"/>
    <w:uiPriority w:val="99"/>
    <w:rPr>
      <w:rFonts w:ascii="Georgia" w:hAnsi="Georgia" w:cs="Georgia"/>
      <w:b/>
      <w:bCs/>
      <w:smallCaps/>
      <w:spacing w:val="0"/>
      <w:sz w:val="16"/>
      <w:szCs w:val="16"/>
      <w:u w:val="none"/>
      <w:lang w:val="en-US" w:eastAsia="en-US"/>
    </w:rPr>
  </w:style>
  <w:style w:type="character" w:customStyle="1" w:styleId="65Exact0">
    <w:name w:val="Заголовок №6 (5) + Курсив Exact"/>
    <w:basedOn w:val="65Exact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Georgia">
    <w:name w:val="Основной текст (8) + Georgia"/>
    <w:aliases w:val="9 pt Exact"/>
    <w:basedOn w:val="8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6">
    <w:name w:val="Основной текст (8) + 6"/>
    <w:aliases w:val="5 pt12,Не полужирный Exact7"/>
    <w:basedOn w:val="8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3Exact1">
    <w:name w:val="Заголовок №3 Exact"/>
    <w:basedOn w:val="a0"/>
    <w:link w:val="36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3Exact10">
    <w:name w:val="Заголовок №3 Exact1"/>
    <w:basedOn w:val="3Exact1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CourierNew">
    <w:name w:val="Основной текст (16) + Courier New"/>
    <w:aliases w:val="96,5 pt11,Полужирный10,Интервал 2 pt Exact"/>
    <w:basedOn w:val="16Exact"/>
    <w:uiPriority w:val="99"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160">
    <w:name w:val="Основной текст (16) + Курсив"/>
    <w:aliases w:val="Интервал 0 pt Exact25"/>
    <w:basedOn w:val="16Exact"/>
    <w:uiPriority w:val="99"/>
    <w:rPr>
      <w:rFonts w:ascii="Times New Roman" w:hAnsi="Times New Roman" w:cs="Times New Roman"/>
      <w:i/>
      <w:iCs/>
      <w:spacing w:val="-10"/>
      <w:sz w:val="13"/>
      <w:szCs w:val="13"/>
      <w:u w:val="none"/>
      <w:lang w:val="en-US" w:eastAsia="en-US"/>
    </w:rPr>
  </w:style>
  <w:style w:type="character" w:customStyle="1" w:styleId="25Georgia">
    <w:name w:val="Основной текст (25) + Georgia"/>
    <w:aliases w:val="9 pt3,Интервал 0 pt Exact24"/>
    <w:basedOn w:val="25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25TimesNewRoman">
    <w:name w:val="Основной текст (25) + Times New Roman"/>
    <w:aliases w:val="63,5 pt10,Не полужирный13,Интервал 0 pt Exact23"/>
    <w:basedOn w:val="25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36Exact">
    <w:name w:val="Основной текст (36) Exact"/>
    <w:basedOn w:val="a0"/>
    <w:link w:val="360"/>
    <w:uiPriority w:val="99"/>
    <w:locked/>
    <w:rPr>
      <w:rFonts w:ascii="Times New Roman" w:hAnsi="Times New Roman" w:cs="Times New Roman"/>
      <w:b/>
      <w:bCs/>
      <w:i/>
      <w:iCs/>
      <w:sz w:val="52"/>
      <w:szCs w:val="52"/>
      <w:u w:val="none"/>
      <w:lang w:val="en-US" w:eastAsia="en-US"/>
    </w:rPr>
  </w:style>
  <w:style w:type="character" w:customStyle="1" w:styleId="2310pt">
    <w:name w:val="Основной текст (23) + 10 pt"/>
    <w:aliases w:val="Интервал 0 pt Exact22"/>
    <w:basedOn w:val="23Exact"/>
    <w:uiPriority w:val="99"/>
    <w:rPr>
      <w:rFonts w:ascii="Segoe UI" w:hAnsi="Segoe UI" w:cs="Segoe UI"/>
      <w:b/>
      <w:bCs/>
      <w:spacing w:val="0"/>
      <w:sz w:val="20"/>
      <w:szCs w:val="20"/>
      <w:u w:val="none"/>
      <w:lang w:val="en-US" w:eastAsia="en-US"/>
    </w:rPr>
  </w:style>
  <w:style w:type="character" w:customStyle="1" w:styleId="67Exact">
    <w:name w:val="Заголовок №6 (7) Exact"/>
    <w:basedOn w:val="a0"/>
    <w:link w:val="67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37Exact">
    <w:name w:val="Основной текст (37) Exact"/>
    <w:basedOn w:val="a0"/>
    <w:link w:val="37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169pt1">
    <w:name w:val="Основной текст (16) + 9 pt1"/>
    <w:aliases w:val="Полужирный Exact5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Consolas">
    <w:name w:val="Основной текст (24) + Consolas"/>
    <w:aliases w:val="8,5 pt9,Не полужирный12,Курсив Exact9"/>
    <w:basedOn w:val="24Exact"/>
    <w:uiPriority w:val="99"/>
    <w:rPr>
      <w:rFonts w:ascii="Consolas" w:hAnsi="Consolas" w:cs="Consolas"/>
      <w:b w:val="0"/>
      <w:bCs w:val="0"/>
      <w:i/>
      <w:iCs/>
      <w:spacing w:val="0"/>
      <w:sz w:val="17"/>
      <w:szCs w:val="17"/>
      <w:u w:val="none"/>
      <w:lang w:val="en-US" w:eastAsia="en-US"/>
    </w:rPr>
  </w:style>
  <w:style w:type="character" w:customStyle="1" w:styleId="26TimesNewRoman">
    <w:name w:val="Основной текст (26) + Times New Roman"/>
    <w:aliases w:val="12 pt,Не полужирный11,Курсив Exact8"/>
    <w:basedOn w:val="26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SegoeUI">
    <w:name w:val="Основной текст (6) + Segoe UI"/>
    <w:aliases w:val="10 pt5,Интервал 0 pt Exact21"/>
    <w:basedOn w:val="6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9SegoeUI">
    <w:name w:val="Основной текст (9) + Segoe UI"/>
    <w:aliases w:val="10 pt Exact"/>
    <w:basedOn w:val="9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26TimesNewRoman2">
    <w:name w:val="Основной текст (26) + Times New Roman2"/>
    <w:aliases w:val="9 pt Exact3"/>
    <w:basedOn w:val="2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Exact">
    <w:name w:val="Основной текст (38) Exact"/>
    <w:basedOn w:val="a0"/>
    <w:link w:val="38"/>
    <w:uiPriority w:val="99"/>
    <w:locked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26TimesNewRoman1">
    <w:name w:val="Основной текст (26) + Times New Roman1"/>
    <w:aliases w:val="62,5 pt8,Не полужирный Exact6"/>
    <w:basedOn w:val="26Exact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39Exact">
    <w:name w:val="Основной текст (39) Exact"/>
    <w:basedOn w:val="a0"/>
    <w:link w:val="3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2Exact4">
    <w:name w:val="Основной текст (2) + Курсив Exact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SegoeUI">
    <w:name w:val="Основной текст (10) + Segoe UI"/>
    <w:aliases w:val="10 pt Exact3"/>
    <w:basedOn w:val="10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a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2SegoeUI1">
    <w:name w:val="Основной текст (2) + Segoe UI1"/>
    <w:aliases w:val="10 pt4,Полужирный Exact4"/>
    <w:basedOn w:val="2"/>
    <w:uiPriority w:val="99"/>
    <w:rPr>
      <w:rFonts w:ascii="Segoe UI" w:hAnsi="Segoe UI" w:cs="Segoe UI"/>
      <w:b/>
      <w:bCs/>
      <w:sz w:val="20"/>
      <w:szCs w:val="20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6Georgia">
    <w:name w:val="Основной текст (26) + Georgia"/>
    <w:aliases w:val="9 pt Exact2"/>
    <w:basedOn w:val="2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9pt2">
    <w:name w:val="Основной текст (2) + 9 pt2"/>
    <w:aliases w:val="Полужирный Exact3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Exact">
    <w:name w:val="Основной текст (41) Exact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4114pt">
    <w:name w:val="Основной текст (41) + 14 pt"/>
    <w:aliases w:val="Не полужирный Exact5"/>
    <w:basedOn w:val="41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41SegoeUI">
    <w:name w:val="Основной текст (41) + Segoe UI"/>
    <w:aliases w:val="10 pt Exact2"/>
    <w:basedOn w:val="41Exact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419ptExact">
    <w:name w:val="Основной текст (41) + 9 pt Exact"/>
    <w:basedOn w:val="4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2">
    <w:name w:val="Оглавление (5) Exact"/>
    <w:basedOn w:val="a0"/>
    <w:link w:val="57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26Tahoma">
    <w:name w:val="Основной текст (26) + Tahoma"/>
    <w:aliases w:val="8 pt Exact"/>
    <w:basedOn w:val="26Exact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0"/>
    <w:uiPriority w:val="99"/>
    <w:locked/>
    <w:rPr>
      <w:rFonts w:ascii="Tahoma" w:hAnsi="Tahoma" w:cs="Tahoma"/>
      <w:b/>
      <w:bCs/>
      <w:sz w:val="16"/>
      <w:szCs w:val="16"/>
      <w:u w:val="none"/>
    </w:rPr>
  </w:style>
  <w:style w:type="character" w:customStyle="1" w:styleId="42Consolas">
    <w:name w:val="Основной текст (42) + Consolas"/>
    <w:aliases w:val="11 pt4,Не полужирный10,Курсив Exact7"/>
    <w:basedOn w:val="42Exact"/>
    <w:uiPriority w:val="99"/>
    <w:rPr>
      <w:rFonts w:ascii="Consolas" w:hAnsi="Consolas" w:cs="Consolas"/>
      <w:b w:val="0"/>
      <w:bCs w:val="0"/>
      <w:i/>
      <w:iCs/>
      <w:sz w:val="22"/>
      <w:szCs w:val="22"/>
      <w:u w:val="none"/>
    </w:rPr>
  </w:style>
  <w:style w:type="character" w:customStyle="1" w:styleId="42TimesNewRoman">
    <w:name w:val="Основной текст (42) + Times New Roman"/>
    <w:aliases w:val="12 pt1,Не полужирный9,Курсив Exact6"/>
    <w:basedOn w:val="42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Exact0">
    <w:name w:val="Оглавление (6) Exact"/>
    <w:basedOn w:val="a0"/>
    <w:link w:val="68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  <w:lang w:val="en-US" w:eastAsia="en-US"/>
    </w:rPr>
  </w:style>
  <w:style w:type="character" w:customStyle="1" w:styleId="43Exact">
    <w:name w:val="Основной текст (43) Exact"/>
    <w:basedOn w:val="a0"/>
    <w:link w:val="43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314pt">
    <w:name w:val="Основной текст (43) + 14 pt"/>
    <w:aliases w:val="Не полужирный Exact4"/>
    <w:basedOn w:val="4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b">
    <w:name w:val="Основной текст (2) + Малые прописные"/>
    <w:aliases w:val="Интервал 7 pt Exact"/>
    <w:basedOn w:val="2"/>
    <w:uiPriority w:val="99"/>
    <w:rPr>
      <w:rFonts w:ascii="Times New Roman" w:hAnsi="Times New Roman" w:cs="Times New Roman"/>
      <w:smallCaps/>
      <w:spacing w:val="140"/>
      <w:sz w:val="28"/>
      <w:szCs w:val="28"/>
      <w:u w:val="none"/>
    </w:rPr>
  </w:style>
  <w:style w:type="character" w:customStyle="1" w:styleId="2Exact5">
    <w:name w:val="Подпись к картинке (2) Exact"/>
    <w:basedOn w:val="a0"/>
    <w:link w:val="2c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Exact2">
    <w:name w:val="Подпись к картинке (3) Exact"/>
    <w:basedOn w:val="a0"/>
    <w:link w:val="3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11">
    <w:name w:val="Подпись к картинке (3) Exact1"/>
    <w:basedOn w:val="3Exact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4Exact4">
    <w:name w:val="Подпись к картинке (4) Exact"/>
    <w:basedOn w:val="a0"/>
    <w:link w:val="44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5Exact3">
    <w:name w:val="Подпись к картинке (5) Exact"/>
    <w:basedOn w:val="a0"/>
    <w:link w:val="58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3TimesNewRoman1">
    <w:name w:val="Основной текст (23) + Times New Roman1"/>
    <w:aliases w:val="11 pt3,Не полужирный8,Интервал 0 pt Exact20"/>
    <w:basedOn w:val="23Exact"/>
    <w:uiPriority w:val="99"/>
    <w:rPr>
      <w:rFonts w:ascii="Times New Roman" w:hAnsi="Times New Roman" w:cs="Times New Roman"/>
      <w:b w:val="0"/>
      <w:bCs w:val="0"/>
      <w:spacing w:val="0"/>
      <w:sz w:val="22"/>
      <w:szCs w:val="22"/>
      <w:u w:val="none"/>
    </w:rPr>
  </w:style>
  <w:style w:type="character" w:customStyle="1" w:styleId="44Exact">
    <w:name w:val="Основной текст (44) Exact"/>
    <w:basedOn w:val="a0"/>
    <w:link w:val="440"/>
    <w:uiPriority w:val="99"/>
    <w:locked/>
    <w:rPr>
      <w:rFonts w:ascii="Consolas" w:hAnsi="Consolas" w:cs="Consolas"/>
      <w:sz w:val="36"/>
      <w:szCs w:val="36"/>
      <w:u w:val="none"/>
    </w:rPr>
  </w:style>
  <w:style w:type="character" w:customStyle="1" w:styleId="3Exact3">
    <w:name w:val="Основной текст (3) Exact"/>
    <w:basedOn w:val="a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Exact">
    <w:name w:val="Основной текст (45) Exact"/>
    <w:basedOn w:val="a0"/>
    <w:link w:val="45"/>
    <w:uiPriority w:val="99"/>
    <w:locked/>
    <w:rPr>
      <w:rFonts w:ascii="Tahoma" w:hAnsi="Tahoma" w:cs="Tahoma"/>
      <w:spacing w:val="-10"/>
      <w:sz w:val="12"/>
      <w:szCs w:val="12"/>
      <w:u w:val="none"/>
    </w:rPr>
  </w:style>
  <w:style w:type="character" w:customStyle="1" w:styleId="46Exact">
    <w:name w:val="Основной текст (46) Exact"/>
    <w:basedOn w:val="a0"/>
    <w:link w:val="46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47Exact">
    <w:name w:val="Основной текст (47) Exact"/>
    <w:basedOn w:val="a0"/>
    <w:link w:val="47"/>
    <w:uiPriority w:val="99"/>
    <w:locked/>
    <w:rPr>
      <w:rFonts w:ascii="Segoe UI" w:hAnsi="Segoe UI" w:cs="Segoe UI"/>
      <w:sz w:val="26"/>
      <w:szCs w:val="26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46Consolas">
    <w:name w:val="Основной текст (46) + Consolas"/>
    <w:aliases w:val="95,5 pt7,Интервал 0 pt Exact19"/>
    <w:basedOn w:val="46Exact"/>
    <w:uiPriority w:val="99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3b">
    <w:name w:val="Основной текст (3) + Не полужирный"/>
    <w:aliases w:val="Курсив Exact5"/>
    <w:basedOn w:val="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310pt">
    <w:name w:val="Основной текст (3) + 10 pt"/>
    <w:aliases w:val="Не полужирный7,Курсив Exact4"/>
    <w:basedOn w:val="3"/>
    <w:uiPriority w:val="99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3Exact4">
    <w:name w:val="Основной текст (3) + Не полужирный Exact"/>
    <w:basedOn w:val="3"/>
    <w:uiPriority w:val="99"/>
    <w:rPr>
      <w:rFonts w:ascii="Times New Roman" w:hAnsi="Times New Roman" w:cs="Times New Roman"/>
      <w:b w:val="0"/>
      <w:bCs w:val="0"/>
      <w:sz w:val="28"/>
      <w:szCs w:val="28"/>
      <w:u w:val="none"/>
      <w:lang w:val="en-US" w:eastAsia="en-US"/>
    </w:rPr>
  </w:style>
  <w:style w:type="character" w:customStyle="1" w:styleId="3Georgia">
    <w:name w:val="Основной текст (3) + Georgia"/>
    <w:aliases w:val="10 pt3,Курсив Exact3"/>
    <w:basedOn w:val="3"/>
    <w:uiPriority w:val="99"/>
    <w:rPr>
      <w:rFonts w:ascii="Georgia" w:hAnsi="Georgia" w:cs="Georgia"/>
      <w:b/>
      <w:bCs/>
      <w:i/>
      <w:iCs/>
      <w:sz w:val="20"/>
      <w:szCs w:val="20"/>
      <w:u w:val="none"/>
    </w:rPr>
  </w:style>
  <w:style w:type="character" w:customStyle="1" w:styleId="2Exact6">
    <w:name w:val="Основной текст (2) + Малые прописные Exact"/>
    <w:basedOn w:val="2"/>
    <w:uiPriority w:val="9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49Exact">
    <w:name w:val="Основной текст (49) Exact"/>
    <w:basedOn w:val="a0"/>
    <w:link w:val="4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50Exact">
    <w:name w:val="Основной текст (50) Exact"/>
    <w:basedOn w:val="a0"/>
    <w:link w:val="50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51Exact">
    <w:name w:val="Основной текст (51) Exact"/>
    <w:basedOn w:val="a0"/>
    <w:link w:val="510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7Exact0">
    <w:name w:val="Основной текст (7) + Малые прописные Exact"/>
    <w:basedOn w:val="7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8Exact">
    <w:name w:val="Заголовок №6 (8) Exact"/>
    <w:basedOn w:val="a0"/>
    <w:link w:val="68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6Consolas">
    <w:name w:val="Основной текст (6) + Consolas"/>
    <w:aliases w:val="7 pt,Не полужирный6,Малые прописные1,Интервал -1 pt Exact"/>
    <w:basedOn w:val="6"/>
    <w:uiPriority w:val="99"/>
    <w:rPr>
      <w:rFonts w:ascii="Consolas" w:hAnsi="Consolas" w:cs="Consolas"/>
      <w:b w:val="0"/>
      <w:bCs w:val="0"/>
      <w:smallCaps/>
      <w:spacing w:val="-20"/>
      <w:sz w:val="14"/>
      <w:szCs w:val="14"/>
      <w:u w:val="none"/>
    </w:rPr>
  </w:style>
  <w:style w:type="character" w:customStyle="1" w:styleId="52Exact0">
    <w:name w:val="Основной текст (52) Exact"/>
    <w:basedOn w:val="a0"/>
    <w:link w:val="52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231">
    <w:name w:val="Основной текст (23) + Не полужирный"/>
    <w:aliases w:val="Интервал 1 pt Exact"/>
    <w:basedOn w:val="23Exact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53Exact0">
    <w:name w:val="Основной текст (53) Exact"/>
    <w:basedOn w:val="a0"/>
    <w:link w:val="53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54Exact0">
    <w:name w:val="Основной текст (54) Exact"/>
    <w:basedOn w:val="a0"/>
    <w:link w:val="540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7Exact1">
    <w:name w:val="Оглавление (7) Exact"/>
    <w:basedOn w:val="a0"/>
    <w:link w:val="71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9">
    <w:name w:val="Оглавление 5 Знак"/>
    <w:basedOn w:val="a0"/>
    <w:link w:val="5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8Exact10">
    <w:name w:val="Оглавление (8) Exact1"/>
    <w:basedOn w:val="59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2">
    <w:name w:val="Основной текст (21) + Times New Roman2"/>
    <w:aliases w:val="11 pt2,Полужирный9,Курсив8,Интервал 0 pt Exact18"/>
    <w:basedOn w:val="21Exact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21SegoeUI1">
    <w:name w:val="Основной текст (21) + Segoe UI1"/>
    <w:aliases w:val="94,5 pt6,Интервал 1 pt Exact3"/>
    <w:basedOn w:val="21Exact"/>
    <w:uiPriority w:val="99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2Consolas0">
    <w:name w:val="Основной текст (2) + Consolas"/>
    <w:aliases w:val="7 pt3,Интервал -1 pt Exact3"/>
    <w:basedOn w:val="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Georgia1">
    <w:name w:val="Основной текст (2) + Georgia1"/>
    <w:aliases w:val="10 pt2,Интервал 4 pt Exact4"/>
    <w:basedOn w:val="2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22Georgia">
    <w:name w:val="Основной текст (22) + Georgia"/>
    <w:aliases w:val="Интервал 4 pt Exact3"/>
    <w:basedOn w:val="22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54TimesNewRoman">
    <w:name w:val="Основной текст (54) + Times New Roman"/>
    <w:aliases w:val="102,5 pt Exact"/>
    <w:basedOn w:val="54Exact0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9Exact2">
    <w:name w:val="Оглавление (9) Exact"/>
    <w:basedOn w:val="a0"/>
    <w:link w:val="91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918pt">
    <w:name w:val="Оглавление (9) + 18 pt"/>
    <w:aliases w:val="Полужирный8,Интервал 4 pt Exact2"/>
    <w:basedOn w:val="9Exact2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7Georgia">
    <w:name w:val="Оглавление (7) + Georgia"/>
    <w:aliases w:val="10 pt1,Полужирный7,Курсив7,Интервал 0 pt Exact17"/>
    <w:basedOn w:val="7Exact1"/>
    <w:uiPriority w:val="99"/>
    <w:rPr>
      <w:rFonts w:ascii="Georgia" w:hAnsi="Georgia" w:cs="Georgia"/>
      <w:b/>
      <w:bCs/>
      <w:i/>
      <w:iCs/>
      <w:spacing w:val="0"/>
      <w:sz w:val="20"/>
      <w:szCs w:val="20"/>
      <w:u w:val="none"/>
    </w:rPr>
  </w:style>
  <w:style w:type="character" w:customStyle="1" w:styleId="46Exact0">
    <w:name w:val="Основной текст (46) + Малые прописные Exact"/>
    <w:basedOn w:val="46Exact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69Exact">
    <w:name w:val="Заголовок №6 (9) Exact"/>
    <w:basedOn w:val="a0"/>
    <w:link w:val="69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5Exact0">
    <w:name w:val="Основной текст (55) Exact"/>
    <w:basedOn w:val="a0"/>
    <w:link w:val="55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610Exact">
    <w:name w:val="Заголовок №6 (10) Exact"/>
    <w:basedOn w:val="a0"/>
    <w:link w:val="6100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Exact0">
    <w:name w:val="Заголовок №4 (2) Exact"/>
    <w:basedOn w:val="a0"/>
    <w:link w:val="421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43Exact0">
    <w:name w:val="Заголовок №4 (3) Exact"/>
    <w:basedOn w:val="a0"/>
    <w:link w:val="431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43Exact1">
    <w:name w:val="Заголовок №4 (3) Exact1"/>
    <w:basedOn w:val="43Exact0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56Exact0">
    <w:name w:val="Основной текст (56) Exact"/>
    <w:basedOn w:val="a0"/>
    <w:link w:val="561"/>
    <w:uiPriority w:val="99"/>
    <w:locked/>
    <w:rPr>
      <w:rFonts w:ascii="Consolas" w:hAnsi="Consolas" w:cs="Consolas"/>
      <w:spacing w:val="0"/>
      <w:w w:val="60"/>
      <w:sz w:val="42"/>
      <w:szCs w:val="42"/>
      <w:u w:val="none"/>
    </w:rPr>
  </w:style>
  <w:style w:type="character" w:customStyle="1" w:styleId="21Exact0">
    <w:name w:val="Основной текст (21) + Малые прописные Exact"/>
    <w:basedOn w:val="21Exact"/>
    <w:uiPriority w:val="99"/>
    <w:rPr>
      <w:rFonts w:ascii="Consolas" w:hAnsi="Consolas" w:cs="Consolas"/>
      <w:smallCaps/>
      <w:spacing w:val="-20"/>
      <w:sz w:val="14"/>
      <w:szCs w:val="14"/>
      <w:u w:val="none"/>
      <w:lang w:val="en-US" w:eastAsia="en-US"/>
    </w:rPr>
  </w:style>
  <w:style w:type="character" w:customStyle="1" w:styleId="57Exact">
    <w:name w:val="Основной текст (57) Exact"/>
    <w:basedOn w:val="a0"/>
    <w:link w:val="57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1">
    <w:name w:val="Основной текст (54) + Малые прописные Exact"/>
    <w:basedOn w:val="54Exact0"/>
    <w:uiPriority w:val="99"/>
    <w:rPr>
      <w:rFonts w:ascii="Segoe UI" w:hAnsi="Segoe UI" w:cs="Segoe UI"/>
      <w:smallCaps/>
      <w:spacing w:val="20"/>
      <w:sz w:val="19"/>
      <w:szCs w:val="19"/>
      <w:u w:val="none"/>
    </w:rPr>
  </w:style>
  <w:style w:type="character" w:customStyle="1" w:styleId="54TimesNewRoman1">
    <w:name w:val="Основной текст (54) + Times New Roman1"/>
    <w:aliases w:val="14 pt2,Интервал 0 pt Exact16"/>
    <w:basedOn w:val="54Exact0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26pt">
    <w:name w:val="Основной текст (32) + 26 pt"/>
    <w:aliases w:val="Курсив6,Интервал 0 pt Exact15"/>
    <w:basedOn w:val="32Exact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  <w:lang w:val="en-US" w:eastAsia="en-US"/>
    </w:rPr>
  </w:style>
  <w:style w:type="character" w:customStyle="1" w:styleId="21TimesNewRoman1">
    <w:name w:val="Основной текст (21) + Times New Roman1"/>
    <w:aliases w:val="101,5 pt5,Интервал 1 pt Exact2"/>
    <w:basedOn w:val="21Exact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17Exact0">
    <w:name w:val="Основной текст (17) + Малые прописные Exact"/>
    <w:basedOn w:val="17Exact"/>
    <w:uiPriority w:val="99"/>
    <w:rPr>
      <w:rFonts w:ascii="Georgia" w:hAnsi="Georgia" w:cs="Georgia"/>
      <w:smallCaps/>
      <w:spacing w:val="90"/>
      <w:sz w:val="20"/>
      <w:szCs w:val="20"/>
      <w:u w:val="none"/>
      <w:lang w:val="en-US" w:eastAsia="en-US"/>
    </w:rPr>
  </w:style>
  <w:style w:type="character" w:customStyle="1" w:styleId="89ptExact">
    <w:name w:val="Основной текст (8) + 9 pt Exact"/>
    <w:basedOn w:val="8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9">
    <w:name w:val="Основной текст (8) + 9"/>
    <w:aliases w:val="5 pt4,Курсив Exact2"/>
    <w:basedOn w:val="8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891">
    <w:name w:val="Основной текст (8) + 91"/>
    <w:aliases w:val="5 pt3,Курсив5,Малые прописные Exact"/>
    <w:basedOn w:val="8"/>
    <w:uiPriority w:val="99"/>
    <w:rPr>
      <w:rFonts w:ascii="Times New Roman" w:hAnsi="Times New Roman" w:cs="Times New Roman"/>
      <w:b/>
      <w:bCs/>
      <w:i/>
      <w:iCs/>
      <w:smallCaps/>
      <w:spacing w:val="0"/>
      <w:sz w:val="19"/>
      <w:szCs w:val="19"/>
      <w:u w:val="none"/>
    </w:rPr>
  </w:style>
  <w:style w:type="character" w:customStyle="1" w:styleId="8Tahoma">
    <w:name w:val="Основной текст (8) + Tahoma"/>
    <w:aliases w:val="10 pt Exact1"/>
    <w:basedOn w:val="8"/>
    <w:uiPriority w:val="99"/>
    <w:rPr>
      <w:rFonts w:ascii="Tahoma" w:hAnsi="Tahoma" w:cs="Tahoma"/>
      <w:b/>
      <w:bCs/>
      <w:spacing w:val="0"/>
      <w:sz w:val="20"/>
      <w:szCs w:val="20"/>
      <w:u w:val="none"/>
    </w:rPr>
  </w:style>
  <w:style w:type="character" w:customStyle="1" w:styleId="8Consolas">
    <w:name w:val="Основной текст (8) + Consolas"/>
    <w:aliases w:val="7 pt2,Не полужирный5,Интервал -1 pt Exact2"/>
    <w:basedOn w:val="8"/>
    <w:uiPriority w:val="99"/>
    <w:rPr>
      <w:rFonts w:ascii="Consolas" w:hAnsi="Consolas" w:cs="Consolas"/>
      <w:b w:val="0"/>
      <w:bCs w:val="0"/>
      <w:spacing w:val="-20"/>
      <w:sz w:val="14"/>
      <w:szCs w:val="14"/>
      <w:u w:val="none"/>
    </w:rPr>
  </w:style>
  <w:style w:type="character" w:customStyle="1" w:styleId="8SegoeUI">
    <w:name w:val="Основной текст (8) + Segoe UI"/>
    <w:aliases w:val="93,5 pt2,Не полужирный4,Интервал 1 pt Exact1"/>
    <w:basedOn w:val="8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6Exact1">
    <w:name w:val="Подпись к картинке (6) Exact"/>
    <w:basedOn w:val="a0"/>
    <w:link w:val="6a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6Georgia">
    <w:name w:val="Подпись к картинке (6) + Georgia"/>
    <w:aliases w:val="4 pt,Курсив4,Интервал 0 pt Exact14"/>
    <w:basedOn w:val="6Exact1"/>
    <w:uiPriority w:val="99"/>
    <w:rPr>
      <w:rFonts w:ascii="Georgia" w:hAnsi="Georgia" w:cs="Georgia"/>
      <w:i/>
      <w:iCs/>
      <w:spacing w:val="0"/>
      <w:sz w:val="8"/>
      <w:szCs w:val="8"/>
      <w:u w:val="none"/>
    </w:rPr>
  </w:style>
  <w:style w:type="character" w:customStyle="1" w:styleId="6Exact2">
    <w:name w:val="Подпись к картинке (6) + Малые прописные Exact"/>
    <w:basedOn w:val="6Exact1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Exact1">
    <w:name w:val="Подпись к картинке Exact"/>
    <w:basedOn w:val="a0"/>
    <w:link w:val="a7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2">
    <w:name w:val="Подпись к картинке + Малые прописные Exact"/>
    <w:basedOn w:val="Exact1"/>
    <w:uiPriority w:val="99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7Exact2">
    <w:name w:val="Подпись к картинке (7) Exact"/>
    <w:basedOn w:val="a0"/>
    <w:link w:val="7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7Consolas">
    <w:name w:val="Подпись к картинке (7) + Consolas"/>
    <w:aliases w:val="7 pt1,Интервал -1 pt Exact1"/>
    <w:basedOn w:val="7Exact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TimesNewRoman">
    <w:name w:val="Подпись к картинке (5) + Times New Roman"/>
    <w:aliases w:val="11 pt1,Полужирный6,Интервал 0 pt Exact13"/>
    <w:basedOn w:val="5Exact3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8Exact">
    <w:name w:val="Основной текст (58) Exact"/>
    <w:basedOn w:val="a0"/>
    <w:link w:val="58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7Georgia0">
    <w:name w:val="Основной текст (7) + Georgia"/>
    <w:aliases w:val="Интервал 0 pt Exact12"/>
    <w:basedOn w:val="7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9pt">
    <w:name w:val="Основной текст (18) + 9 pt"/>
    <w:aliases w:val="Полужирный5,Интервал 0 pt Exact11"/>
    <w:basedOn w:val="18Exact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0Exact0">
    <w:name w:val="Оглавление (10) Exact"/>
    <w:basedOn w:val="a0"/>
    <w:link w:val="102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614ptExact1">
    <w:name w:val="Основной текст (16) + 14 pt Exact1"/>
    <w:basedOn w:val="16Exact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59Exact">
    <w:name w:val="Основной текст (59) Exact"/>
    <w:basedOn w:val="a0"/>
    <w:link w:val="590"/>
    <w:uiPriority w:val="99"/>
    <w:locked/>
    <w:rPr>
      <w:rFonts w:ascii="Georgia" w:hAnsi="Georgia" w:cs="Georgia"/>
      <w:b/>
      <w:bCs/>
      <w:sz w:val="16"/>
      <w:szCs w:val="16"/>
      <w:u w:val="none"/>
    </w:rPr>
  </w:style>
  <w:style w:type="character" w:customStyle="1" w:styleId="59Exact0">
    <w:name w:val="Основной текст (59) + Малые прописные Exact"/>
    <w:basedOn w:val="59Exact"/>
    <w:uiPriority w:val="99"/>
    <w:rPr>
      <w:rFonts w:ascii="Georgia" w:hAnsi="Georgia" w:cs="Georgia"/>
      <w:b/>
      <w:bCs/>
      <w:smallCaps/>
      <w:sz w:val="16"/>
      <w:szCs w:val="16"/>
      <w:u w:val="none"/>
    </w:rPr>
  </w:style>
  <w:style w:type="character" w:customStyle="1" w:styleId="1813pt">
    <w:name w:val="Основной текст (18) + 13 pt"/>
    <w:aliases w:val="Полужирный4,Курсив3,Интервал 0 pt Exact10"/>
    <w:basedOn w:val="18Exact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18Georgia">
    <w:name w:val="Основной текст (18) + Georgia"/>
    <w:aliases w:val="9 pt2,Полужирный3,Интервал 0 pt Exact9"/>
    <w:basedOn w:val="18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TimesNewRoman4">
    <w:name w:val="Основной текст (9) + Times New Roman4"/>
    <w:aliases w:val="Интервал 0 pt Exact8"/>
    <w:basedOn w:val="9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TimesNewRoman3">
    <w:name w:val="Основной текст (9) + Times New Roman3"/>
    <w:aliases w:val="61,5 pt Exact2"/>
    <w:basedOn w:val="9"/>
    <w:uiPriority w:val="99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9TimesNewRomanExact1">
    <w:name w:val="Основной текст (9) + Times New Roman Exact1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  <w:lang w:val="en-US" w:eastAsia="en-US"/>
    </w:rPr>
  </w:style>
  <w:style w:type="character" w:customStyle="1" w:styleId="6Georgia0">
    <w:name w:val="Основной текст (6) + Georgia"/>
    <w:aliases w:val="Интервал 0 pt Exact7"/>
    <w:basedOn w:val="6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6Exact3">
    <w:name w:val="Основной текст (6) + Малые прописные Exact"/>
    <w:basedOn w:val="6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0ptExact1">
    <w:name w:val="Основной текст (6) + Интервал 0 pt Exact1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4pt1">
    <w:name w:val="Основной текст (6) + 14 pt1"/>
    <w:aliases w:val="Не полужирный3,Интервал 0 pt Exact6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0Exact">
    <w:name w:val="Основной текст (60) Exact"/>
    <w:basedOn w:val="a0"/>
    <w:link w:val="600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8Georgia1">
    <w:name w:val="Основной текст (18) + Georgia1"/>
    <w:aliases w:val="Интервал 4 pt Exact1"/>
    <w:basedOn w:val="18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9TimesNewRoman2">
    <w:name w:val="Основной текст (9) + Times New Roman2"/>
    <w:aliases w:val="14 pt1,Не полужирный Exact3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9pt1">
    <w:name w:val="Основной текст (2) + 9 pt1"/>
    <w:aliases w:val="Полужирный2,Интервал 0 pt1"/>
    <w:basedOn w:val="2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213pt">
    <w:name w:val="Основной текст (2) + 13 pt"/>
    <w:aliases w:val="Полужирный1,Курсив2"/>
    <w:basedOn w:val="2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Exact3">
    <w:name w:val="Подпись к таблице Exact"/>
    <w:basedOn w:val="a0"/>
    <w:link w:val="a8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7SegoeUI">
    <w:name w:val="Основной текст (7) + Segoe UI"/>
    <w:aliases w:val="92,5 pt Exact1"/>
    <w:basedOn w:val="7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61Exact">
    <w:name w:val="Основной текст (61) Exact"/>
    <w:basedOn w:val="a0"/>
    <w:link w:val="611"/>
    <w:uiPriority w:val="99"/>
    <w:locked/>
    <w:rPr>
      <w:rFonts w:ascii="Georgia" w:hAnsi="Georgia" w:cs="Georgia"/>
      <w:i/>
      <w:iCs/>
      <w:sz w:val="20"/>
      <w:szCs w:val="20"/>
      <w:u w:val="none"/>
    </w:rPr>
  </w:style>
  <w:style w:type="character" w:customStyle="1" w:styleId="9TimesNewRoman1">
    <w:name w:val="Основной текст (9) + Times New Roman1"/>
    <w:aliases w:val="11 pt Exact"/>
    <w:basedOn w:val="9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7Consolas">
    <w:name w:val="Основной текст (17) + Consolas"/>
    <w:aliases w:val="Интервал 6 pt Exact1"/>
    <w:basedOn w:val="17Exact"/>
    <w:uiPriority w:val="99"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62Exact">
    <w:name w:val="Основной текст (62) Exact"/>
    <w:basedOn w:val="a0"/>
    <w:link w:val="622"/>
    <w:uiPriority w:val="99"/>
    <w:locked/>
    <w:rPr>
      <w:rFonts w:ascii="Georgia" w:hAnsi="Georgia" w:cs="Georgia"/>
      <w:spacing w:val="-10"/>
      <w:sz w:val="21"/>
      <w:szCs w:val="21"/>
      <w:u w:val="none"/>
    </w:rPr>
  </w:style>
  <w:style w:type="character" w:customStyle="1" w:styleId="63Exact">
    <w:name w:val="Основной текст (63) Exact"/>
    <w:basedOn w:val="a0"/>
    <w:link w:val="63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8Exact0">
    <w:name w:val="Подпись к картинке (8) Exact"/>
    <w:basedOn w:val="a0"/>
    <w:link w:val="82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9Exact3">
    <w:name w:val="Подпись к картинке (9) Exact"/>
    <w:basedOn w:val="a0"/>
    <w:link w:val="92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SegoeUI">
    <w:name w:val="Подпись к картинке + Segoe UI"/>
    <w:aliases w:val="91,5 pt1,Интервал 0 pt Exact5"/>
    <w:basedOn w:val="Exact1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Georgia">
    <w:name w:val="Подпись к картинке + Georgia"/>
    <w:aliases w:val="9 pt Exact1"/>
    <w:basedOn w:val="Exact1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0Exact2">
    <w:name w:val="Подпись к картинке (10) Exact"/>
    <w:basedOn w:val="a0"/>
    <w:link w:val="103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1Exact">
    <w:name w:val="Подпись к картинке (11) Exact"/>
    <w:basedOn w:val="a0"/>
    <w:link w:val="111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1Georgia">
    <w:name w:val="Подпись к картинке (11) + Georgia"/>
    <w:aliases w:val="Интервал 0 pt Exact4"/>
    <w:basedOn w:val="11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10ptExact">
    <w:name w:val="Подпись к картинке (11) + Интервал 0 pt Exact"/>
    <w:basedOn w:val="1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TimesNewRoman">
    <w:name w:val="Подпись к картинке (8) + Times New Roman"/>
    <w:aliases w:val="Интервал 0 pt Exact3"/>
    <w:basedOn w:val="8Exact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4Exact">
    <w:name w:val="Основной текст (64) Exact"/>
    <w:basedOn w:val="a0"/>
    <w:link w:val="64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1Exact0">
    <w:name w:val="Подпись к картинке (11) + Малые прописные Exact"/>
    <w:basedOn w:val="11Exact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3Georgia0">
    <w:name w:val="Подпись к картинке (3) + Georgia"/>
    <w:aliases w:val="9 pt1,Полужирный Exact2"/>
    <w:basedOn w:val="3Exact2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311pt">
    <w:name w:val="Подпись к картинке (3) + 11 pt"/>
    <w:aliases w:val="Полужирный Exact1"/>
    <w:basedOn w:val="3Exact2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814pt">
    <w:name w:val="Основной текст (8) + 14 pt"/>
    <w:aliases w:val="Не полужирный Exact2"/>
    <w:basedOn w:val="8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17Exact1">
    <w:name w:val="Основной текст (17) Exact1"/>
    <w:basedOn w:val="17Exact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10ptExact">
    <w:name w:val="Основной текст (16) + 10 pt Exact"/>
    <w:basedOn w:val="16Exact"/>
    <w:uiPriority w:val="9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65Exact1">
    <w:name w:val="Заголовок №6 (5) Exact1"/>
    <w:basedOn w:val="65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Exact0">
    <w:name w:val="Заголовок №3 (2) Exact"/>
    <w:basedOn w:val="a0"/>
    <w:link w:val="321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6pt">
    <w:name w:val="Заголовок №4 + 26 pt"/>
    <w:aliases w:val="Курсив1,Интервал 0 pt Exact2"/>
    <w:basedOn w:val="4Exact2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9GeorgiaExact">
    <w:name w:val="Подпись к картинке (9) + Georgia Exact"/>
    <w:basedOn w:val="9Exact3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914pt">
    <w:name w:val="Подпись к картинке (9) + 14 pt"/>
    <w:aliases w:val="Не полужирный Exact1"/>
    <w:basedOn w:val="9Exact3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914pt1">
    <w:name w:val="Подпись к картинке (9) + 14 pt1"/>
    <w:aliases w:val="Не полужирный2,Курсив Exact1"/>
    <w:basedOn w:val="9Exact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913pt">
    <w:name w:val="Подпись к картинке (9) + 13 pt"/>
    <w:aliases w:val="Не полужирный1,Интервал 0 pt Exact1"/>
    <w:basedOn w:val="9Exact3"/>
    <w:uiPriority w:val="99"/>
    <w:rPr>
      <w:rFonts w:ascii="Times New Roman" w:hAnsi="Times New Roman" w:cs="Times New Roman"/>
      <w:b w:val="0"/>
      <w:bCs w:val="0"/>
      <w:spacing w:val="-10"/>
      <w:sz w:val="26"/>
      <w:szCs w:val="26"/>
      <w:u w:val="none"/>
    </w:rPr>
  </w:style>
  <w:style w:type="character" w:customStyle="1" w:styleId="911ptExact">
    <w:name w:val="Подпись к картинке (9) + 11 pt Exact"/>
    <w:basedOn w:val="9Exact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6100Exact">
    <w:name w:val="Основной текст (56) + Масштаб 100% Exact"/>
    <w:basedOn w:val="56Exact0"/>
    <w:uiPriority w:val="99"/>
    <w:rPr>
      <w:rFonts w:ascii="Consolas" w:hAnsi="Consolas" w:cs="Consolas"/>
      <w:spacing w:val="0"/>
      <w:w w:val="100"/>
      <w:sz w:val="42"/>
      <w:szCs w:val="42"/>
      <w:u w:val="none"/>
    </w:rPr>
  </w:style>
  <w:style w:type="character" w:customStyle="1" w:styleId="264ptExact">
    <w:name w:val="Основной текст (26) + Интервал 4 pt Exact"/>
    <w:basedOn w:val="26Exact"/>
    <w:uiPriority w:val="99"/>
    <w:rPr>
      <w:rFonts w:ascii="Segoe UI" w:hAnsi="Segoe UI" w:cs="Segoe UI"/>
      <w:b/>
      <w:bCs/>
      <w:spacing w:val="90"/>
      <w:sz w:val="20"/>
      <w:szCs w:val="20"/>
      <w:u w:val="none"/>
    </w:rPr>
  </w:style>
  <w:style w:type="character" w:customStyle="1" w:styleId="11Exact1">
    <w:name w:val="Оглавление (11) Exact"/>
    <w:basedOn w:val="a0"/>
    <w:link w:val="11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  <w:ind w:hanging="1740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46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after="300" w:line="346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74" w:lineRule="exac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before="480" w:line="226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line="317" w:lineRule="exact"/>
      <w:jc w:val="both"/>
      <w:outlineLvl w:val="5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60" w:line="312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0" w:line="374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after="60" w:line="317" w:lineRule="exac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30">
    <w:name w:val="Заголовок №6 (3)"/>
    <w:basedOn w:val="a"/>
    <w:link w:val="63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40">
    <w:name w:val="Заголовок №6 (4)"/>
    <w:basedOn w:val="a"/>
    <w:link w:val="64"/>
    <w:uiPriority w:val="99"/>
    <w:pPr>
      <w:shd w:val="clear" w:color="auto" w:fill="FFFFFF"/>
      <w:spacing w:after="60" w:line="312" w:lineRule="exact"/>
      <w:jc w:val="both"/>
      <w:outlineLvl w:val="5"/>
    </w:pPr>
    <w:rPr>
      <w:rFonts w:ascii="Georgia" w:hAnsi="Georgia" w:cs="Georgia"/>
      <w:color w:val="auto"/>
      <w:sz w:val="20"/>
      <w:szCs w:val="20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120" w:lineRule="exact"/>
    </w:pPr>
    <w:rPr>
      <w:rFonts w:ascii="Georgia" w:hAnsi="Georgia" w:cs="Georgia"/>
      <w:b/>
      <w:bCs/>
      <w:color w:val="auto"/>
      <w:sz w:val="20"/>
      <w:szCs w:val="20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51">
    <w:name w:val="Заголовок №5"/>
    <w:basedOn w:val="a"/>
    <w:link w:val="5Exact0"/>
    <w:uiPriority w:val="99"/>
    <w:pPr>
      <w:shd w:val="clear" w:color="auto" w:fill="FFFFFF"/>
      <w:spacing w:line="240" w:lineRule="atLeast"/>
      <w:outlineLvl w:val="4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a6">
    <w:name w:val="Оглавление"/>
    <w:basedOn w:val="a"/>
    <w:link w:val="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4">
    <w:name w:val="Оглавление (2)"/>
    <w:basedOn w:val="a"/>
    <w:link w:val="2Exact0"/>
    <w:uiPriority w:val="99"/>
    <w:pPr>
      <w:shd w:val="clear" w:color="auto" w:fill="FFFFFF"/>
      <w:spacing w:before="180" w:line="240" w:lineRule="atLeast"/>
      <w:jc w:val="both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31">
    <w:name w:val="Оглавление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before="120" w:line="125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125" w:lineRule="exac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52">
    <w:name w:val="Заголовок №5 (2)"/>
    <w:basedOn w:val="a"/>
    <w:link w:val="52Exact"/>
    <w:uiPriority w:val="99"/>
    <w:pPr>
      <w:shd w:val="clear" w:color="auto" w:fill="FFFFFF"/>
      <w:spacing w:before="60" w:line="240" w:lineRule="atLeast"/>
      <w:jc w:val="both"/>
      <w:outlineLvl w:val="4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3">
    <w:name w:val="Заголовок №5 (3)"/>
    <w:basedOn w:val="a"/>
    <w:link w:val="53Exact"/>
    <w:uiPriority w:val="99"/>
    <w:pPr>
      <w:shd w:val="clear" w:color="auto" w:fill="FFFFFF"/>
      <w:spacing w:line="240" w:lineRule="atLeast"/>
      <w:jc w:val="right"/>
      <w:outlineLvl w:val="4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54">
    <w:name w:val="Заголовок №5 (4)"/>
    <w:basedOn w:val="a"/>
    <w:link w:val="54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w w:val="60"/>
      <w:sz w:val="42"/>
      <w:szCs w:val="42"/>
      <w:lang w:val="en-US" w:eastAsia="en-US"/>
    </w:rPr>
  </w:style>
  <w:style w:type="paragraph" w:customStyle="1" w:styleId="211">
    <w:name w:val="Основной текст (21)"/>
    <w:basedOn w:val="a"/>
    <w:link w:val="21Exact"/>
    <w:uiPriority w:val="99"/>
    <w:pPr>
      <w:shd w:val="clear" w:color="auto" w:fill="FFFFFF"/>
      <w:spacing w:before="60" w:line="240" w:lineRule="atLeas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65">
    <w:name w:val="Заголовок №6 (5)"/>
    <w:basedOn w:val="a"/>
    <w:link w:val="65Exact"/>
    <w:uiPriority w:val="99"/>
    <w:pPr>
      <w:shd w:val="clear" w:color="auto" w:fill="FFFFFF"/>
      <w:spacing w:line="221" w:lineRule="exact"/>
      <w:ind w:hanging="320"/>
      <w:outlineLvl w:val="5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5">
    <w:name w:val="Заголовок №5 (5)"/>
    <w:basedOn w:val="a"/>
    <w:link w:val="55Exact"/>
    <w:uiPriority w:val="99"/>
    <w:pPr>
      <w:shd w:val="clear" w:color="auto" w:fill="FFFFFF"/>
      <w:spacing w:line="187" w:lineRule="exact"/>
      <w:outlineLvl w:val="4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221">
    <w:name w:val="Основной текст (22)"/>
    <w:basedOn w:val="a"/>
    <w:link w:val="22Exact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130"/>
      <w:sz w:val="20"/>
      <w:szCs w:val="20"/>
    </w:rPr>
  </w:style>
  <w:style w:type="paragraph" w:customStyle="1" w:styleId="230">
    <w:name w:val="Основной текст (23)"/>
    <w:basedOn w:val="a"/>
    <w:link w:val="23Exact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Exact2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">
    <w:name w:val="Подпись к таблице (3)"/>
    <w:basedOn w:val="a"/>
    <w:link w:val="3Exact0"/>
    <w:uiPriority w:val="99"/>
    <w:pPr>
      <w:shd w:val="clear" w:color="auto" w:fill="FFFFFF"/>
      <w:spacing w:line="134" w:lineRule="exac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41">
    <w:name w:val="Подпись к таблице (4)"/>
    <w:basedOn w:val="a"/>
    <w:link w:val="4Exact0"/>
    <w:uiPriority w:val="99"/>
    <w:pPr>
      <w:shd w:val="clear" w:color="auto" w:fill="FFFFFF"/>
      <w:spacing w:line="134" w:lineRule="exact"/>
    </w:pPr>
    <w:rPr>
      <w:rFonts w:ascii="Georgia" w:hAnsi="Georgia" w:cs="Georgia"/>
      <w:b/>
      <w:bCs/>
      <w:color w:val="auto"/>
      <w:sz w:val="18"/>
      <w:szCs w:val="18"/>
      <w:lang w:val="en-US" w:eastAsia="en-US"/>
    </w:rPr>
  </w:style>
  <w:style w:type="paragraph" w:customStyle="1" w:styleId="56">
    <w:name w:val="Подпись к таблице (5)"/>
    <w:basedOn w:val="a"/>
    <w:link w:val="5Exact1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3"/>
      <w:szCs w:val="13"/>
      <w:lang w:val="en-US" w:eastAsia="en-US"/>
    </w:rPr>
  </w:style>
  <w:style w:type="paragraph" w:customStyle="1" w:styleId="240">
    <w:name w:val="Основной текст (24)"/>
    <w:basedOn w:val="a"/>
    <w:link w:val="24Exact"/>
    <w:uiPriority w:val="99"/>
    <w:pPr>
      <w:shd w:val="clear" w:color="auto" w:fill="FFFFFF"/>
      <w:spacing w:after="120" w:line="11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250">
    <w:name w:val="Основной текст (25)"/>
    <w:basedOn w:val="a"/>
    <w:link w:val="25Exact"/>
    <w:uiPriority w:val="99"/>
    <w:pPr>
      <w:shd w:val="clear" w:color="auto" w:fill="FFFFFF"/>
      <w:spacing w:line="240" w:lineRule="atLeas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26">
    <w:name w:val="Основной текст (26)"/>
    <w:basedOn w:val="a"/>
    <w:link w:val="26Exact"/>
    <w:uiPriority w:val="99"/>
    <w:pPr>
      <w:shd w:val="clear" w:color="auto" w:fill="FFFFFF"/>
      <w:spacing w:line="130" w:lineRule="exact"/>
      <w:ind w:hanging="320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">
    <w:name w:val="Заголовок №4"/>
    <w:basedOn w:val="a"/>
    <w:link w:val="4Exact2"/>
    <w:uiPriority w:val="99"/>
    <w:pPr>
      <w:shd w:val="clear" w:color="auto" w:fill="FFFFFF"/>
      <w:spacing w:before="60" w:line="240" w:lineRule="atLeast"/>
      <w:outlineLvl w:val="3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27">
    <w:name w:val="Основной текст (27)"/>
    <w:basedOn w:val="a"/>
    <w:link w:val="27Exact"/>
    <w:uiPriority w:val="99"/>
    <w:pPr>
      <w:shd w:val="clear" w:color="auto" w:fill="FFFFFF"/>
      <w:spacing w:line="125" w:lineRule="exact"/>
    </w:pPr>
    <w:rPr>
      <w:rFonts w:ascii="Consolas" w:hAnsi="Consolas" w:cs="Consolas"/>
      <w:b/>
      <w:bCs/>
      <w:i/>
      <w:iCs/>
      <w:color w:val="auto"/>
    </w:rPr>
  </w:style>
  <w:style w:type="paragraph" w:customStyle="1" w:styleId="28">
    <w:name w:val="Основной текст (28)"/>
    <w:basedOn w:val="a"/>
    <w:link w:val="28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i/>
      <w:iCs/>
      <w:color w:val="auto"/>
      <w:spacing w:val="-10"/>
      <w:sz w:val="13"/>
      <w:szCs w:val="13"/>
    </w:rPr>
  </w:style>
  <w:style w:type="paragraph" w:customStyle="1" w:styleId="29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00">
    <w:name w:val="Основной текст (30)"/>
    <w:basedOn w:val="a"/>
    <w:link w:val="30Exact"/>
    <w:uiPriority w:val="99"/>
    <w:pPr>
      <w:shd w:val="clear" w:color="auto" w:fill="FFFFFF"/>
      <w:spacing w:line="12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10">
    <w:name w:val="Основной текст (31)"/>
    <w:basedOn w:val="a"/>
    <w:link w:val="31Exact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auto"/>
      <w:spacing w:val="-10"/>
      <w:sz w:val="15"/>
      <w:szCs w:val="15"/>
      <w:lang w:val="en-US" w:eastAsia="en-US"/>
    </w:rPr>
  </w:style>
  <w:style w:type="paragraph" w:customStyle="1" w:styleId="660">
    <w:name w:val="Заголовок №6 (6)"/>
    <w:basedOn w:val="a"/>
    <w:link w:val="66Exact"/>
    <w:uiPriority w:val="99"/>
    <w:pPr>
      <w:shd w:val="clear" w:color="auto" w:fill="FFFFFF"/>
      <w:spacing w:before="300" w:line="158" w:lineRule="exact"/>
      <w:jc w:val="right"/>
      <w:outlineLvl w:val="5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20">
    <w:name w:val="Основной текст (32)"/>
    <w:basedOn w:val="a"/>
    <w:link w:val="32Exact"/>
    <w:uiPriority w:val="99"/>
    <w:pPr>
      <w:shd w:val="clear" w:color="auto" w:fill="FFFFFF"/>
      <w:spacing w:line="158" w:lineRule="exact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33">
    <w:name w:val="Основной текст (33)"/>
    <w:basedOn w:val="a"/>
    <w:link w:val="33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43">
    <w:name w:val="Оглавление (4)"/>
    <w:basedOn w:val="a"/>
    <w:link w:val="4Exact3"/>
    <w:uiPriority w:val="99"/>
    <w:pPr>
      <w:shd w:val="clear" w:color="auto" w:fill="FFFFFF"/>
      <w:spacing w:line="13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34">
    <w:name w:val="Основной текст (34)"/>
    <w:basedOn w:val="a"/>
    <w:link w:val="34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560">
    <w:name w:val="Заголовок №5 (6)"/>
    <w:basedOn w:val="a"/>
    <w:link w:val="56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sz w:val="42"/>
      <w:szCs w:val="42"/>
    </w:rPr>
  </w:style>
  <w:style w:type="paragraph" w:customStyle="1" w:styleId="2a">
    <w:name w:val="Заголовок №2"/>
    <w:basedOn w:val="a"/>
    <w:link w:val="2Exact3"/>
    <w:uiPriority w:val="99"/>
    <w:pPr>
      <w:shd w:val="clear" w:color="auto" w:fill="FFFFFF"/>
      <w:spacing w:before="180" w:line="240" w:lineRule="atLeast"/>
      <w:jc w:val="right"/>
      <w:outlineLvl w:val="1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5">
    <w:name w:val="Основной текст (35)"/>
    <w:basedOn w:val="a"/>
    <w:link w:val="35Exact"/>
    <w:uiPriority w:val="99"/>
    <w:pPr>
      <w:shd w:val="clear" w:color="auto" w:fill="FFFFFF"/>
      <w:spacing w:line="115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6">
    <w:name w:val="Заголовок №3"/>
    <w:basedOn w:val="a"/>
    <w:link w:val="3Exact1"/>
    <w:uiPriority w:val="99"/>
    <w:pPr>
      <w:shd w:val="clear" w:color="auto" w:fill="FFFFFF"/>
      <w:spacing w:line="240" w:lineRule="atLeast"/>
      <w:jc w:val="both"/>
      <w:outlineLvl w:val="2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60">
    <w:name w:val="Основной текст (36)"/>
    <w:basedOn w:val="a"/>
    <w:link w:val="3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52"/>
      <w:szCs w:val="52"/>
      <w:lang w:val="en-US" w:eastAsia="en-US"/>
    </w:rPr>
  </w:style>
  <w:style w:type="paragraph" w:customStyle="1" w:styleId="67">
    <w:name w:val="Заголовок №6 (7)"/>
    <w:basedOn w:val="a"/>
    <w:link w:val="67Exact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37">
    <w:name w:val="Основной текст (37)"/>
    <w:basedOn w:val="a"/>
    <w:link w:val="37Exact"/>
    <w:uiPriority w:val="99"/>
    <w:pPr>
      <w:shd w:val="clear" w:color="auto" w:fill="FFFFFF"/>
      <w:spacing w:line="110" w:lineRule="exact"/>
      <w:jc w:val="both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8">
    <w:name w:val="Основной текст (38)"/>
    <w:basedOn w:val="a"/>
    <w:link w:val="38Exact"/>
    <w:uiPriority w:val="99"/>
    <w:pPr>
      <w:shd w:val="clear" w:color="auto" w:fill="FFFFFF"/>
      <w:spacing w:line="110" w:lineRule="exact"/>
      <w:ind w:hanging="320"/>
      <w:jc w:val="both"/>
    </w:pPr>
    <w:rPr>
      <w:rFonts w:ascii="Times New Roman" w:hAnsi="Times New Roman" w:cs="Times New Roman"/>
      <w:color w:val="auto"/>
      <w:spacing w:val="-10"/>
      <w:sz w:val="26"/>
      <w:szCs w:val="26"/>
    </w:rPr>
  </w:style>
  <w:style w:type="paragraph" w:customStyle="1" w:styleId="39">
    <w:name w:val="Основной текст (39)"/>
    <w:basedOn w:val="a"/>
    <w:link w:val="3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1a">
    <w:name w:val="Заголовок №1"/>
    <w:basedOn w:val="a"/>
    <w:link w:val="1Exact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400">
    <w:name w:val="Основной текст (40)"/>
    <w:basedOn w:val="a"/>
    <w:link w:val="40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410">
    <w:name w:val="Основной текст (41)"/>
    <w:basedOn w:val="a"/>
    <w:link w:val="41Exact"/>
    <w:uiPriority w:val="99"/>
    <w:pPr>
      <w:shd w:val="clear" w:color="auto" w:fill="FFFFFF"/>
      <w:spacing w:line="110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7">
    <w:name w:val="Оглавление (5)"/>
    <w:basedOn w:val="a"/>
    <w:link w:val="5Exact2"/>
    <w:uiPriority w:val="99"/>
    <w:pPr>
      <w:shd w:val="clear" w:color="auto" w:fill="FFFFFF"/>
      <w:spacing w:line="139" w:lineRule="exact"/>
      <w:jc w:val="both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0">
    <w:name w:val="Основной текст (42)"/>
    <w:basedOn w:val="a"/>
    <w:link w:val="42Exact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68">
    <w:name w:val="Оглавление (6)"/>
    <w:basedOn w:val="a"/>
    <w:link w:val="6Exact0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430">
    <w:name w:val="Основной текст (43)"/>
    <w:basedOn w:val="a"/>
    <w:link w:val="43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c">
    <w:name w:val="Подпись к картинке (2)"/>
    <w:basedOn w:val="a"/>
    <w:link w:val="2Exact5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a">
    <w:name w:val="Подпись к картинке (3)"/>
    <w:basedOn w:val="a"/>
    <w:link w:val="3Exact2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4">
    <w:name w:val="Подпись к картинке (4)"/>
    <w:basedOn w:val="a"/>
    <w:link w:val="4Exact4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58">
    <w:name w:val="Подпись к картинке (5)"/>
    <w:basedOn w:val="a"/>
    <w:link w:val="5Exact3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440">
    <w:name w:val="Основной текст (44)"/>
    <w:basedOn w:val="a"/>
    <w:link w:val="44Exact"/>
    <w:uiPriority w:val="99"/>
    <w:pPr>
      <w:shd w:val="clear" w:color="auto" w:fill="FFFFFF"/>
      <w:spacing w:line="130" w:lineRule="exact"/>
    </w:pPr>
    <w:rPr>
      <w:rFonts w:ascii="Consolas" w:hAnsi="Consolas" w:cs="Consolas"/>
      <w:color w:val="auto"/>
      <w:sz w:val="36"/>
      <w:szCs w:val="36"/>
    </w:rPr>
  </w:style>
  <w:style w:type="paragraph" w:customStyle="1" w:styleId="45">
    <w:name w:val="Основной текст (45)"/>
    <w:basedOn w:val="a"/>
    <w:link w:val="45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pacing w:val="-10"/>
      <w:sz w:val="12"/>
      <w:szCs w:val="12"/>
    </w:rPr>
  </w:style>
  <w:style w:type="paragraph" w:customStyle="1" w:styleId="46">
    <w:name w:val="Основной текст (46)"/>
    <w:basedOn w:val="a"/>
    <w:link w:val="4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47">
    <w:name w:val="Основной текст (47)"/>
    <w:basedOn w:val="a"/>
    <w:link w:val="47Exact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6"/>
      <w:szCs w:val="26"/>
    </w:rPr>
  </w:style>
  <w:style w:type="paragraph" w:customStyle="1" w:styleId="48">
    <w:name w:val="Основной текст (48)"/>
    <w:basedOn w:val="a"/>
    <w:link w:val="48Exact"/>
    <w:uiPriority w:val="99"/>
    <w:pPr>
      <w:shd w:val="clear" w:color="auto" w:fill="FFFFFF"/>
      <w:spacing w:line="120" w:lineRule="exact"/>
    </w:pPr>
    <w:rPr>
      <w:rFonts w:ascii="Courier New" w:hAnsi="Courier New" w:cs="Courier New"/>
      <w:b/>
      <w:bCs/>
      <w:color w:val="auto"/>
      <w:sz w:val="19"/>
      <w:szCs w:val="19"/>
    </w:rPr>
  </w:style>
  <w:style w:type="paragraph" w:customStyle="1" w:styleId="49">
    <w:name w:val="Основной текст (49)"/>
    <w:basedOn w:val="a"/>
    <w:link w:val="4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500">
    <w:name w:val="Основной текст (50)"/>
    <w:basedOn w:val="a"/>
    <w:link w:val="50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10">
    <w:name w:val="Основной текст (51)"/>
    <w:basedOn w:val="a"/>
    <w:link w:val="51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680">
    <w:name w:val="Заголовок №6 (8)"/>
    <w:basedOn w:val="a"/>
    <w:link w:val="68Exact"/>
    <w:uiPriority w:val="99"/>
    <w:pPr>
      <w:shd w:val="clear" w:color="auto" w:fill="FFFFFF"/>
      <w:spacing w:line="240" w:lineRule="atLeast"/>
      <w:outlineLvl w:val="5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520">
    <w:name w:val="Основной текст (52)"/>
    <w:basedOn w:val="a"/>
    <w:link w:val="52Exact0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30">
    <w:name w:val="Основной текст (53)"/>
    <w:basedOn w:val="a"/>
    <w:link w:val="53Exact0"/>
    <w:uiPriority w:val="99"/>
    <w:pPr>
      <w:shd w:val="clear" w:color="auto" w:fill="FFFFFF"/>
      <w:spacing w:line="13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40">
    <w:name w:val="Основной текст (54)"/>
    <w:basedOn w:val="a"/>
    <w:link w:val="54Exact0"/>
    <w:uiPriority w:val="99"/>
    <w:pPr>
      <w:shd w:val="clear" w:color="auto" w:fill="FFFFFF"/>
      <w:spacing w:line="11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71">
    <w:name w:val="Оглавление (7)"/>
    <w:basedOn w:val="a"/>
    <w:link w:val="7Exact1"/>
    <w:uiPriority w:val="99"/>
    <w:pPr>
      <w:shd w:val="clear" w:color="auto" w:fill="FFFFFF"/>
      <w:spacing w:line="12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styleId="5a">
    <w:name w:val="toc 5"/>
    <w:basedOn w:val="a"/>
    <w:next w:val="a"/>
    <w:link w:val="59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главление (9)"/>
    <w:basedOn w:val="a"/>
    <w:link w:val="9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69">
    <w:name w:val="Заголовок №6 (9)"/>
    <w:basedOn w:val="a"/>
    <w:link w:val="69Exact"/>
    <w:uiPriority w:val="99"/>
    <w:pPr>
      <w:shd w:val="clear" w:color="auto" w:fill="FFFFFF"/>
      <w:spacing w:line="163" w:lineRule="exact"/>
      <w:jc w:val="both"/>
      <w:outlineLvl w:val="5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550">
    <w:name w:val="Основной текст (55)"/>
    <w:basedOn w:val="a"/>
    <w:link w:val="55Exact0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100">
    <w:name w:val="Заголовок №6 (10)"/>
    <w:basedOn w:val="a"/>
    <w:link w:val="610Exact"/>
    <w:uiPriority w:val="99"/>
    <w:pPr>
      <w:shd w:val="clear" w:color="auto" w:fill="FFFFFF"/>
      <w:spacing w:line="240" w:lineRule="atLeast"/>
      <w:outlineLvl w:val="5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421">
    <w:name w:val="Заголовок №4 (2)"/>
    <w:basedOn w:val="a"/>
    <w:link w:val="42Exact0"/>
    <w:uiPriority w:val="99"/>
    <w:pPr>
      <w:shd w:val="clear" w:color="auto" w:fill="FFFFFF"/>
      <w:spacing w:line="240" w:lineRule="atLeast"/>
      <w:jc w:val="both"/>
      <w:outlineLvl w:val="3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431">
    <w:name w:val="Заголовок №4 (3)"/>
    <w:basedOn w:val="a"/>
    <w:link w:val="43Exact0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561">
    <w:name w:val="Основной текст (56)"/>
    <w:basedOn w:val="a"/>
    <w:link w:val="56Exact0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w w:val="60"/>
      <w:sz w:val="42"/>
      <w:szCs w:val="42"/>
    </w:rPr>
  </w:style>
  <w:style w:type="paragraph" w:customStyle="1" w:styleId="570">
    <w:name w:val="Основной текст (57)"/>
    <w:basedOn w:val="a"/>
    <w:link w:val="57Exact"/>
    <w:uiPriority w:val="99"/>
    <w:pPr>
      <w:shd w:val="clear" w:color="auto" w:fill="FFFFFF"/>
      <w:spacing w:line="115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a">
    <w:name w:val="Подпись к картинке (6)"/>
    <w:basedOn w:val="a"/>
    <w:link w:val="6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a7">
    <w:name w:val="Подпись к картинке"/>
    <w:basedOn w:val="a"/>
    <w:link w:val="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2">
    <w:name w:val="Подпись к картинке (7)"/>
    <w:basedOn w:val="a"/>
    <w:link w:val="7Exact2"/>
    <w:uiPriority w:val="99"/>
    <w:pPr>
      <w:shd w:val="clear" w:color="auto" w:fill="FFFFFF"/>
      <w:spacing w:line="240" w:lineRule="atLeast"/>
      <w:jc w:val="right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80">
    <w:name w:val="Основной текст (58)"/>
    <w:basedOn w:val="a"/>
    <w:link w:val="5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02">
    <w:name w:val="Оглавление (10)"/>
    <w:basedOn w:val="a"/>
    <w:link w:val="10Exact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590">
    <w:name w:val="Основной текст (59)"/>
    <w:basedOn w:val="a"/>
    <w:link w:val="59Exact"/>
    <w:uiPriority w:val="99"/>
    <w:pPr>
      <w:shd w:val="clear" w:color="auto" w:fill="FFFFFF"/>
      <w:spacing w:line="115" w:lineRule="exact"/>
    </w:pPr>
    <w:rPr>
      <w:rFonts w:ascii="Georgia" w:hAnsi="Georgia" w:cs="Georgia"/>
      <w:b/>
      <w:bCs/>
      <w:color w:val="auto"/>
      <w:sz w:val="16"/>
      <w:szCs w:val="16"/>
    </w:rPr>
  </w:style>
  <w:style w:type="paragraph" w:customStyle="1" w:styleId="600">
    <w:name w:val="Основной текст (60)"/>
    <w:basedOn w:val="a"/>
    <w:link w:val="6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a8">
    <w:name w:val="Подпись к таблице"/>
    <w:basedOn w:val="a"/>
    <w:link w:val="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11">
    <w:name w:val="Основной текст (61)"/>
    <w:basedOn w:val="a"/>
    <w:link w:val="61Exact"/>
    <w:uiPriority w:val="99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0"/>
      <w:szCs w:val="20"/>
    </w:rPr>
  </w:style>
  <w:style w:type="paragraph" w:customStyle="1" w:styleId="622">
    <w:name w:val="Основной текст (62)"/>
    <w:basedOn w:val="a"/>
    <w:link w:val="62Exact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pacing w:val="-10"/>
      <w:sz w:val="21"/>
      <w:szCs w:val="21"/>
    </w:rPr>
  </w:style>
  <w:style w:type="paragraph" w:customStyle="1" w:styleId="631">
    <w:name w:val="Основной текст (63)"/>
    <w:basedOn w:val="a"/>
    <w:link w:val="63Exact"/>
    <w:uiPriority w:val="99"/>
    <w:pPr>
      <w:shd w:val="clear" w:color="auto" w:fill="FFFFFF"/>
      <w:spacing w:line="125" w:lineRule="exact"/>
      <w:jc w:val="righ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82">
    <w:name w:val="Подпись к картинке (8)"/>
    <w:basedOn w:val="a"/>
    <w:link w:val="8Exact0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92">
    <w:name w:val="Подпись к картинке (9)"/>
    <w:basedOn w:val="a"/>
    <w:link w:val="9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3">
    <w:name w:val="Подпись к картинке (10)"/>
    <w:basedOn w:val="a"/>
    <w:link w:val="10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1">
    <w:name w:val="Подпись к картинке (11)"/>
    <w:basedOn w:val="a"/>
    <w:link w:val="11Exact"/>
    <w:uiPriority w:val="99"/>
    <w:pPr>
      <w:shd w:val="clear" w:color="auto" w:fill="FFFFFF"/>
      <w:spacing w:line="115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41">
    <w:name w:val="Основной текст (64)"/>
    <w:basedOn w:val="a"/>
    <w:link w:val="6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321">
    <w:name w:val="Заголовок №3 (2)"/>
    <w:basedOn w:val="a"/>
    <w:link w:val="32Exact0"/>
    <w:uiPriority w:val="99"/>
    <w:pPr>
      <w:shd w:val="clear" w:color="auto" w:fill="FFFFFF"/>
      <w:spacing w:line="240" w:lineRule="atLeast"/>
      <w:jc w:val="right"/>
      <w:outlineLvl w:val="2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112">
    <w:name w:val="Оглавление (11)"/>
    <w:basedOn w:val="a"/>
    <w:link w:val="11Exact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d">
    <w:name w:val="Заголовок №2_"/>
    <w:basedOn w:val="a0"/>
    <w:uiPriority w:val="99"/>
    <w:locked/>
    <w:rsid w:val="00C6290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Основной текст_"/>
    <w:link w:val="1b"/>
    <w:locked/>
    <w:rsid w:val="00957B8E"/>
    <w:rPr>
      <w:rFonts w:ascii="Times New Roman" w:hAnsi="Times New Roman"/>
      <w:sz w:val="26"/>
      <w:shd w:val="clear" w:color="auto" w:fill="FFFFFF"/>
    </w:rPr>
  </w:style>
  <w:style w:type="paragraph" w:customStyle="1" w:styleId="1b">
    <w:name w:val="Основной текст1"/>
    <w:basedOn w:val="a"/>
    <w:link w:val="a9"/>
    <w:rsid w:val="00957B8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No Spacing"/>
    <w:uiPriority w:val="1"/>
    <w:qFormat/>
    <w:rsid w:val="007D20A0"/>
    <w:pPr>
      <w:widowControl w:val="0"/>
    </w:pPr>
    <w:rPr>
      <w:color w:val="000000"/>
    </w:rPr>
  </w:style>
  <w:style w:type="character" w:customStyle="1" w:styleId="2e">
    <w:name w:val="Колонтитул (2)_"/>
    <w:link w:val="2f"/>
    <w:locked/>
    <w:rsid w:val="002131BE"/>
    <w:rPr>
      <w:rFonts w:ascii="Times New Roman" w:hAnsi="Times New Roman"/>
      <w:sz w:val="20"/>
      <w:shd w:val="clear" w:color="auto" w:fill="FFFFFF"/>
    </w:rPr>
  </w:style>
  <w:style w:type="character" w:customStyle="1" w:styleId="1c">
    <w:name w:val="Заголовок №1_"/>
    <w:rsid w:val="002131BE"/>
    <w:rPr>
      <w:rFonts w:ascii="Times New Roman" w:hAnsi="Times New Roman"/>
      <w:b/>
      <w:sz w:val="26"/>
      <w:shd w:val="clear" w:color="auto" w:fill="FFFFFF"/>
    </w:rPr>
  </w:style>
  <w:style w:type="character" w:customStyle="1" w:styleId="ab">
    <w:name w:val="Другое_"/>
    <w:link w:val="ac"/>
    <w:locked/>
    <w:rsid w:val="002131BE"/>
    <w:rPr>
      <w:rFonts w:ascii="Times New Roman" w:hAnsi="Times New Roman"/>
      <w:sz w:val="26"/>
      <w:shd w:val="clear" w:color="auto" w:fill="FFFFFF"/>
    </w:rPr>
  </w:style>
  <w:style w:type="paragraph" w:customStyle="1" w:styleId="2f">
    <w:name w:val="Колонтитул (2)"/>
    <w:basedOn w:val="a"/>
    <w:link w:val="2e"/>
    <w:rsid w:val="002131B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c">
    <w:name w:val="Другое"/>
    <w:basedOn w:val="a"/>
    <w:link w:val="ab"/>
    <w:rsid w:val="002131B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table" w:styleId="ad">
    <w:name w:val="Table Grid"/>
    <w:basedOn w:val="a1"/>
    <w:uiPriority w:val="59"/>
    <w:rsid w:val="002131BE"/>
    <w:pPr>
      <w:widowControl w:val="0"/>
    </w:pPr>
    <w:rPr>
      <w:rFonts w:ascii="Arial Unicode MS" w:eastAsia="Arial Unicode MS" w:hAnsi="Arial Unicode MS" w:cs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semiHidden/>
    <w:unhideWhenUsed/>
    <w:rsid w:val="002131B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131BE"/>
    <w:rPr>
      <w:rFonts w:ascii="Arial Unicode MS" w:eastAsia="Arial Unicode MS" w:hAnsi="Arial Unicode MS" w:cs="Arial Unicode MS"/>
      <w:color w:val="000000"/>
    </w:rPr>
  </w:style>
  <w:style w:type="paragraph" w:styleId="af0">
    <w:name w:val="List Paragraph"/>
    <w:basedOn w:val="a"/>
    <w:uiPriority w:val="34"/>
    <w:qFormat/>
    <w:rsid w:val="002131BE"/>
    <w:pPr>
      <w:ind w:left="720"/>
      <w:contextualSpacing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nhideWhenUsed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locked/>
    <w:rPr>
      <w:rFonts w:ascii="Times New Roman" w:hAnsi="Times New Roman" w:cs="Times New Roman"/>
      <w:u w:val="none"/>
    </w:rPr>
  </w:style>
  <w:style w:type="character" w:customStyle="1" w:styleId="14pt">
    <w:name w:val="Колонтитул + 14 pt"/>
    <w:aliases w:val="Интервал 0 pt"/>
    <w:basedOn w:val="a4"/>
    <w:uiPriority w:val="99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1"/>
    <w:uiPriority w:val="99"/>
    <w:locked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">
    <w:name w:val="Заголовок №6_"/>
    <w:basedOn w:val="a0"/>
    <w:link w:val="6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00">
    <w:name w:val="Основной текст (10)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0ptExact">
    <w:name w:val="Основной текст (5) + Интервал 0 pt Exac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0pt">
    <w:name w:val="Основной текст (5) + Интервал 0 p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noProof/>
      <w:spacing w:val="0"/>
      <w:sz w:val="28"/>
      <w:szCs w:val="28"/>
      <w:u w:val="singl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Tahoma" w:hAnsi="Tahoma" w:cs="Tahoma"/>
      <w:sz w:val="24"/>
      <w:szCs w:val="24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514pt">
    <w:name w:val="Основной текст (5) + 14 pt"/>
    <w:aliases w:val="Не полужирный,Не курсив"/>
    <w:basedOn w:val="5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Tahoma" w:hAnsi="Tahoma" w:cs="Tahoma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20">
    <w:name w:val="Заголовок №6 (2)_"/>
    <w:basedOn w:val="a0"/>
    <w:link w:val="621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3">
    <w:name w:val="Заголовок №6 (3)_"/>
    <w:basedOn w:val="a0"/>
    <w:link w:val="6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4">
    <w:name w:val="Заголовок №6 (4)_"/>
    <w:basedOn w:val="a0"/>
    <w:link w:val="640"/>
    <w:uiPriority w:val="99"/>
    <w:locked/>
    <w:rPr>
      <w:rFonts w:ascii="Georgia" w:hAnsi="Georgia" w:cs="Georgia"/>
      <w:spacing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Georgia" w:hAnsi="Georgia" w:cs="Georgia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4Exact1">
    <w:name w:val="Основной текст (4) Exact1"/>
    <w:basedOn w:val="4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72ptExact">
    <w:name w:val="Основной текст (17) + Интервал 2 pt Exact"/>
    <w:basedOn w:val="17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Exact1">
    <w:name w:val="Основной текст (9) Exact1"/>
    <w:basedOn w:val="9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1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9TimesNewRoman7">
    <w:name w:val="Основной текст (9) + Times New Roman7"/>
    <w:aliases w:val="6,5 pt,Не полужирный Exact10"/>
    <w:basedOn w:val="9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9TimesNewRomanExact">
    <w:name w:val="Основной текст (9) + Times New Roman Exact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Exact">
    <w:name w:val="Оглавление Exact"/>
    <w:basedOn w:val="a0"/>
    <w:link w:val="a6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0">
    <w:name w:val="Оглавление + Малые прописные Exact"/>
    <w:basedOn w:val="Exact"/>
    <w:uiPriority w:val="99"/>
    <w:rPr>
      <w:rFonts w:ascii="Times New Roman" w:hAnsi="Times New Roman" w:cs="Times New Roman"/>
      <w:b/>
      <w:bCs/>
      <w:smallCaps/>
      <w:sz w:val="18"/>
      <w:szCs w:val="18"/>
      <w:u w:val="none"/>
    </w:rPr>
  </w:style>
  <w:style w:type="character" w:customStyle="1" w:styleId="2Exact0">
    <w:name w:val="Оглавление (2) Exact"/>
    <w:basedOn w:val="a0"/>
    <w:link w:val="24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22ptExact">
    <w:name w:val="Оглавление (2) + Интервал 2 pt Exact"/>
    <w:basedOn w:val="2Exact0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2Consolas">
    <w:name w:val="Оглавление (2) + Consolas"/>
    <w:aliases w:val="Интервал 6 pt Exact"/>
    <w:basedOn w:val="2Exact0"/>
    <w:uiPriority w:val="99"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3Exact">
    <w:name w:val="Оглавление (3) Exact"/>
    <w:basedOn w:val="a0"/>
    <w:link w:val="31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9Exact0">
    <w:name w:val="Основной текст (19) + Малые прописные Exact"/>
    <w:basedOn w:val="19Exact"/>
    <w:uiPriority w:val="99"/>
    <w:rPr>
      <w:rFonts w:ascii="Times New Roman" w:hAnsi="Times New Roman" w:cs="Times New Roman"/>
      <w:b/>
      <w:bCs/>
      <w:smallCaps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2Exact">
    <w:name w:val="Заголовок №5 (2) Exact"/>
    <w:basedOn w:val="a0"/>
    <w:link w:val="5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522ptExact">
    <w:name w:val="Заголовок №5 (2) + Интервал 2 pt Exact"/>
    <w:basedOn w:val="52Exact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53Exact">
    <w:name w:val="Заголовок №5 (3) Exact"/>
    <w:basedOn w:val="a0"/>
    <w:link w:val="53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">
    <w:name w:val="Заголовок №5 (4) Exact"/>
    <w:basedOn w:val="a0"/>
    <w:link w:val="54"/>
    <w:uiPriority w:val="99"/>
    <w:locked/>
    <w:rPr>
      <w:rFonts w:ascii="Consolas" w:hAnsi="Consolas" w:cs="Consolas"/>
      <w:spacing w:val="0"/>
      <w:w w:val="60"/>
      <w:sz w:val="42"/>
      <w:szCs w:val="42"/>
      <w:u w:val="none"/>
      <w:lang w:val="en-US" w:eastAsia="en-US"/>
    </w:rPr>
  </w:style>
  <w:style w:type="character" w:customStyle="1" w:styleId="8Exact1">
    <w:name w:val="Основной текст (8) Exact1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1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26pt">
    <w:name w:val="Заголовок №5 + 26 pt"/>
    <w:aliases w:val="Курсив,Интервал 0 pt Exact"/>
    <w:basedOn w:val="5Exact0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614pt">
    <w:name w:val="Основной текст (6) + 14 pt"/>
    <w:aliases w:val="Не полужирный20,Интервал 0 pt Exact40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5Exact">
    <w:name w:val="Заголовок №6 (5) Exact"/>
    <w:basedOn w:val="a0"/>
    <w:link w:val="6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">
    <w:name w:val="Основной текст (21) + Times New Roman"/>
    <w:aliases w:val="14 pt5,Интервал 0 pt Exact39"/>
    <w:basedOn w:val="21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SegoeUI">
    <w:name w:val="Основной текст (21) + Segoe UI"/>
    <w:aliases w:val="9,5 pt23,Полужирный,Интервал 0 pt Exact38"/>
    <w:basedOn w:val="21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21TimesNewRoman4">
    <w:name w:val="Основной текст (21) + Times New Roman4"/>
    <w:aliases w:val="11 pt,Полужирный17,Интервал 0 pt Exact37"/>
    <w:basedOn w:val="21Exact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55Exact">
    <w:name w:val="Заголовок №5 (5) Exact"/>
    <w:basedOn w:val="a0"/>
    <w:link w:val="55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610">
    <w:name w:val="Основной текст (6) + 10"/>
    <w:aliases w:val="5 pt22,Курсив12,Интервал 0 pt Exact36"/>
    <w:basedOn w:val="6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29pt">
    <w:name w:val="Основной текст (2) + 9 pt"/>
    <w:aliases w:val="Полужирный16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0">
    <w:name w:val="Основной текст (2) + 10"/>
    <w:aliases w:val="5 pt21,Полужирный15,Курсив11"/>
    <w:basedOn w:val="2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6">
    <w:name w:val="Основной текст (6) + 6"/>
    <w:aliases w:val="5 pt20,Не полужирный19,Интервал 0 pt Exact35"/>
    <w:basedOn w:val="6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22Exact">
    <w:name w:val="Основной текст (22) Exact"/>
    <w:basedOn w:val="a0"/>
    <w:link w:val="221"/>
    <w:uiPriority w:val="99"/>
    <w:locked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21TimesNewRoman3">
    <w:name w:val="Основной текст (21) + Times New Roman3"/>
    <w:aliases w:val="14 pt4,Малые прописные,Интервал 0 pt Exact34"/>
    <w:basedOn w:val="21Exact"/>
    <w:uiPriority w:val="99"/>
    <w:rPr>
      <w:rFonts w:ascii="Times New Roman" w:hAnsi="Times New Roman" w:cs="Times New Roman"/>
      <w:smallCaps/>
      <w:spacing w:val="0"/>
      <w:sz w:val="28"/>
      <w:szCs w:val="28"/>
      <w:u w:val="none"/>
    </w:rPr>
  </w:style>
  <w:style w:type="character" w:customStyle="1" w:styleId="211pt">
    <w:name w:val="Основной текст (2) + 11 pt"/>
    <w:aliases w:val="Полужирный Exact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Exact">
    <w:name w:val="Основной текст (23) Exact"/>
    <w:basedOn w:val="a0"/>
    <w:link w:val="230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9pt">
    <w:name w:val="Основной текст (16) + 9 pt"/>
    <w:aliases w:val="Полужирный Exact9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Exact2">
    <w:name w:val="Подпись к таблице (2) Exact"/>
    <w:basedOn w:val="a0"/>
    <w:link w:val="2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0">
    <w:name w:val="Подпись к таблице (3) Exact"/>
    <w:basedOn w:val="a0"/>
    <w:link w:val="32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4Exact0">
    <w:name w:val="Подпись к таблице (4) Exact"/>
    <w:basedOn w:val="a0"/>
    <w:link w:val="41"/>
    <w:uiPriority w:val="99"/>
    <w:locked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5Exact1">
    <w:name w:val="Подпись к таблице (5) Exact"/>
    <w:basedOn w:val="a0"/>
    <w:link w:val="56"/>
    <w:uiPriority w:val="99"/>
    <w:locked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2Georgia">
    <w:name w:val="Основной текст (2) + Georgia"/>
    <w:aliases w:val="9 pt,Полужирный14"/>
    <w:basedOn w:val="2"/>
    <w:uiPriority w:val="99"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210pt">
    <w:name w:val="Основной текст (2) + 10 pt"/>
    <w:aliases w:val="Курсив10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  <w:u w:val="none"/>
      <w:lang w:val="en-US" w:eastAsia="en-US"/>
    </w:rPr>
  </w:style>
  <w:style w:type="character" w:customStyle="1" w:styleId="16SegoeUI">
    <w:name w:val="Основной текст (16) + Segoe UI"/>
    <w:aliases w:val="99,5 pt19,Полужирный13,Интервал 0 pt Exact33"/>
    <w:basedOn w:val="16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Georgia">
    <w:name w:val="Основной текст (16) + Georgia"/>
    <w:aliases w:val="9 pt6,Полужирный Exact8"/>
    <w:basedOn w:val="1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6Georgia1">
    <w:name w:val="Основной текст (16) + Georgia1"/>
    <w:aliases w:val="8 pt,Полужирный Exact7"/>
    <w:basedOn w:val="16Exact"/>
    <w:uiPriority w:val="99"/>
    <w:rPr>
      <w:rFonts w:ascii="Georgia" w:hAnsi="Georgia" w:cs="Georgia"/>
      <w:b/>
      <w:bCs/>
      <w:spacing w:val="0"/>
      <w:sz w:val="16"/>
      <w:szCs w:val="16"/>
      <w:u w:val="none"/>
    </w:rPr>
  </w:style>
  <w:style w:type="character" w:customStyle="1" w:styleId="24Exact">
    <w:name w:val="Основной текст (24) Exact"/>
    <w:basedOn w:val="a0"/>
    <w:link w:val="240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24TimesNewRoman">
    <w:name w:val="Основной текст (24) + Times New Roman"/>
    <w:aliases w:val="64,5 pt18,Не полужирный Exact9"/>
    <w:basedOn w:val="24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25Exact">
    <w:name w:val="Основной текст (25) Exact"/>
    <w:basedOn w:val="a0"/>
    <w:link w:val="250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26Exact">
    <w:name w:val="Основной текст (26) Exact"/>
    <w:basedOn w:val="a0"/>
    <w:link w:val="26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4Exact2">
    <w:name w:val="Заголовок №4 Exact"/>
    <w:basedOn w:val="a0"/>
    <w:link w:val="42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6">
    <w:name w:val="Основной текст (9) + Times New Roman6"/>
    <w:aliases w:val="10,5 pt17,Курсив Exact"/>
    <w:basedOn w:val="9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16Exact0">
    <w:name w:val="Основной текст (16) + Малые прописные Exact"/>
    <w:basedOn w:val="16Exact"/>
    <w:uiPriority w:val="99"/>
    <w:rPr>
      <w:rFonts w:ascii="Times New Roman" w:hAnsi="Times New Roman" w:cs="Times New Roman"/>
      <w:smallCaps/>
      <w:sz w:val="13"/>
      <w:szCs w:val="13"/>
      <w:u w:val="none"/>
      <w:lang w:val="en-US" w:eastAsia="en-US"/>
    </w:rPr>
  </w:style>
  <w:style w:type="character" w:customStyle="1" w:styleId="9Exact0">
    <w:name w:val="Основной текст (9) + Малые прописные Exact"/>
    <w:basedOn w:val="9"/>
    <w:uiPriority w:val="99"/>
    <w:rPr>
      <w:rFonts w:ascii="Georgia" w:hAnsi="Georgia" w:cs="Georgia"/>
      <w:b/>
      <w:bCs/>
      <w:smallCaps/>
      <w:spacing w:val="0"/>
      <w:sz w:val="18"/>
      <w:szCs w:val="18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"/>
    <w:uiPriority w:val="99"/>
    <w:locked/>
    <w:rPr>
      <w:rFonts w:ascii="Consolas" w:hAnsi="Consolas" w:cs="Consolas"/>
      <w:b/>
      <w:bCs/>
      <w:i/>
      <w:iCs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Pr>
      <w:rFonts w:ascii="Times New Roman" w:hAnsi="Times New Roman" w:cs="Times New Roman"/>
      <w:i/>
      <w:iCs/>
      <w:spacing w:val="-10"/>
      <w:sz w:val="13"/>
      <w:szCs w:val="13"/>
      <w:u w:val="none"/>
    </w:rPr>
  </w:style>
  <w:style w:type="character" w:customStyle="1" w:styleId="1814pt">
    <w:name w:val="Основной текст (18) + 14 pt"/>
    <w:aliases w:val="Интервал 0 pt Exact32"/>
    <w:basedOn w:val="18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9Exact">
    <w:name w:val="Основной текст (29) Exact"/>
    <w:basedOn w:val="a0"/>
    <w:link w:val="29"/>
    <w:uiPriority w:val="99"/>
    <w:locked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30Exact">
    <w:name w:val="Основной текст (30) Exact"/>
    <w:basedOn w:val="a0"/>
    <w:link w:val="300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31Exact">
    <w:name w:val="Основной текст (31) Exact"/>
    <w:basedOn w:val="a0"/>
    <w:link w:val="310"/>
    <w:uiPriority w:val="99"/>
    <w:locked/>
    <w:rPr>
      <w:rFonts w:ascii="Bookman Old Style" w:hAnsi="Bookman Old Style" w:cs="Bookman Old Style"/>
      <w:b/>
      <w:bCs/>
      <w:spacing w:val="-10"/>
      <w:w w:val="100"/>
      <w:sz w:val="15"/>
      <w:szCs w:val="15"/>
      <w:u w:val="none"/>
      <w:lang w:val="en-US" w:eastAsia="en-US"/>
    </w:rPr>
  </w:style>
  <w:style w:type="character" w:customStyle="1" w:styleId="2Georgia2">
    <w:name w:val="Основной текст (2) + Georgia2"/>
    <w:aliases w:val="9 pt5,Полужирный Exact6"/>
    <w:basedOn w:val="2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SegoeUI">
    <w:name w:val="Основной текст (2) + Segoe UI"/>
    <w:aliases w:val="98,5 pt16,Полужирный12,Интервал 0 pt Exact31"/>
    <w:basedOn w:val="2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11ptExact">
    <w:name w:val="Основной текст (2) + 11 pt Exact"/>
    <w:basedOn w:val="2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9Consolas">
    <w:name w:val="Основной текст (9) + Consolas"/>
    <w:aliases w:val="21 pt,Не полужирный18,Масштаб 60% Exact"/>
    <w:basedOn w:val="9"/>
    <w:uiPriority w:val="99"/>
    <w:rPr>
      <w:rFonts w:ascii="Consolas" w:hAnsi="Consolas" w:cs="Consolas"/>
      <w:b w:val="0"/>
      <w:bCs w:val="0"/>
      <w:spacing w:val="0"/>
      <w:w w:val="60"/>
      <w:sz w:val="42"/>
      <w:szCs w:val="42"/>
      <w:u w:val="none"/>
      <w:lang w:val="en-US" w:eastAsia="en-US"/>
    </w:rPr>
  </w:style>
  <w:style w:type="character" w:customStyle="1" w:styleId="9TimesNewRoman5">
    <w:name w:val="Основной текст (9) + Times New Roman5"/>
    <w:aliases w:val="10 pt,Не полужирный17,Курсив Exact10"/>
    <w:basedOn w:val="9"/>
    <w:uiPriority w:val="99"/>
    <w:rPr>
      <w:rFonts w:ascii="Times New Roman" w:hAnsi="Times New Roman" w:cs="Times New Roman"/>
      <w:b w:val="0"/>
      <w:bCs w:val="0"/>
      <w:i/>
      <w:iCs/>
      <w:spacing w:val="0"/>
      <w:sz w:val="20"/>
      <w:szCs w:val="20"/>
      <w:u w:val="none"/>
      <w:lang w:val="en-US" w:eastAsia="en-US"/>
    </w:rPr>
  </w:style>
  <w:style w:type="character" w:customStyle="1" w:styleId="66Exact">
    <w:name w:val="Заголовок №6 (6) Exact"/>
    <w:basedOn w:val="a0"/>
    <w:link w:val="660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662ptExact">
    <w:name w:val="Заголовок №6 (6) + Интервал 2 pt Exact"/>
    <w:basedOn w:val="66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32Exact">
    <w:name w:val="Основной текст (32) Exact"/>
    <w:basedOn w:val="a0"/>
    <w:link w:val="32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33Exact">
    <w:name w:val="Основной текст (33) Exact"/>
    <w:basedOn w:val="a0"/>
    <w:link w:val="33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24SegoeUI">
    <w:name w:val="Основной текст (24) + Segoe UI"/>
    <w:aliases w:val="97,5 pt15,Интервал 0 pt Exact30"/>
    <w:basedOn w:val="24Exact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49ptExact">
    <w:name w:val="Основной текст (24) + 9 pt Exact"/>
    <w:basedOn w:val="24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106">
    <w:name w:val="Основной текст (10) + 6"/>
    <w:aliases w:val="5 pt14,Не полужирный Exact8"/>
    <w:basedOn w:val="10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10GeorgiaExact">
    <w:name w:val="Основной текст (10) + Georgia Exact"/>
    <w:basedOn w:val="1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0Exact1">
    <w:name w:val="Основной текст (10) Exact1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4Exact3">
    <w:name w:val="Оглавление (4) Exact"/>
    <w:basedOn w:val="a0"/>
    <w:link w:val="43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34Exact">
    <w:name w:val="Основной текст (34) Exact"/>
    <w:basedOn w:val="a0"/>
    <w:link w:val="34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56Exact">
    <w:name w:val="Заголовок №5 (6) Exact"/>
    <w:basedOn w:val="a0"/>
    <w:link w:val="560"/>
    <w:uiPriority w:val="99"/>
    <w:locked/>
    <w:rPr>
      <w:rFonts w:ascii="Consolas" w:hAnsi="Consolas" w:cs="Consolas"/>
      <w:sz w:val="42"/>
      <w:szCs w:val="42"/>
      <w:u w:val="none"/>
    </w:rPr>
  </w:style>
  <w:style w:type="character" w:customStyle="1" w:styleId="25Consolas">
    <w:name w:val="Основной текст (25) + Consolas"/>
    <w:aliases w:val="16 pt,Не полужирный16,Курсив9,Интервал 0 pt Exact29"/>
    <w:basedOn w:val="25Exact"/>
    <w:uiPriority w:val="99"/>
    <w:rPr>
      <w:rFonts w:ascii="Consolas" w:hAnsi="Consolas" w:cs="Consolas"/>
      <w:b w:val="0"/>
      <w:bCs w:val="0"/>
      <w:i/>
      <w:iCs/>
      <w:spacing w:val="0"/>
      <w:sz w:val="32"/>
      <w:szCs w:val="32"/>
      <w:u w:val="none"/>
      <w:lang w:val="en-US" w:eastAsia="en-US"/>
    </w:rPr>
  </w:style>
  <w:style w:type="character" w:customStyle="1" w:styleId="23TimesNewRoman">
    <w:name w:val="Основной текст (23) + Times New Roman"/>
    <w:aliases w:val="14 pt3,Не полужирный15,Интервал 0 pt Exact28"/>
    <w:basedOn w:val="2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3Georgia">
    <w:name w:val="Основной текст (23) + Georgia"/>
    <w:aliases w:val="9 pt4,Интервал 0 pt Exact27"/>
    <w:basedOn w:val="23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2Exact3">
    <w:name w:val="Заголовок №2 Exact"/>
    <w:basedOn w:val="a0"/>
    <w:link w:val="2a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52TimesNewRoman">
    <w:name w:val="Заголовок №5 (2) + Times New Roman"/>
    <w:aliases w:val="18 pt,Полужирный11,Интервал 4 pt Exact"/>
    <w:basedOn w:val="52Exact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35Exact">
    <w:name w:val="Основной текст (35) Exact"/>
    <w:basedOn w:val="a0"/>
    <w:link w:val="35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910">
    <w:name w:val="Основной текст (9) + 10"/>
    <w:aliases w:val="5 pt13,Не полужирный14,Интервал 0 pt Exact26"/>
    <w:basedOn w:val="9"/>
    <w:uiPriority w:val="99"/>
    <w:rPr>
      <w:rFonts w:ascii="Georgia" w:hAnsi="Georgia" w:cs="Georgia"/>
      <w:b w:val="0"/>
      <w:bCs w:val="0"/>
      <w:spacing w:val="-10"/>
      <w:sz w:val="21"/>
      <w:szCs w:val="21"/>
      <w:u w:val="none"/>
      <w:lang w:val="en-US" w:eastAsia="en-US"/>
    </w:rPr>
  </w:style>
  <w:style w:type="character" w:customStyle="1" w:styleId="1614ptExact">
    <w:name w:val="Основной текст (16) + 14 pt Exact"/>
    <w:basedOn w:val="16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4Exact0">
    <w:name w:val="Основной текст (24) + Малые прописные Exact"/>
    <w:basedOn w:val="24Exact"/>
    <w:uiPriority w:val="99"/>
    <w:rPr>
      <w:rFonts w:ascii="Georgia" w:hAnsi="Georgia" w:cs="Georgia"/>
      <w:b/>
      <w:bCs/>
      <w:smallCaps/>
      <w:spacing w:val="0"/>
      <w:sz w:val="16"/>
      <w:szCs w:val="16"/>
      <w:u w:val="none"/>
      <w:lang w:val="en-US" w:eastAsia="en-US"/>
    </w:rPr>
  </w:style>
  <w:style w:type="character" w:customStyle="1" w:styleId="65Exact0">
    <w:name w:val="Заголовок №6 (5) + Курсив Exact"/>
    <w:basedOn w:val="65Exact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Georgia">
    <w:name w:val="Основной текст (8) + Georgia"/>
    <w:aliases w:val="9 pt Exact"/>
    <w:basedOn w:val="8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6">
    <w:name w:val="Основной текст (8) + 6"/>
    <w:aliases w:val="5 pt12,Не полужирный Exact7"/>
    <w:basedOn w:val="8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3Exact1">
    <w:name w:val="Заголовок №3 Exact"/>
    <w:basedOn w:val="a0"/>
    <w:link w:val="36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3Exact10">
    <w:name w:val="Заголовок №3 Exact1"/>
    <w:basedOn w:val="3Exact1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CourierNew">
    <w:name w:val="Основной текст (16) + Courier New"/>
    <w:aliases w:val="96,5 pt11,Полужирный10,Интервал 2 pt Exact"/>
    <w:basedOn w:val="16Exact"/>
    <w:uiPriority w:val="99"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160">
    <w:name w:val="Основной текст (16) + Курсив"/>
    <w:aliases w:val="Интервал 0 pt Exact25"/>
    <w:basedOn w:val="16Exact"/>
    <w:uiPriority w:val="99"/>
    <w:rPr>
      <w:rFonts w:ascii="Times New Roman" w:hAnsi="Times New Roman" w:cs="Times New Roman"/>
      <w:i/>
      <w:iCs/>
      <w:spacing w:val="-10"/>
      <w:sz w:val="13"/>
      <w:szCs w:val="13"/>
      <w:u w:val="none"/>
      <w:lang w:val="en-US" w:eastAsia="en-US"/>
    </w:rPr>
  </w:style>
  <w:style w:type="character" w:customStyle="1" w:styleId="25Georgia">
    <w:name w:val="Основной текст (25) + Georgia"/>
    <w:aliases w:val="9 pt3,Интервал 0 pt Exact24"/>
    <w:basedOn w:val="25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25TimesNewRoman">
    <w:name w:val="Основной текст (25) + Times New Roman"/>
    <w:aliases w:val="63,5 pt10,Не полужирный13,Интервал 0 pt Exact23"/>
    <w:basedOn w:val="25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36Exact">
    <w:name w:val="Основной текст (36) Exact"/>
    <w:basedOn w:val="a0"/>
    <w:link w:val="360"/>
    <w:uiPriority w:val="99"/>
    <w:locked/>
    <w:rPr>
      <w:rFonts w:ascii="Times New Roman" w:hAnsi="Times New Roman" w:cs="Times New Roman"/>
      <w:b/>
      <w:bCs/>
      <w:i/>
      <w:iCs/>
      <w:sz w:val="52"/>
      <w:szCs w:val="52"/>
      <w:u w:val="none"/>
      <w:lang w:val="en-US" w:eastAsia="en-US"/>
    </w:rPr>
  </w:style>
  <w:style w:type="character" w:customStyle="1" w:styleId="2310pt">
    <w:name w:val="Основной текст (23) + 10 pt"/>
    <w:aliases w:val="Интервал 0 pt Exact22"/>
    <w:basedOn w:val="23Exact"/>
    <w:uiPriority w:val="99"/>
    <w:rPr>
      <w:rFonts w:ascii="Segoe UI" w:hAnsi="Segoe UI" w:cs="Segoe UI"/>
      <w:b/>
      <w:bCs/>
      <w:spacing w:val="0"/>
      <w:sz w:val="20"/>
      <w:szCs w:val="20"/>
      <w:u w:val="none"/>
      <w:lang w:val="en-US" w:eastAsia="en-US"/>
    </w:rPr>
  </w:style>
  <w:style w:type="character" w:customStyle="1" w:styleId="67Exact">
    <w:name w:val="Заголовок №6 (7) Exact"/>
    <w:basedOn w:val="a0"/>
    <w:link w:val="67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37Exact">
    <w:name w:val="Основной текст (37) Exact"/>
    <w:basedOn w:val="a0"/>
    <w:link w:val="37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169pt1">
    <w:name w:val="Основной текст (16) + 9 pt1"/>
    <w:aliases w:val="Полужирный Exact5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Consolas">
    <w:name w:val="Основной текст (24) + Consolas"/>
    <w:aliases w:val="8,5 pt9,Не полужирный12,Курсив Exact9"/>
    <w:basedOn w:val="24Exact"/>
    <w:uiPriority w:val="99"/>
    <w:rPr>
      <w:rFonts w:ascii="Consolas" w:hAnsi="Consolas" w:cs="Consolas"/>
      <w:b w:val="0"/>
      <w:bCs w:val="0"/>
      <w:i/>
      <w:iCs/>
      <w:spacing w:val="0"/>
      <w:sz w:val="17"/>
      <w:szCs w:val="17"/>
      <w:u w:val="none"/>
      <w:lang w:val="en-US" w:eastAsia="en-US"/>
    </w:rPr>
  </w:style>
  <w:style w:type="character" w:customStyle="1" w:styleId="26TimesNewRoman">
    <w:name w:val="Основной текст (26) + Times New Roman"/>
    <w:aliases w:val="12 pt,Не полужирный11,Курсив Exact8"/>
    <w:basedOn w:val="26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SegoeUI">
    <w:name w:val="Основной текст (6) + Segoe UI"/>
    <w:aliases w:val="10 pt5,Интервал 0 pt Exact21"/>
    <w:basedOn w:val="6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9SegoeUI">
    <w:name w:val="Основной текст (9) + Segoe UI"/>
    <w:aliases w:val="10 pt Exact"/>
    <w:basedOn w:val="9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26TimesNewRoman2">
    <w:name w:val="Основной текст (26) + Times New Roman2"/>
    <w:aliases w:val="9 pt Exact3"/>
    <w:basedOn w:val="2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Exact">
    <w:name w:val="Основной текст (38) Exact"/>
    <w:basedOn w:val="a0"/>
    <w:link w:val="38"/>
    <w:uiPriority w:val="99"/>
    <w:locked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26TimesNewRoman1">
    <w:name w:val="Основной текст (26) + Times New Roman1"/>
    <w:aliases w:val="62,5 pt8,Не полужирный Exact6"/>
    <w:basedOn w:val="26Exact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39Exact">
    <w:name w:val="Основной текст (39) Exact"/>
    <w:basedOn w:val="a0"/>
    <w:link w:val="3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2Exact4">
    <w:name w:val="Основной текст (2) + Курсив Exact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SegoeUI">
    <w:name w:val="Основной текст (10) + Segoe UI"/>
    <w:aliases w:val="10 pt Exact3"/>
    <w:basedOn w:val="10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a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2SegoeUI1">
    <w:name w:val="Основной текст (2) + Segoe UI1"/>
    <w:aliases w:val="10 pt4,Полужирный Exact4"/>
    <w:basedOn w:val="2"/>
    <w:uiPriority w:val="99"/>
    <w:rPr>
      <w:rFonts w:ascii="Segoe UI" w:hAnsi="Segoe UI" w:cs="Segoe UI"/>
      <w:b/>
      <w:bCs/>
      <w:sz w:val="20"/>
      <w:szCs w:val="20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6Georgia">
    <w:name w:val="Основной текст (26) + Georgia"/>
    <w:aliases w:val="9 pt Exact2"/>
    <w:basedOn w:val="2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9pt2">
    <w:name w:val="Основной текст (2) + 9 pt2"/>
    <w:aliases w:val="Полужирный Exact3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Exact">
    <w:name w:val="Основной текст (41) Exact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4114pt">
    <w:name w:val="Основной текст (41) + 14 pt"/>
    <w:aliases w:val="Не полужирный Exact5"/>
    <w:basedOn w:val="41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41SegoeUI">
    <w:name w:val="Основной текст (41) + Segoe UI"/>
    <w:aliases w:val="10 pt Exact2"/>
    <w:basedOn w:val="41Exact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419ptExact">
    <w:name w:val="Основной текст (41) + 9 pt Exact"/>
    <w:basedOn w:val="4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2">
    <w:name w:val="Оглавление (5) Exact"/>
    <w:basedOn w:val="a0"/>
    <w:link w:val="57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26Tahoma">
    <w:name w:val="Основной текст (26) + Tahoma"/>
    <w:aliases w:val="8 pt Exact"/>
    <w:basedOn w:val="26Exact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0"/>
    <w:uiPriority w:val="99"/>
    <w:locked/>
    <w:rPr>
      <w:rFonts w:ascii="Tahoma" w:hAnsi="Tahoma" w:cs="Tahoma"/>
      <w:b/>
      <w:bCs/>
      <w:sz w:val="16"/>
      <w:szCs w:val="16"/>
      <w:u w:val="none"/>
    </w:rPr>
  </w:style>
  <w:style w:type="character" w:customStyle="1" w:styleId="42Consolas">
    <w:name w:val="Основной текст (42) + Consolas"/>
    <w:aliases w:val="11 pt4,Не полужирный10,Курсив Exact7"/>
    <w:basedOn w:val="42Exact"/>
    <w:uiPriority w:val="99"/>
    <w:rPr>
      <w:rFonts w:ascii="Consolas" w:hAnsi="Consolas" w:cs="Consolas"/>
      <w:b w:val="0"/>
      <w:bCs w:val="0"/>
      <w:i/>
      <w:iCs/>
      <w:sz w:val="22"/>
      <w:szCs w:val="22"/>
      <w:u w:val="none"/>
    </w:rPr>
  </w:style>
  <w:style w:type="character" w:customStyle="1" w:styleId="42TimesNewRoman">
    <w:name w:val="Основной текст (42) + Times New Roman"/>
    <w:aliases w:val="12 pt1,Не полужирный9,Курсив Exact6"/>
    <w:basedOn w:val="42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Exact0">
    <w:name w:val="Оглавление (6) Exact"/>
    <w:basedOn w:val="a0"/>
    <w:link w:val="68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  <w:lang w:val="en-US" w:eastAsia="en-US"/>
    </w:rPr>
  </w:style>
  <w:style w:type="character" w:customStyle="1" w:styleId="43Exact">
    <w:name w:val="Основной текст (43) Exact"/>
    <w:basedOn w:val="a0"/>
    <w:link w:val="43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314pt">
    <w:name w:val="Основной текст (43) + 14 pt"/>
    <w:aliases w:val="Не полужирный Exact4"/>
    <w:basedOn w:val="4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b">
    <w:name w:val="Основной текст (2) + Малые прописные"/>
    <w:aliases w:val="Интервал 7 pt Exact"/>
    <w:basedOn w:val="2"/>
    <w:uiPriority w:val="99"/>
    <w:rPr>
      <w:rFonts w:ascii="Times New Roman" w:hAnsi="Times New Roman" w:cs="Times New Roman"/>
      <w:smallCaps/>
      <w:spacing w:val="140"/>
      <w:sz w:val="28"/>
      <w:szCs w:val="28"/>
      <w:u w:val="none"/>
    </w:rPr>
  </w:style>
  <w:style w:type="character" w:customStyle="1" w:styleId="2Exact5">
    <w:name w:val="Подпись к картинке (2) Exact"/>
    <w:basedOn w:val="a0"/>
    <w:link w:val="2c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Exact2">
    <w:name w:val="Подпись к картинке (3) Exact"/>
    <w:basedOn w:val="a0"/>
    <w:link w:val="3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11">
    <w:name w:val="Подпись к картинке (3) Exact1"/>
    <w:basedOn w:val="3Exact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4Exact4">
    <w:name w:val="Подпись к картинке (4) Exact"/>
    <w:basedOn w:val="a0"/>
    <w:link w:val="44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5Exact3">
    <w:name w:val="Подпись к картинке (5) Exact"/>
    <w:basedOn w:val="a0"/>
    <w:link w:val="58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3TimesNewRoman1">
    <w:name w:val="Основной текст (23) + Times New Roman1"/>
    <w:aliases w:val="11 pt3,Не полужирный8,Интервал 0 pt Exact20"/>
    <w:basedOn w:val="23Exact"/>
    <w:uiPriority w:val="99"/>
    <w:rPr>
      <w:rFonts w:ascii="Times New Roman" w:hAnsi="Times New Roman" w:cs="Times New Roman"/>
      <w:b w:val="0"/>
      <w:bCs w:val="0"/>
      <w:spacing w:val="0"/>
      <w:sz w:val="22"/>
      <w:szCs w:val="22"/>
      <w:u w:val="none"/>
    </w:rPr>
  </w:style>
  <w:style w:type="character" w:customStyle="1" w:styleId="44Exact">
    <w:name w:val="Основной текст (44) Exact"/>
    <w:basedOn w:val="a0"/>
    <w:link w:val="440"/>
    <w:uiPriority w:val="99"/>
    <w:locked/>
    <w:rPr>
      <w:rFonts w:ascii="Consolas" w:hAnsi="Consolas" w:cs="Consolas"/>
      <w:sz w:val="36"/>
      <w:szCs w:val="36"/>
      <w:u w:val="none"/>
    </w:rPr>
  </w:style>
  <w:style w:type="character" w:customStyle="1" w:styleId="3Exact3">
    <w:name w:val="Основной текст (3) Exact"/>
    <w:basedOn w:val="a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Exact">
    <w:name w:val="Основной текст (45) Exact"/>
    <w:basedOn w:val="a0"/>
    <w:link w:val="45"/>
    <w:uiPriority w:val="99"/>
    <w:locked/>
    <w:rPr>
      <w:rFonts w:ascii="Tahoma" w:hAnsi="Tahoma" w:cs="Tahoma"/>
      <w:spacing w:val="-10"/>
      <w:sz w:val="12"/>
      <w:szCs w:val="12"/>
      <w:u w:val="none"/>
    </w:rPr>
  </w:style>
  <w:style w:type="character" w:customStyle="1" w:styleId="46Exact">
    <w:name w:val="Основной текст (46) Exact"/>
    <w:basedOn w:val="a0"/>
    <w:link w:val="46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47Exact">
    <w:name w:val="Основной текст (47) Exact"/>
    <w:basedOn w:val="a0"/>
    <w:link w:val="47"/>
    <w:uiPriority w:val="99"/>
    <w:locked/>
    <w:rPr>
      <w:rFonts w:ascii="Segoe UI" w:hAnsi="Segoe UI" w:cs="Segoe UI"/>
      <w:sz w:val="26"/>
      <w:szCs w:val="26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46Consolas">
    <w:name w:val="Основной текст (46) + Consolas"/>
    <w:aliases w:val="95,5 pt7,Интервал 0 pt Exact19"/>
    <w:basedOn w:val="46Exact"/>
    <w:uiPriority w:val="99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3b">
    <w:name w:val="Основной текст (3) + Не полужирный"/>
    <w:aliases w:val="Курсив Exact5"/>
    <w:basedOn w:val="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310pt">
    <w:name w:val="Основной текст (3) + 10 pt"/>
    <w:aliases w:val="Не полужирный7,Курсив Exact4"/>
    <w:basedOn w:val="3"/>
    <w:uiPriority w:val="99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3Exact4">
    <w:name w:val="Основной текст (3) + Не полужирный Exact"/>
    <w:basedOn w:val="3"/>
    <w:uiPriority w:val="99"/>
    <w:rPr>
      <w:rFonts w:ascii="Times New Roman" w:hAnsi="Times New Roman" w:cs="Times New Roman"/>
      <w:b w:val="0"/>
      <w:bCs w:val="0"/>
      <w:sz w:val="28"/>
      <w:szCs w:val="28"/>
      <w:u w:val="none"/>
      <w:lang w:val="en-US" w:eastAsia="en-US"/>
    </w:rPr>
  </w:style>
  <w:style w:type="character" w:customStyle="1" w:styleId="3Georgia">
    <w:name w:val="Основной текст (3) + Georgia"/>
    <w:aliases w:val="10 pt3,Курсив Exact3"/>
    <w:basedOn w:val="3"/>
    <w:uiPriority w:val="99"/>
    <w:rPr>
      <w:rFonts w:ascii="Georgia" w:hAnsi="Georgia" w:cs="Georgia"/>
      <w:b/>
      <w:bCs/>
      <w:i/>
      <w:iCs/>
      <w:sz w:val="20"/>
      <w:szCs w:val="20"/>
      <w:u w:val="none"/>
    </w:rPr>
  </w:style>
  <w:style w:type="character" w:customStyle="1" w:styleId="2Exact6">
    <w:name w:val="Основной текст (2) + Малые прописные Exact"/>
    <w:basedOn w:val="2"/>
    <w:uiPriority w:val="9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49Exact">
    <w:name w:val="Основной текст (49) Exact"/>
    <w:basedOn w:val="a0"/>
    <w:link w:val="4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50Exact">
    <w:name w:val="Основной текст (50) Exact"/>
    <w:basedOn w:val="a0"/>
    <w:link w:val="50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51Exact">
    <w:name w:val="Основной текст (51) Exact"/>
    <w:basedOn w:val="a0"/>
    <w:link w:val="510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7Exact0">
    <w:name w:val="Основной текст (7) + Малые прописные Exact"/>
    <w:basedOn w:val="7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8Exact">
    <w:name w:val="Заголовок №6 (8) Exact"/>
    <w:basedOn w:val="a0"/>
    <w:link w:val="68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6Consolas">
    <w:name w:val="Основной текст (6) + Consolas"/>
    <w:aliases w:val="7 pt,Не полужирный6,Малые прописные1,Интервал -1 pt Exact"/>
    <w:basedOn w:val="6"/>
    <w:uiPriority w:val="99"/>
    <w:rPr>
      <w:rFonts w:ascii="Consolas" w:hAnsi="Consolas" w:cs="Consolas"/>
      <w:b w:val="0"/>
      <w:bCs w:val="0"/>
      <w:smallCaps/>
      <w:spacing w:val="-20"/>
      <w:sz w:val="14"/>
      <w:szCs w:val="14"/>
      <w:u w:val="none"/>
    </w:rPr>
  </w:style>
  <w:style w:type="character" w:customStyle="1" w:styleId="52Exact0">
    <w:name w:val="Основной текст (52) Exact"/>
    <w:basedOn w:val="a0"/>
    <w:link w:val="52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231">
    <w:name w:val="Основной текст (23) + Не полужирный"/>
    <w:aliases w:val="Интервал 1 pt Exact"/>
    <w:basedOn w:val="23Exact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53Exact0">
    <w:name w:val="Основной текст (53) Exact"/>
    <w:basedOn w:val="a0"/>
    <w:link w:val="53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54Exact0">
    <w:name w:val="Основной текст (54) Exact"/>
    <w:basedOn w:val="a0"/>
    <w:link w:val="540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7Exact1">
    <w:name w:val="Оглавление (7) Exact"/>
    <w:basedOn w:val="a0"/>
    <w:link w:val="71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9">
    <w:name w:val="Оглавление 5 Знак"/>
    <w:basedOn w:val="a0"/>
    <w:link w:val="5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8Exact10">
    <w:name w:val="Оглавление (8) Exact1"/>
    <w:basedOn w:val="59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2">
    <w:name w:val="Основной текст (21) + Times New Roman2"/>
    <w:aliases w:val="11 pt2,Полужирный9,Курсив8,Интервал 0 pt Exact18"/>
    <w:basedOn w:val="21Exact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21SegoeUI1">
    <w:name w:val="Основной текст (21) + Segoe UI1"/>
    <w:aliases w:val="94,5 pt6,Интервал 1 pt Exact3"/>
    <w:basedOn w:val="21Exact"/>
    <w:uiPriority w:val="99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2Consolas0">
    <w:name w:val="Основной текст (2) + Consolas"/>
    <w:aliases w:val="7 pt3,Интервал -1 pt Exact3"/>
    <w:basedOn w:val="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Georgia1">
    <w:name w:val="Основной текст (2) + Georgia1"/>
    <w:aliases w:val="10 pt2,Интервал 4 pt Exact4"/>
    <w:basedOn w:val="2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22Georgia">
    <w:name w:val="Основной текст (22) + Georgia"/>
    <w:aliases w:val="Интервал 4 pt Exact3"/>
    <w:basedOn w:val="22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54TimesNewRoman">
    <w:name w:val="Основной текст (54) + Times New Roman"/>
    <w:aliases w:val="102,5 pt Exact"/>
    <w:basedOn w:val="54Exact0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9Exact2">
    <w:name w:val="Оглавление (9) Exact"/>
    <w:basedOn w:val="a0"/>
    <w:link w:val="91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918pt">
    <w:name w:val="Оглавление (9) + 18 pt"/>
    <w:aliases w:val="Полужирный8,Интервал 4 pt Exact2"/>
    <w:basedOn w:val="9Exact2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7Georgia">
    <w:name w:val="Оглавление (7) + Georgia"/>
    <w:aliases w:val="10 pt1,Полужирный7,Курсив7,Интервал 0 pt Exact17"/>
    <w:basedOn w:val="7Exact1"/>
    <w:uiPriority w:val="99"/>
    <w:rPr>
      <w:rFonts w:ascii="Georgia" w:hAnsi="Georgia" w:cs="Georgia"/>
      <w:b/>
      <w:bCs/>
      <w:i/>
      <w:iCs/>
      <w:spacing w:val="0"/>
      <w:sz w:val="20"/>
      <w:szCs w:val="20"/>
      <w:u w:val="none"/>
    </w:rPr>
  </w:style>
  <w:style w:type="character" w:customStyle="1" w:styleId="46Exact0">
    <w:name w:val="Основной текст (46) + Малые прописные Exact"/>
    <w:basedOn w:val="46Exact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69Exact">
    <w:name w:val="Заголовок №6 (9) Exact"/>
    <w:basedOn w:val="a0"/>
    <w:link w:val="69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5Exact0">
    <w:name w:val="Основной текст (55) Exact"/>
    <w:basedOn w:val="a0"/>
    <w:link w:val="55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610Exact">
    <w:name w:val="Заголовок №6 (10) Exact"/>
    <w:basedOn w:val="a0"/>
    <w:link w:val="6100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Exact0">
    <w:name w:val="Заголовок №4 (2) Exact"/>
    <w:basedOn w:val="a0"/>
    <w:link w:val="421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43Exact0">
    <w:name w:val="Заголовок №4 (3) Exact"/>
    <w:basedOn w:val="a0"/>
    <w:link w:val="431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43Exact1">
    <w:name w:val="Заголовок №4 (3) Exact1"/>
    <w:basedOn w:val="43Exact0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56Exact0">
    <w:name w:val="Основной текст (56) Exact"/>
    <w:basedOn w:val="a0"/>
    <w:link w:val="561"/>
    <w:uiPriority w:val="99"/>
    <w:locked/>
    <w:rPr>
      <w:rFonts w:ascii="Consolas" w:hAnsi="Consolas" w:cs="Consolas"/>
      <w:spacing w:val="0"/>
      <w:w w:val="60"/>
      <w:sz w:val="42"/>
      <w:szCs w:val="42"/>
      <w:u w:val="none"/>
    </w:rPr>
  </w:style>
  <w:style w:type="character" w:customStyle="1" w:styleId="21Exact0">
    <w:name w:val="Основной текст (21) + Малые прописные Exact"/>
    <w:basedOn w:val="21Exact"/>
    <w:uiPriority w:val="99"/>
    <w:rPr>
      <w:rFonts w:ascii="Consolas" w:hAnsi="Consolas" w:cs="Consolas"/>
      <w:smallCaps/>
      <w:spacing w:val="-20"/>
      <w:sz w:val="14"/>
      <w:szCs w:val="14"/>
      <w:u w:val="none"/>
      <w:lang w:val="en-US" w:eastAsia="en-US"/>
    </w:rPr>
  </w:style>
  <w:style w:type="character" w:customStyle="1" w:styleId="57Exact">
    <w:name w:val="Основной текст (57) Exact"/>
    <w:basedOn w:val="a0"/>
    <w:link w:val="57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1">
    <w:name w:val="Основной текст (54) + Малые прописные Exact"/>
    <w:basedOn w:val="54Exact0"/>
    <w:uiPriority w:val="99"/>
    <w:rPr>
      <w:rFonts w:ascii="Segoe UI" w:hAnsi="Segoe UI" w:cs="Segoe UI"/>
      <w:smallCaps/>
      <w:spacing w:val="20"/>
      <w:sz w:val="19"/>
      <w:szCs w:val="19"/>
      <w:u w:val="none"/>
    </w:rPr>
  </w:style>
  <w:style w:type="character" w:customStyle="1" w:styleId="54TimesNewRoman1">
    <w:name w:val="Основной текст (54) + Times New Roman1"/>
    <w:aliases w:val="14 pt2,Интервал 0 pt Exact16"/>
    <w:basedOn w:val="54Exact0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26pt">
    <w:name w:val="Основной текст (32) + 26 pt"/>
    <w:aliases w:val="Курсив6,Интервал 0 pt Exact15"/>
    <w:basedOn w:val="32Exact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  <w:lang w:val="en-US" w:eastAsia="en-US"/>
    </w:rPr>
  </w:style>
  <w:style w:type="character" w:customStyle="1" w:styleId="21TimesNewRoman1">
    <w:name w:val="Основной текст (21) + Times New Roman1"/>
    <w:aliases w:val="101,5 pt5,Интервал 1 pt Exact2"/>
    <w:basedOn w:val="21Exact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17Exact0">
    <w:name w:val="Основной текст (17) + Малые прописные Exact"/>
    <w:basedOn w:val="17Exact"/>
    <w:uiPriority w:val="99"/>
    <w:rPr>
      <w:rFonts w:ascii="Georgia" w:hAnsi="Georgia" w:cs="Georgia"/>
      <w:smallCaps/>
      <w:spacing w:val="90"/>
      <w:sz w:val="20"/>
      <w:szCs w:val="20"/>
      <w:u w:val="none"/>
      <w:lang w:val="en-US" w:eastAsia="en-US"/>
    </w:rPr>
  </w:style>
  <w:style w:type="character" w:customStyle="1" w:styleId="89ptExact">
    <w:name w:val="Основной текст (8) + 9 pt Exact"/>
    <w:basedOn w:val="8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9">
    <w:name w:val="Основной текст (8) + 9"/>
    <w:aliases w:val="5 pt4,Курсив Exact2"/>
    <w:basedOn w:val="8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891">
    <w:name w:val="Основной текст (8) + 91"/>
    <w:aliases w:val="5 pt3,Курсив5,Малые прописные Exact"/>
    <w:basedOn w:val="8"/>
    <w:uiPriority w:val="99"/>
    <w:rPr>
      <w:rFonts w:ascii="Times New Roman" w:hAnsi="Times New Roman" w:cs="Times New Roman"/>
      <w:b/>
      <w:bCs/>
      <w:i/>
      <w:iCs/>
      <w:smallCaps/>
      <w:spacing w:val="0"/>
      <w:sz w:val="19"/>
      <w:szCs w:val="19"/>
      <w:u w:val="none"/>
    </w:rPr>
  </w:style>
  <w:style w:type="character" w:customStyle="1" w:styleId="8Tahoma">
    <w:name w:val="Основной текст (8) + Tahoma"/>
    <w:aliases w:val="10 pt Exact1"/>
    <w:basedOn w:val="8"/>
    <w:uiPriority w:val="99"/>
    <w:rPr>
      <w:rFonts w:ascii="Tahoma" w:hAnsi="Tahoma" w:cs="Tahoma"/>
      <w:b/>
      <w:bCs/>
      <w:spacing w:val="0"/>
      <w:sz w:val="20"/>
      <w:szCs w:val="20"/>
      <w:u w:val="none"/>
    </w:rPr>
  </w:style>
  <w:style w:type="character" w:customStyle="1" w:styleId="8Consolas">
    <w:name w:val="Основной текст (8) + Consolas"/>
    <w:aliases w:val="7 pt2,Не полужирный5,Интервал -1 pt Exact2"/>
    <w:basedOn w:val="8"/>
    <w:uiPriority w:val="99"/>
    <w:rPr>
      <w:rFonts w:ascii="Consolas" w:hAnsi="Consolas" w:cs="Consolas"/>
      <w:b w:val="0"/>
      <w:bCs w:val="0"/>
      <w:spacing w:val="-20"/>
      <w:sz w:val="14"/>
      <w:szCs w:val="14"/>
      <w:u w:val="none"/>
    </w:rPr>
  </w:style>
  <w:style w:type="character" w:customStyle="1" w:styleId="8SegoeUI">
    <w:name w:val="Основной текст (8) + Segoe UI"/>
    <w:aliases w:val="93,5 pt2,Не полужирный4,Интервал 1 pt Exact1"/>
    <w:basedOn w:val="8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6Exact1">
    <w:name w:val="Подпись к картинке (6) Exact"/>
    <w:basedOn w:val="a0"/>
    <w:link w:val="6a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6Georgia">
    <w:name w:val="Подпись к картинке (6) + Georgia"/>
    <w:aliases w:val="4 pt,Курсив4,Интервал 0 pt Exact14"/>
    <w:basedOn w:val="6Exact1"/>
    <w:uiPriority w:val="99"/>
    <w:rPr>
      <w:rFonts w:ascii="Georgia" w:hAnsi="Georgia" w:cs="Georgia"/>
      <w:i/>
      <w:iCs/>
      <w:spacing w:val="0"/>
      <w:sz w:val="8"/>
      <w:szCs w:val="8"/>
      <w:u w:val="none"/>
    </w:rPr>
  </w:style>
  <w:style w:type="character" w:customStyle="1" w:styleId="6Exact2">
    <w:name w:val="Подпись к картинке (6) + Малые прописные Exact"/>
    <w:basedOn w:val="6Exact1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Exact1">
    <w:name w:val="Подпись к картинке Exact"/>
    <w:basedOn w:val="a0"/>
    <w:link w:val="a7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2">
    <w:name w:val="Подпись к картинке + Малые прописные Exact"/>
    <w:basedOn w:val="Exact1"/>
    <w:uiPriority w:val="99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7Exact2">
    <w:name w:val="Подпись к картинке (7) Exact"/>
    <w:basedOn w:val="a0"/>
    <w:link w:val="7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7Consolas">
    <w:name w:val="Подпись к картинке (7) + Consolas"/>
    <w:aliases w:val="7 pt1,Интервал -1 pt Exact1"/>
    <w:basedOn w:val="7Exact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TimesNewRoman">
    <w:name w:val="Подпись к картинке (5) + Times New Roman"/>
    <w:aliases w:val="11 pt1,Полужирный6,Интервал 0 pt Exact13"/>
    <w:basedOn w:val="5Exact3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8Exact">
    <w:name w:val="Основной текст (58) Exact"/>
    <w:basedOn w:val="a0"/>
    <w:link w:val="58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7Georgia0">
    <w:name w:val="Основной текст (7) + Georgia"/>
    <w:aliases w:val="Интервал 0 pt Exact12"/>
    <w:basedOn w:val="7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9pt">
    <w:name w:val="Основной текст (18) + 9 pt"/>
    <w:aliases w:val="Полужирный5,Интервал 0 pt Exact11"/>
    <w:basedOn w:val="18Exact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0Exact0">
    <w:name w:val="Оглавление (10) Exact"/>
    <w:basedOn w:val="a0"/>
    <w:link w:val="102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614ptExact1">
    <w:name w:val="Основной текст (16) + 14 pt Exact1"/>
    <w:basedOn w:val="16Exact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59Exact">
    <w:name w:val="Основной текст (59) Exact"/>
    <w:basedOn w:val="a0"/>
    <w:link w:val="590"/>
    <w:uiPriority w:val="99"/>
    <w:locked/>
    <w:rPr>
      <w:rFonts w:ascii="Georgia" w:hAnsi="Georgia" w:cs="Georgia"/>
      <w:b/>
      <w:bCs/>
      <w:sz w:val="16"/>
      <w:szCs w:val="16"/>
      <w:u w:val="none"/>
    </w:rPr>
  </w:style>
  <w:style w:type="character" w:customStyle="1" w:styleId="59Exact0">
    <w:name w:val="Основной текст (59) + Малые прописные Exact"/>
    <w:basedOn w:val="59Exact"/>
    <w:uiPriority w:val="99"/>
    <w:rPr>
      <w:rFonts w:ascii="Georgia" w:hAnsi="Georgia" w:cs="Georgia"/>
      <w:b/>
      <w:bCs/>
      <w:smallCaps/>
      <w:sz w:val="16"/>
      <w:szCs w:val="16"/>
      <w:u w:val="none"/>
    </w:rPr>
  </w:style>
  <w:style w:type="character" w:customStyle="1" w:styleId="1813pt">
    <w:name w:val="Основной текст (18) + 13 pt"/>
    <w:aliases w:val="Полужирный4,Курсив3,Интервал 0 pt Exact10"/>
    <w:basedOn w:val="18Exact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18Georgia">
    <w:name w:val="Основной текст (18) + Georgia"/>
    <w:aliases w:val="9 pt2,Полужирный3,Интервал 0 pt Exact9"/>
    <w:basedOn w:val="18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TimesNewRoman4">
    <w:name w:val="Основной текст (9) + Times New Roman4"/>
    <w:aliases w:val="Интервал 0 pt Exact8"/>
    <w:basedOn w:val="9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TimesNewRoman3">
    <w:name w:val="Основной текст (9) + Times New Roman3"/>
    <w:aliases w:val="61,5 pt Exact2"/>
    <w:basedOn w:val="9"/>
    <w:uiPriority w:val="99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9TimesNewRomanExact1">
    <w:name w:val="Основной текст (9) + Times New Roman Exact1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  <w:lang w:val="en-US" w:eastAsia="en-US"/>
    </w:rPr>
  </w:style>
  <w:style w:type="character" w:customStyle="1" w:styleId="6Georgia0">
    <w:name w:val="Основной текст (6) + Georgia"/>
    <w:aliases w:val="Интервал 0 pt Exact7"/>
    <w:basedOn w:val="6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6Exact3">
    <w:name w:val="Основной текст (6) + Малые прописные Exact"/>
    <w:basedOn w:val="6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0ptExact1">
    <w:name w:val="Основной текст (6) + Интервал 0 pt Exact1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4pt1">
    <w:name w:val="Основной текст (6) + 14 pt1"/>
    <w:aliases w:val="Не полужирный3,Интервал 0 pt Exact6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0Exact">
    <w:name w:val="Основной текст (60) Exact"/>
    <w:basedOn w:val="a0"/>
    <w:link w:val="600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8Georgia1">
    <w:name w:val="Основной текст (18) + Georgia1"/>
    <w:aliases w:val="Интервал 4 pt Exact1"/>
    <w:basedOn w:val="18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9TimesNewRoman2">
    <w:name w:val="Основной текст (9) + Times New Roman2"/>
    <w:aliases w:val="14 pt1,Не полужирный Exact3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9pt1">
    <w:name w:val="Основной текст (2) + 9 pt1"/>
    <w:aliases w:val="Полужирный2,Интервал 0 pt1"/>
    <w:basedOn w:val="2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213pt">
    <w:name w:val="Основной текст (2) + 13 pt"/>
    <w:aliases w:val="Полужирный1,Курсив2"/>
    <w:basedOn w:val="2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Exact3">
    <w:name w:val="Подпись к таблице Exact"/>
    <w:basedOn w:val="a0"/>
    <w:link w:val="a8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7SegoeUI">
    <w:name w:val="Основной текст (7) + Segoe UI"/>
    <w:aliases w:val="92,5 pt Exact1"/>
    <w:basedOn w:val="7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61Exact">
    <w:name w:val="Основной текст (61) Exact"/>
    <w:basedOn w:val="a0"/>
    <w:link w:val="611"/>
    <w:uiPriority w:val="99"/>
    <w:locked/>
    <w:rPr>
      <w:rFonts w:ascii="Georgia" w:hAnsi="Georgia" w:cs="Georgia"/>
      <w:i/>
      <w:iCs/>
      <w:sz w:val="20"/>
      <w:szCs w:val="20"/>
      <w:u w:val="none"/>
    </w:rPr>
  </w:style>
  <w:style w:type="character" w:customStyle="1" w:styleId="9TimesNewRoman1">
    <w:name w:val="Основной текст (9) + Times New Roman1"/>
    <w:aliases w:val="11 pt Exact"/>
    <w:basedOn w:val="9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7Consolas">
    <w:name w:val="Основной текст (17) + Consolas"/>
    <w:aliases w:val="Интервал 6 pt Exact1"/>
    <w:basedOn w:val="17Exact"/>
    <w:uiPriority w:val="99"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62Exact">
    <w:name w:val="Основной текст (62) Exact"/>
    <w:basedOn w:val="a0"/>
    <w:link w:val="622"/>
    <w:uiPriority w:val="99"/>
    <w:locked/>
    <w:rPr>
      <w:rFonts w:ascii="Georgia" w:hAnsi="Georgia" w:cs="Georgia"/>
      <w:spacing w:val="-10"/>
      <w:sz w:val="21"/>
      <w:szCs w:val="21"/>
      <w:u w:val="none"/>
    </w:rPr>
  </w:style>
  <w:style w:type="character" w:customStyle="1" w:styleId="63Exact">
    <w:name w:val="Основной текст (63) Exact"/>
    <w:basedOn w:val="a0"/>
    <w:link w:val="63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8Exact0">
    <w:name w:val="Подпись к картинке (8) Exact"/>
    <w:basedOn w:val="a0"/>
    <w:link w:val="82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9Exact3">
    <w:name w:val="Подпись к картинке (9) Exact"/>
    <w:basedOn w:val="a0"/>
    <w:link w:val="92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SegoeUI">
    <w:name w:val="Подпись к картинке + Segoe UI"/>
    <w:aliases w:val="91,5 pt1,Интервал 0 pt Exact5"/>
    <w:basedOn w:val="Exact1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Georgia">
    <w:name w:val="Подпись к картинке + Georgia"/>
    <w:aliases w:val="9 pt Exact1"/>
    <w:basedOn w:val="Exact1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0Exact2">
    <w:name w:val="Подпись к картинке (10) Exact"/>
    <w:basedOn w:val="a0"/>
    <w:link w:val="103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1Exact">
    <w:name w:val="Подпись к картинке (11) Exact"/>
    <w:basedOn w:val="a0"/>
    <w:link w:val="111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1Georgia">
    <w:name w:val="Подпись к картинке (11) + Georgia"/>
    <w:aliases w:val="Интервал 0 pt Exact4"/>
    <w:basedOn w:val="11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10ptExact">
    <w:name w:val="Подпись к картинке (11) + Интервал 0 pt Exact"/>
    <w:basedOn w:val="1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TimesNewRoman">
    <w:name w:val="Подпись к картинке (8) + Times New Roman"/>
    <w:aliases w:val="Интервал 0 pt Exact3"/>
    <w:basedOn w:val="8Exact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4Exact">
    <w:name w:val="Основной текст (64) Exact"/>
    <w:basedOn w:val="a0"/>
    <w:link w:val="64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1Exact0">
    <w:name w:val="Подпись к картинке (11) + Малые прописные Exact"/>
    <w:basedOn w:val="11Exact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3Georgia0">
    <w:name w:val="Подпись к картинке (3) + Georgia"/>
    <w:aliases w:val="9 pt1,Полужирный Exact2"/>
    <w:basedOn w:val="3Exact2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311pt">
    <w:name w:val="Подпись к картинке (3) + 11 pt"/>
    <w:aliases w:val="Полужирный Exact1"/>
    <w:basedOn w:val="3Exact2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814pt">
    <w:name w:val="Основной текст (8) + 14 pt"/>
    <w:aliases w:val="Не полужирный Exact2"/>
    <w:basedOn w:val="8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17Exact1">
    <w:name w:val="Основной текст (17) Exact1"/>
    <w:basedOn w:val="17Exact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10ptExact">
    <w:name w:val="Основной текст (16) + 10 pt Exact"/>
    <w:basedOn w:val="16Exact"/>
    <w:uiPriority w:val="9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65Exact1">
    <w:name w:val="Заголовок №6 (5) Exact1"/>
    <w:basedOn w:val="65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Exact0">
    <w:name w:val="Заголовок №3 (2) Exact"/>
    <w:basedOn w:val="a0"/>
    <w:link w:val="321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6pt">
    <w:name w:val="Заголовок №4 + 26 pt"/>
    <w:aliases w:val="Курсив1,Интервал 0 pt Exact2"/>
    <w:basedOn w:val="4Exact2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9GeorgiaExact">
    <w:name w:val="Подпись к картинке (9) + Georgia Exact"/>
    <w:basedOn w:val="9Exact3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914pt">
    <w:name w:val="Подпись к картинке (9) + 14 pt"/>
    <w:aliases w:val="Не полужирный Exact1"/>
    <w:basedOn w:val="9Exact3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914pt1">
    <w:name w:val="Подпись к картинке (9) + 14 pt1"/>
    <w:aliases w:val="Не полужирный2,Курсив Exact1"/>
    <w:basedOn w:val="9Exact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913pt">
    <w:name w:val="Подпись к картинке (9) + 13 pt"/>
    <w:aliases w:val="Не полужирный1,Интервал 0 pt Exact1"/>
    <w:basedOn w:val="9Exact3"/>
    <w:uiPriority w:val="99"/>
    <w:rPr>
      <w:rFonts w:ascii="Times New Roman" w:hAnsi="Times New Roman" w:cs="Times New Roman"/>
      <w:b w:val="0"/>
      <w:bCs w:val="0"/>
      <w:spacing w:val="-10"/>
      <w:sz w:val="26"/>
      <w:szCs w:val="26"/>
      <w:u w:val="none"/>
    </w:rPr>
  </w:style>
  <w:style w:type="character" w:customStyle="1" w:styleId="911ptExact">
    <w:name w:val="Подпись к картинке (9) + 11 pt Exact"/>
    <w:basedOn w:val="9Exact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6100Exact">
    <w:name w:val="Основной текст (56) + Масштаб 100% Exact"/>
    <w:basedOn w:val="56Exact0"/>
    <w:uiPriority w:val="99"/>
    <w:rPr>
      <w:rFonts w:ascii="Consolas" w:hAnsi="Consolas" w:cs="Consolas"/>
      <w:spacing w:val="0"/>
      <w:w w:val="100"/>
      <w:sz w:val="42"/>
      <w:szCs w:val="42"/>
      <w:u w:val="none"/>
    </w:rPr>
  </w:style>
  <w:style w:type="character" w:customStyle="1" w:styleId="264ptExact">
    <w:name w:val="Основной текст (26) + Интервал 4 pt Exact"/>
    <w:basedOn w:val="26Exact"/>
    <w:uiPriority w:val="99"/>
    <w:rPr>
      <w:rFonts w:ascii="Segoe UI" w:hAnsi="Segoe UI" w:cs="Segoe UI"/>
      <w:b/>
      <w:bCs/>
      <w:spacing w:val="90"/>
      <w:sz w:val="20"/>
      <w:szCs w:val="20"/>
      <w:u w:val="none"/>
    </w:rPr>
  </w:style>
  <w:style w:type="character" w:customStyle="1" w:styleId="11Exact1">
    <w:name w:val="Оглавление (11) Exact"/>
    <w:basedOn w:val="a0"/>
    <w:link w:val="11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  <w:ind w:hanging="1740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46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after="300" w:line="346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74" w:lineRule="exac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before="480" w:line="226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line="317" w:lineRule="exact"/>
      <w:jc w:val="both"/>
      <w:outlineLvl w:val="5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60" w:line="312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0" w:line="374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after="60" w:line="317" w:lineRule="exac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30">
    <w:name w:val="Заголовок №6 (3)"/>
    <w:basedOn w:val="a"/>
    <w:link w:val="63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40">
    <w:name w:val="Заголовок №6 (4)"/>
    <w:basedOn w:val="a"/>
    <w:link w:val="64"/>
    <w:uiPriority w:val="99"/>
    <w:pPr>
      <w:shd w:val="clear" w:color="auto" w:fill="FFFFFF"/>
      <w:spacing w:after="60" w:line="312" w:lineRule="exact"/>
      <w:jc w:val="both"/>
      <w:outlineLvl w:val="5"/>
    </w:pPr>
    <w:rPr>
      <w:rFonts w:ascii="Georgia" w:hAnsi="Georgia" w:cs="Georgia"/>
      <w:color w:val="auto"/>
      <w:sz w:val="20"/>
      <w:szCs w:val="20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120" w:lineRule="exact"/>
    </w:pPr>
    <w:rPr>
      <w:rFonts w:ascii="Georgia" w:hAnsi="Georgia" w:cs="Georgia"/>
      <w:b/>
      <w:bCs/>
      <w:color w:val="auto"/>
      <w:sz w:val="20"/>
      <w:szCs w:val="20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51">
    <w:name w:val="Заголовок №5"/>
    <w:basedOn w:val="a"/>
    <w:link w:val="5Exact0"/>
    <w:uiPriority w:val="99"/>
    <w:pPr>
      <w:shd w:val="clear" w:color="auto" w:fill="FFFFFF"/>
      <w:spacing w:line="240" w:lineRule="atLeast"/>
      <w:outlineLvl w:val="4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a6">
    <w:name w:val="Оглавление"/>
    <w:basedOn w:val="a"/>
    <w:link w:val="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4">
    <w:name w:val="Оглавление (2)"/>
    <w:basedOn w:val="a"/>
    <w:link w:val="2Exact0"/>
    <w:uiPriority w:val="99"/>
    <w:pPr>
      <w:shd w:val="clear" w:color="auto" w:fill="FFFFFF"/>
      <w:spacing w:before="180" w:line="240" w:lineRule="atLeast"/>
      <w:jc w:val="both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31">
    <w:name w:val="Оглавление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before="120" w:line="125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125" w:lineRule="exac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52">
    <w:name w:val="Заголовок №5 (2)"/>
    <w:basedOn w:val="a"/>
    <w:link w:val="52Exact"/>
    <w:uiPriority w:val="99"/>
    <w:pPr>
      <w:shd w:val="clear" w:color="auto" w:fill="FFFFFF"/>
      <w:spacing w:before="60" w:line="240" w:lineRule="atLeast"/>
      <w:jc w:val="both"/>
      <w:outlineLvl w:val="4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3">
    <w:name w:val="Заголовок №5 (3)"/>
    <w:basedOn w:val="a"/>
    <w:link w:val="53Exact"/>
    <w:uiPriority w:val="99"/>
    <w:pPr>
      <w:shd w:val="clear" w:color="auto" w:fill="FFFFFF"/>
      <w:spacing w:line="240" w:lineRule="atLeast"/>
      <w:jc w:val="right"/>
      <w:outlineLvl w:val="4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54">
    <w:name w:val="Заголовок №5 (4)"/>
    <w:basedOn w:val="a"/>
    <w:link w:val="54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w w:val="60"/>
      <w:sz w:val="42"/>
      <w:szCs w:val="42"/>
      <w:lang w:val="en-US" w:eastAsia="en-US"/>
    </w:rPr>
  </w:style>
  <w:style w:type="paragraph" w:customStyle="1" w:styleId="211">
    <w:name w:val="Основной текст (21)"/>
    <w:basedOn w:val="a"/>
    <w:link w:val="21Exact"/>
    <w:uiPriority w:val="99"/>
    <w:pPr>
      <w:shd w:val="clear" w:color="auto" w:fill="FFFFFF"/>
      <w:spacing w:before="60" w:line="240" w:lineRule="atLeas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65">
    <w:name w:val="Заголовок №6 (5)"/>
    <w:basedOn w:val="a"/>
    <w:link w:val="65Exact"/>
    <w:uiPriority w:val="99"/>
    <w:pPr>
      <w:shd w:val="clear" w:color="auto" w:fill="FFFFFF"/>
      <w:spacing w:line="221" w:lineRule="exact"/>
      <w:ind w:hanging="320"/>
      <w:outlineLvl w:val="5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5">
    <w:name w:val="Заголовок №5 (5)"/>
    <w:basedOn w:val="a"/>
    <w:link w:val="55Exact"/>
    <w:uiPriority w:val="99"/>
    <w:pPr>
      <w:shd w:val="clear" w:color="auto" w:fill="FFFFFF"/>
      <w:spacing w:line="187" w:lineRule="exact"/>
      <w:outlineLvl w:val="4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221">
    <w:name w:val="Основной текст (22)"/>
    <w:basedOn w:val="a"/>
    <w:link w:val="22Exact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130"/>
      <w:sz w:val="20"/>
      <w:szCs w:val="20"/>
    </w:rPr>
  </w:style>
  <w:style w:type="paragraph" w:customStyle="1" w:styleId="230">
    <w:name w:val="Основной текст (23)"/>
    <w:basedOn w:val="a"/>
    <w:link w:val="23Exact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Exact2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">
    <w:name w:val="Подпись к таблице (3)"/>
    <w:basedOn w:val="a"/>
    <w:link w:val="3Exact0"/>
    <w:uiPriority w:val="99"/>
    <w:pPr>
      <w:shd w:val="clear" w:color="auto" w:fill="FFFFFF"/>
      <w:spacing w:line="134" w:lineRule="exac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41">
    <w:name w:val="Подпись к таблице (4)"/>
    <w:basedOn w:val="a"/>
    <w:link w:val="4Exact0"/>
    <w:uiPriority w:val="99"/>
    <w:pPr>
      <w:shd w:val="clear" w:color="auto" w:fill="FFFFFF"/>
      <w:spacing w:line="134" w:lineRule="exact"/>
    </w:pPr>
    <w:rPr>
      <w:rFonts w:ascii="Georgia" w:hAnsi="Georgia" w:cs="Georgia"/>
      <w:b/>
      <w:bCs/>
      <w:color w:val="auto"/>
      <w:sz w:val="18"/>
      <w:szCs w:val="18"/>
      <w:lang w:val="en-US" w:eastAsia="en-US"/>
    </w:rPr>
  </w:style>
  <w:style w:type="paragraph" w:customStyle="1" w:styleId="56">
    <w:name w:val="Подпись к таблице (5)"/>
    <w:basedOn w:val="a"/>
    <w:link w:val="5Exact1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3"/>
      <w:szCs w:val="13"/>
      <w:lang w:val="en-US" w:eastAsia="en-US"/>
    </w:rPr>
  </w:style>
  <w:style w:type="paragraph" w:customStyle="1" w:styleId="240">
    <w:name w:val="Основной текст (24)"/>
    <w:basedOn w:val="a"/>
    <w:link w:val="24Exact"/>
    <w:uiPriority w:val="99"/>
    <w:pPr>
      <w:shd w:val="clear" w:color="auto" w:fill="FFFFFF"/>
      <w:spacing w:after="120" w:line="11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250">
    <w:name w:val="Основной текст (25)"/>
    <w:basedOn w:val="a"/>
    <w:link w:val="25Exact"/>
    <w:uiPriority w:val="99"/>
    <w:pPr>
      <w:shd w:val="clear" w:color="auto" w:fill="FFFFFF"/>
      <w:spacing w:line="240" w:lineRule="atLeas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26">
    <w:name w:val="Основной текст (26)"/>
    <w:basedOn w:val="a"/>
    <w:link w:val="26Exact"/>
    <w:uiPriority w:val="99"/>
    <w:pPr>
      <w:shd w:val="clear" w:color="auto" w:fill="FFFFFF"/>
      <w:spacing w:line="130" w:lineRule="exact"/>
      <w:ind w:hanging="320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">
    <w:name w:val="Заголовок №4"/>
    <w:basedOn w:val="a"/>
    <w:link w:val="4Exact2"/>
    <w:uiPriority w:val="99"/>
    <w:pPr>
      <w:shd w:val="clear" w:color="auto" w:fill="FFFFFF"/>
      <w:spacing w:before="60" w:line="240" w:lineRule="atLeast"/>
      <w:outlineLvl w:val="3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27">
    <w:name w:val="Основной текст (27)"/>
    <w:basedOn w:val="a"/>
    <w:link w:val="27Exact"/>
    <w:uiPriority w:val="99"/>
    <w:pPr>
      <w:shd w:val="clear" w:color="auto" w:fill="FFFFFF"/>
      <w:spacing w:line="125" w:lineRule="exact"/>
    </w:pPr>
    <w:rPr>
      <w:rFonts w:ascii="Consolas" w:hAnsi="Consolas" w:cs="Consolas"/>
      <w:b/>
      <w:bCs/>
      <w:i/>
      <w:iCs/>
      <w:color w:val="auto"/>
    </w:rPr>
  </w:style>
  <w:style w:type="paragraph" w:customStyle="1" w:styleId="28">
    <w:name w:val="Основной текст (28)"/>
    <w:basedOn w:val="a"/>
    <w:link w:val="28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i/>
      <w:iCs/>
      <w:color w:val="auto"/>
      <w:spacing w:val="-10"/>
      <w:sz w:val="13"/>
      <w:szCs w:val="13"/>
    </w:rPr>
  </w:style>
  <w:style w:type="paragraph" w:customStyle="1" w:styleId="29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00">
    <w:name w:val="Основной текст (30)"/>
    <w:basedOn w:val="a"/>
    <w:link w:val="30Exact"/>
    <w:uiPriority w:val="99"/>
    <w:pPr>
      <w:shd w:val="clear" w:color="auto" w:fill="FFFFFF"/>
      <w:spacing w:line="12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10">
    <w:name w:val="Основной текст (31)"/>
    <w:basedOn w:val="a"/>
    <w:link w:val="31Exact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auto"/>
      <w:spacing w:val="-10"/>
      <w:sz w:val="15"/>
      <w:szCs w:val="15"/>
      <w:lang w:val="en-US" w:eastAsia="en-US"/>
    </w:rPr>
  </w:style>
  <w:style w:type="paragraph" w:customStyle="1" w:styleId="660">
    <w:name w:val="Заголовок №6 (6)"/>
    <w:basedOn w:val="a"/>
    <w:link w:val="66Exact"/>
    <w:uiPriority w:val="99"/>
    <w:pPr>
      <w:shd w:val="clear" w:color="auto" w:fill="FFFFFF"/>
      <w:spacing w:before="300" w:line="158" w:lineRule="exact"/>
      <w:jc w:val="right"/>
      <w:outlineLvl w:val="5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20">
    <w:name w:val="Основной текст (32)"/>
    <w:basedOn w:val="a"/>
    <w:link w:val="32Exact"/>
    <w:uiPriority w:val="99"/>
    <w:pPr>
      <w:shd w:val="clear" w:color="auto" w:fill="FFFFFF"/>
      <w:spacing w:line="158" w:lineRule="exact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33">
    <w:name w:val="Основной текст (33)"/>
    <w:basedOn w:val="a"/>
    <w:link w:val="33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43">
    <w:name w:val="Оглавление (4)"/>
    <w:basedOn w:val="a"/>
    <w:link w:val="4Exact3"/>
    <w:uiPriority w:val="99"/>
    <w:pPr>
      <w:shd w:val="clear" w:color="auto" w:fill="FFFFFF"/>
      <w:spacing w:line="13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34">
    <w:name w:val="Основной текст (34)"/>
    <w:basedOn w:val="a"/>
    <w:link w:val="34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560">
    <w:name w:val="Заголовок №5 (6)"/>
    <w:basedOn w:val="a"/>
    <w:link w:val="56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sz w:val="42"/>
      <w:szCs w:val="42"/>
    </w:rPr>
  </w:style>
  <w:style w:type="paragraph" w:customStyle="1" w:styleId="2a">
    <w:name w:val="Заголовок №2"/>
    <w:basedOn w:val="a"/>
    <w:link w:val="2Exact3"/>
    <w:uiPriority w:val="99"/>
    <w:pPr>
      <w:shd w:val="clear" w:color="auto" w:fill="FFFFFF"/>
      <w:spacing w:before="180" w:line="240" w:lineRule="atLeast"/>
      <w:jc w:val="right"/>
      <w:outlineLvl w:val="1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5">
    <w:name w:val="Основной текст (35)"/>
    <w:basedOn w:val="a"/>
    <w:link w:val="35Exact"/>
    <w:uiPriority w:val="99"/>
    <w:pPr>
      <w:shd w:val="clear" w:color="auto" w:fill="FFFFFF"/>
      <w:spacing w:line="115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6">
    <w:name w:val="Заголовок №3"/>
    <w:basedOn w:val="a"/>
    <w:link w:val="3Exact1"/>
    <w:uiPriority w:val="99"/>
    <w:pPr>
      <w:shd w:val="clear" w:color="auto" w:fill="FFFFFF"/>
      <w:spacing w:line="240" w:lineRule="atLeast"/>
      <w:jc w:val="both"/>
      <w:outlineLvl w:val="2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60">
    <w:name w:val="Основной текст (36)"/>
    <w:basedOn w:val="a"/>
    <w:link w:val="3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52"/>
      <w:szCs w:val="52"/>
      <w:lang w:val="en-US" w:eastAsia="en-US"/>
    </w:rPr>
  </w:style>
  <w:style w:type="paragraph" w:customStyle="1" w:styleId="67">
    <w:name w:val="Заголовок №6 (7)"/>
    <w:basedOn w:val="a"/>
    <w:link w:val="67Exact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37">
    <w:name w:val="Основной текст (37)"/>
    <w:basedOn w:val="a"/>
    <w:link w:val="37Exact"/>
    <w:uiPriority w:val="99"/>
    <w:pPr>
      <w:shd w:val="clear" w:color="auto" w:fill="FFFFFF"/>
      <w:spacing w:line="110" w:lineRule="exact"/>
      <w:jc w:val="both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8">
    <w:name w:val="Основной текст (38)"/>
    <w:basedOn w:val="a"/>
    <w:link w:val="38Exact"/>
    <w:uiPriority w:val="99"/>
    <w:pPr>
      <w:shd w:val="clear" w:color="auto" w:fill="FFFFFF"/>
      <w:spacing w:line="110" w:lineRule="exact"/>
      <w:ind w:hanging="320"/>
      <w:jc w:val="both"/>
    </w:pPr>
    <w:rPr>
      <w:rFonts w:ascii="Times New Roman" w:hAnsi="Times New Roman" w:cs="Times New Roman"/>
      <w:color w:val="auto"/>
      <w:spacing w:val="-10"/>
      <w:sz w:val="26"/>
      <w:szCs w:val="26"/>
    </w:rPr>
  </w:style>
  <w:style w:type="paragraph" w:customStyle="1" w:styleId="39">
    <w:name w:val="Основной текст (39)"/>
    <w:basedOn w:val="a"/>
    <w:link w:val="3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1a">
    <w:name w:val="Заголовок №1"/>
    <w:basedOn w:val="a"/>
    <w:link w:val="1Exact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400">
    <w:name w:val="Основной текст (40)"/>
    <w:basedOn w:val="a"/>
    <w:link w:val="40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410">
    <w:name w:val="Основной текст (41)"/>
    <w:basedOn w:val="a"/>
    <w:link w:val="41Exact"/>
    <w:uiPriority w:val="99"/>
    <w:pPr>
      <w:shd w:val="clear" w:color="auto" w:fill="FFFFFF"/>
      <w:spacing w:line="110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7">
    <w:name w:val="Оглавление (5)"/>
    <w:basedOn w:val="a"/>
    <w:link w:val="5Exact2"/>
    <w:uiPriority w:val="99"/>
    <w:pPr>
      <w:shd w:val="clear" w:color="auto" w:fill="FFFFFF"/>
      <w:spacing w:line="139" w:lineRule="exact"/>
      <w:jc w:val="both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0">
    <w:name w:val="Основной текст (42)"/>
    <w:basedOn w:val="a"/>
    <w:link w:val="42Exact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68">
    <w:name w:val="Оглавление (6)"/>
    <w:basedOn w:val="a"/>
    <w:link w:val="6Exact0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430">
    <w:name w:val="Основной текст (43)"/>
    <w:basedOn w:val="a"/>
    <w:link w:val="43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c">
    <w:name w:val="Подпись к картинке (2)"/>
    <w:basedOn w:val="a"/>
    <w:link w:val="2Exact5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a">
    <w:name w:val="Подпись к картинке (3)"/>
    <w:basedOn w:val="a"/>
    <w:link w:val="3Exact2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4">
    <w:name w:val="Подпись к картинке (4)"/>
    <w:basedOn w:val="a"/>
    <w:link w:val="4Exact4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58">
    <w:name w:val="Подпись к картинке (5)"/>
    <w:basedOn w:val="a"/>
    <w:link w:val="5Exact3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440">
    <w:name w:val="Основной текст (44)"/>
    <w:basedOn w:val="a"/>
    <w:link w:val="44Exact"/>
    <w:uiPriority w:val="99"/>
    <w:pPr>
      <w:shd w:val="clear" w:color="auto" w:fill="FFFFFF"/>
      <w:spacing w:line="130" w:lineRule="exact"/>
    </w:pPr>
    <w:rPr>
      <w:rFonts w:ascii="Consolas" w:hAnsi="Consolas" w:cs="Consolas"/>
      <w:color w:val="auto"/>
      <w:sz w:val="36"/>
      <w:szCs w:val="36"/>
    </w:rPr>
  </w:style>
  <w:style w:type="paragraph" w:customStyle="1" w:styleId="45">
    <w:name w:val="Основной текст (45)"/>
    <w:basedOn w:val="a"/>
    <w:link w:val="45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pacing w:val="-10"/>
      <w:sz w:val="12"/>
      <w:szCs w:val="12"/>
    </w:rPr>
  </w:style>
  <w:style w:type="paragraph" w:customStyle="1" w:styleId="46">
    <w:name w:val="Основной текст (46)"/>
    <w:basedOn w:val="a"/>
    <w:link w:val="4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47">
    <w:name w:val="Основной текст (47)"/>
    <w:basedOn w:val="a"/>
    <w:link w:val="47Exact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6"/>
      <w:szCs w:val="26"/>
    </w:rPr>
  </w:style>
  <w:style w:type="paragraph" w:customStyle="1" w:styleId="48">
    <w:name w:val="Основной текст (48)"/>
    <w:basedOn w:val="a"/>
    <w:link w:val="48Exact"/>
    <w:uiPriority w:val="99"/>
    <w:pPr>
      <w:shd w:val="clear" w:color="auto" w:fill="FFFFFF"/>
      <w:spacing w:line="120" w:lineRule="exact"/>
    </w:pPr>
    <w:rPr>
      <w:rFonts w:ascii="Courier New" w:hAnsi="Courier New" w:cs="Courier New"/>
      <w:b/>
      <w:bCs/>
      <w:color w:val="auto"/>
      <w:sz w:val="19"/>
      <w:szCs w:val="19"/>
    </w:rPr>
  </w:style>
  <w:style w:type="paragraph" w:customStyle="1" w:styleId="49">
    <w:name w:val="Основной текст (49)"/>
    <w:basedOn w:val="a"/>
    <w:link w:val="4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500">
    <w:name w:val="Основной текст (50)"/>
    <w:basedOn w:val="a"/>
    <w:link w:val="50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10">
    <w:name w:val="Основной текст (51)"/>
    <w:basedOn w:val="a"/>
    <w:link w:val="51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680">
    <w:name w:val="Заголовок №6 (8)"/>
    <w:basedOn w:val="a"/>
    <w:link w:val="68Exact"/>
    <w:uiPriority w:val="99"/>
    <w:pPr>
      <w:shd w:val="clear" w:color="auto" w:fill="FFFFFF"/>
      <w:spacing w:line="240" w:lineRule="atLeast"/>
      <w:outlineLvl w:val="5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520">
    <w:name w:val="Основной текст (52)"/>
    <w:basedOn w:val="a"/>
    <w:link w:val="52Exact0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30">
    <w:name w:val="Основной текст (53)"/>
    <w:basedOn w:val="a"/>
    <w:link w:val="53Exact0"/>
    <w:uiPriority w:val="99"/>
    <w:pPr>
      <w:shd w:val="clear" w:color="auto" w:fill="FFFFFF"/>
      <w:spacing w:line="13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40">
    <w:name w:val="Основной текст (54)"/>
    <w:basedOn w:val="a"/>
    <w:link w:val="54Exact0"/>
    <w:uiPriority w:val="99"/>
    <w:pPr>
      <w:shd w:val="clear" w:color="auto" w:fill="FFFFFF"/>
      <w:spacing w:line="11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71">
    <w:name w:val="Оглавление (7)"/>
    <w:basedOn w:val="a"/>
    <w:link w:val="7Exact1"/>
    <w:uiPriority w:val="99"/>
    <w:pPr>
      <w:shd w:val="clear" w:color="auto" w:fill="FFFFFF"/>
      <w:spacing w:line="12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styleId="5a">
    <w:name w:val="toc 5"/>
    <w:basedOn w:val="a"/>
    <w:next w:val="a"/>
    <w:link w:val="59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главление (9)"/>
    <w:basedOn w:val="a"/>
    <w:link w:val="9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69">
    <w:name w:val="Заголовок №6 (9)"/>
    <w:basedOn w:val="a"/>
    <w:link w:val="69Exact"/>
    <w:uiPriority w:val="99"/>
    <w:pPr>
      <w:shd w:val="clear" w:color="auto" w:fill="FFFFFF"/>
      <w:spacing w:line="163" w:lineRule="exact"/>
      <w:jc w:val="both"/>
      <w:outlineLvl w:val="5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550">
    <w:name w:val="Основной текст (55)"/>
    <w:basedOn w:val="a"/>
    <w:link w:val="55Exact0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100">
    <w:name w:val="Заголовок №6 (10)"/>
    <w:basedOn w:val="a"/>
    <w:link w:val="610Exact"/>
    <w:uiPriority w:val="99"/>
    <w:pPr>
      <w:shd w:val="clear" w:color="auto" w:fill="FFFFFF"/>
      <w:spacing w:line="240" w:lineRule="atLeast"/>
      <w:outlineLvl w:val="5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421">
    <w:name w:val="Заголовок №4 (2)"/>
    <w:basedOn w:val="a"/>
    <w:link w:val="42Exact0"/>
    <w:uiPriority w:val="99"/>
    <w:pPr>
      <w:shd w:val="clear" w:color="auto" w:fill="FFFFFF"/>
      <w:spacing w:line="240" w:lineRule="atLeast"/>
      <w:jc w:val="both"/>
      <w:outlineLvl w:val="3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431">
    <w:name w:val="Заголовок №4 (3)"/>
    <w:basedOn w:val="a"/>
    <w:link w:val="43Exact0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561">
    <w:name w:val="Основной текст (56)"/>
    <w:basedOn w:val="a"/>
    <w:link w:val="56Exact0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w w:val="60"/>
      <w:sz w:val="42"/>
      <w:szCs w:val="42"/>
    </w:rPr>
  </w:style>
  <w:style w:type="paragraph" w:customStyle="1" w:styleId="570">
    <w:name w:val="Основной текст (57)"/>
    <w:basedOn w:val="a"/>
    <w:link w:val="57Exact"/>
    <w:uiPriority w:val="99"/>
    <w:pPr>
      <w:shd w:val="clear" w:color="auto" w:fill="FFFFFF"/>
      <w:spacing w:line="115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a">
    <w:name w:val="Подпись к картинке (6)"/>
    <w:basedOn w:val="a"/>
    <w:link w:val="6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a7">
    <w:name w:val="Подпись к картинке"/>
    <w:basedOn w:val="a"/>
    <w:link w:val="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2">
    <w:name w:val="Подпись к картинке (7)"/>
    <w:basedOn w:val="a"/>
    <w:link w:val="7Exact2"/>
    <w:uiPriority w:val="99"/>
    <w:pPr>
      <w:shd w:val="clear" w:color="auto" w:fill="FFFFFF"/>
      <w:spacing w:line="240" w:lineRule="atLeast"/>
      <w:jc w:val="right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80">
    <w:name w:val="Основной текст (58)"/>
    <w:basedOn w:val="a"/>
    <w:link w:val="5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02">
    <w:name w:val="Оглавление (10)"/>
    <w:basedOn w:val="a"/>
    <w:link w:val="10Exact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590">
    <w:name w:val="Основной текст (59)"/>
    <w:basedOn w:val="a"/>
    <w:link w:val="59Exact"/>
    <w:uiPriority w:val="99"/>
    <w:pPr>
      <w:shd w:val="clear" w:color="auto" w:fill="FFFFFF"/>
      <w:spacing w:line="115" w:lineRule="exact"/>
    </w:pPr>
    <w:rPr>
      <w:rFonts w:ascii="Georgia" w:hAnsi="Georgia" w:cs="Georgia"/>
      <w:b/>
      <w:bCs/>
      <w:color w:val="auto"/>
      <w:sz w:val="16"/>
      <w:szCs w:val="16"/>
    </w:rPr>
  </w:style>
  <w:style w:type="paragraph" w:customStyle="1" w:styleId="600">
    <w:name w:val="Основной текст (60)"/>
    <w:basedOn w:val="a"/>
    <w:link w:val="6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a8">
    <w:name w:val="Подпись к таблице"/>
    <w:basedOn w:val="a"/>
    <w:link w:val="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11">
    <w:name w:val="Основной текст (61)"/>
    <w:basedOn w:val="a"/>
    <w:link w:val="61Exact"/>
    <w:uiPriority w:val="99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0"/>
      <w:szCs w:val="20"/>
    </w:rPr>
  </w:style>
  <w:style w:type="paragraph" w:customStyle="1" w:styleId="622">
    <w:name w:val="Основной текст (62)"/>
    <w:basedOn w:val="a"/>
    <w:link w:val="62Exact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pacing w:val="-10"/>
      <w:sz w:val="21"/>
      <w:szCs w:val="21"/>
    </w:rPr>
  </w:style>
  <w:style w:type="paragraph" w:customStyle="1" w:styleId="631">
    <w:name w:val="Основной текст (63)"/>
    <w:basedOn w:val="a"/>
    <w:link w:val="63Exact"/>
    <w:uiPriority w:val="99"/>
    <w:pPr>
      <w:shd w:val="clear" w:color="auto" w:fill="FFFFFF"/>
      <w:spacing w:line="125" w:lineRule="exact"/>
      <w:jc w:val="righ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82">
    <w:name w:val="Подпись к картинке (8)"/>
    <w:basedOn w:val="a"/>
    <w:link w:val="8Exact0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92">
    <w:name w:val="Подпись к картинке (9)"/>
    <w:basedOn w:val="a"/>
    <w:link w:val="9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3">
    <w:name w:val="Подпись к картинке (10)"/>
    <w:basedOn w:val="a"/>
    <w:link w:val="10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1">
    <w:name w:val="Подпись к картинке (11)"/>
    <w:basedOn w:val="a"/>
    <w:link w:val="11Exact"/>
    <w:uiPriority w:val="99"/>
    <w:pPr>
      <w:shd w:val="clear" w:color="auto" w:fill="FFFFFF"/>
      <w:spacing w:line="115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41">
    <w:name w:val="Основной текст (64)"/>
    <w:basedOn w:val="a"/>
    <w:link w:val="6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321">
    <w:name w:val="Заголовок №3 (2)"/>
    <w:basedOn w:val="a"/>
    <w:link w:val="32Exact0"/>
    <w:uiPriority w:val="99"/>
    <w:pPr>
      <w:shd w:val="clear" w:color="auto" w:fill="FFFFFF"/>
      <w:spacing w:line="240" w:lineRule="atLeast"/>
      <w:jc w:val="right"/>
      <w:outlineLvl w:val="2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112">
    <w:name w:val="Оглавление (11)"/>
    <w:basedOn w:val="a"/>
    <w:link w:val="11Exact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d">
    <w:name w:val="Заголовок №2_"/>
    <w:basedOn w:val="a0"/>
    <w:uiPriority w:val="99"/>
    <w:locked/>
    <w:rsid w:val="00C6290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Основной текст_"/>
    <w:link w:val="1b"/>
    <w:locked/>
    <w:rsid w:val="00957B8E"/>
    <w:rPr>
      <w:rFonts w:ascii="Times New Roman" w:hAnsi="Times New Roman"/>
      <w:sz w:val="26"/>
      <w:shd w:val="clear" w:color="auto" w:fill="FFFFFF"/>
    </w:rPr>
  </w:style>
  <w:style w:type="paragraph" w:customStyle="1" w:styleId="1b">
    <w:name w:val="Основной текст1"/>
    <w:basedOn w:val="a"/>
    <w:link w:val="a9"/>
    <w:rsid w:val="00957B8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No Spacing"/>
    <w:uiPriority w:val="1"/>
    <w:qFormat/>
    <w:rsid w:val="007D20A0"/>
    <w:pPr>
      <w:widowControl w:val="0"/>
    </w:pPr>
    <w:rPr>
      <w:color w:val="000000"/>
    </w:rPr>
  </w:style>
  <w:style w:type="character" w:customStyle="1" w:styleId="2e">
    <w:name w:val="Колонтитул (2)_"/>
    <w:link w:val="2f"/>
    <w:locked/>
    <w:rsid w:val="002131BE"/>
    <w:rPr>
      <w:rFonts w:ascii="Times New Roman" w:hAnsi="Times New Roman"/>
      <w:sz w:val="20"/>
      <w:shd w:val="clear" w:color="auto" w:fill="FFFFFF"/>
    </w:rPr>
  </w:style>
  <w:style w:type="character" w:customStyle="1" w:styleId="1c">
    <w:name w:val="Заголовок №1_"/>
    <w:rsid w:val="002131BE"/>
    <w:rPr>
      <w:rFonts w:ascii="Times New Roman" w:hAnsi="Times New Roman"/>
      <w:b/>
      <w:sz w:val="26"/>
      <w:shd w:val="clear" w:color="auto" w:fill="FFFFFF"/>
    </w:rPr>
  </w:style>
  <w:style w:type="character" w:customStyle="1" w:styleId="ab">
    <w:name w:val="Другое_"/>
    <w:link w:val="ac"/>
    <w:locked/>
    <w:rsid w:val="002131BE"/>
    <w:rPr>
      <w:rFonts w:ascii="Times New Roman" w:hAnsi="Times New Roman"/>
      <w:sz w:val="26"/>
      <w:shd w:val="clear" w:color="auto" w:fill="FFFFFF"/>
    </w:rPr>
  </w:style>
  <w:style w:type="paragraph" w:customStyle="1" w:styleId="2f">
    <w:name w:val="Колонтитул (2)"/>
    <w:basedOn w:val="a"/>
    <w:link w:val="2e"/>
    <w:rsid w:val="002131B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c">
    <w:name w:val="Другое"/>
    <w:basedOn w:val="a"/>
    <w:link w:val="ab"/>
    <w:rsid w:val="002131B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table" w:styleId="ad">
    <w:name w:val="Table Grid"/>
    <w:basedOn w:val="a1"/>
    <w:uiPriority w:val="59"/>
    <w:rsid w:val="002131BE"/>
    <w:pPr>
      <w:widowControl w:val="0"/>
    </w:pPr>
    <w:rPr>
      <w:rFonts w:ascii="Arial Unicode MS" w:eastAsia="Arial Unicode MS" w:hAnsi="Arial Unicode MS" w:cs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semiHidden/>
    <w:unhideWhenUsed/>
    <w:rsid w:val="002131B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131BE"/>
    <w:rPr>
      <w:rFonts w:ascii="Arial Unicode MS" w:eastAsia="Arial Unicode MS" w:hAnsi="Arial Unicode MS" w:cs="Arial Unicode MS"/>
      <w:color w:val="000000"/>
    </w:rPr>
  </w:style>
  <w:style w:type="paragraph" w:styleId="af0">
    <w:name w:val="List Paragraph"/>
    <w:basedOn w:val="a"/>
    <w:uiPriority w:val="34"/>
    <w:qFormat/>
    <w:rsid w:val="002131BE"/>
    <w:pPr>
      <w:ind w:left="720"/>
      <w:contextualSpacing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1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yperlink" Target="http://frgu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9FF0-674B-4965-804E-5A7D41DE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11959</Words>
  <Characters>68171</Characters>
  <Application>Microsoft Office Word</Application>
  <DocSecurity>0</DocSecurity>
  <Lines>568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User Windows</cp:lastModifiedBy>
  <cp:revision>2</cp:revision>
  <dcterms:created xsi:type="dcterms:W3CDTF">2022-11-09T13:06:00Z</dcterms:created>
  <dcterms:modified xsi:type="dcterms:W3CDTF">2022-11-09T13:06:00Z</dcterms:modified>
</cp:coreProperties>
</file>