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7E" w:rsidRPr="0012514C" w:rsidRDefault="001B554B" w:rsidP="0022347E">
      <w:pPr>
        <w:contextualSpacing/>
        <w:jc w:val="center"/>
        <w:rPr>
          <w:rFonts w:ascii="Arial" w:hAnsi="Arial" w:cs="Arial"/>
          <w:b/>
          <w:color w:val="auto"/>
          <w:sz w:val="32"/>
          <w:szCs w:val="32"/>
        </w:rPr>
      </w:pPr>
      <w:bookmarkStart w:id="0" w:name="_GoBack"/>
      <w:bookmarkEnd w:id="0"/>
      <w:r>
        <w:rPr>
          <w:rFonts w:ascii="Arial" w:hAnsi="Arial" w:cs="Arial"/>
          <w:b/>
          <w:color w:val="auto"/>
          <w:sz w:val="32"/>
          <w:szCs w:val="32"/>
        </w:rPr>
        <w:t>08.11.2022 г. № 125</w:t>
      </w:r>
    </w:p>
    <w:p w:rsidR="0022347E" w:rsidRPr="0012514C" w:rsidRDefault="0022347E" w:rsidP="0022347E">
      <w:pPr>
        <w:contextualSpacing/>
        <w:jc w:val="center"/>
        <w:rPr>
          <w:rFonts w:ascii="Arial" w:hAnsi="Arial" w:cs="Arial"/>
          <w:b/>
          <w:sz w:val="32"/>
          <w:szCs w:val="32"/>
        </w:rPr>
      </w:pPr>
      <w:r w:rsidRPr="0012514C">
        <w:rPr>
          <w:rFonts w:ascii="Arial" w:hAnsi="Arial" w:cs="Arial"/>
          <w:b/>
          <w:sz w:val="32"/>
          <w:szCs w:val="32"/>
        </w:rPr>
        <w:t>РОССИЙСКАЯ ФЕДЕРАЦИЯ</w:t>
      </w:r>
    </w:p>
    <w:p w:rsidR="0022347E" w:rsidRPr="0012514C" w:rsidRDefault="0022347E" w:rsidP="0022347E">
      <w:pPr>
        <w:contextualSpacing/>
        <w:jc w:val="center"/>
        <w:rPr>
          <w:rFonts w:ascii="Arial" w:hAnsi="Arial" w:cs="Arial"/>
          <w:b/>
          <w:sz w:val="32"/>
          <w:szCs w:val="32"/>
        </w:rPr>
      </w:pPr>
      <w:r w:rsidRPr="0012514C">
        <w:rPr>
          <w:rFonts w:ascii="Arial" w:hAnsi="Arial" w:cs="Arial"/>
          <w:b/>
          <w:sz w:val="32"/>
          <w:szCs w:val="32"/>
        </w:rPr>
        <w:t>ИРКУТСКАЯ ОБЛАСТЬ</w:t>
      </w:r>
    </w:p>
    <w:p w:rsidR="0022347E" w:rsidRPr="0012514C" w:rsidRDefault="0022347E" w:rsidP="0022347E">
      <w:pPr>
        <w:contextualSpacing/>
        <w:jc w:val="center"/>
        <w:rPr>
          <w:rFonts w:ascii="Arial" w:hAnsi="Arial" w:cs="Arial"/>
          <w:b/>
          <w:sz w:val="32"/>
          <w:szCs w:val="32"/>
        </w:rPr>
      </w:pPr>
      <w:r w:rsidRPr="0012514C">
        <w:rPr>
          <w:rFonts w:ascii="Arial" w:hAnsi="Arial" w:cs="Arial"/>
          <w:b/>
          <w:sz w:val="32"/>
          <w:szCs w:val="32"/>
        </w:rPr>
        <w:t>НИЖНЕУДИНСКИЙ МУНИЦИПАЛЬНЫЙ РАЙОН</w:t>
      </w:r>
    </w:p>
    <w:p w:rsidR="0022347E" w:rsidRPr="0012514C" w:rsidRDefault="0012514C" w:rsidP="0022347E">
      <w:pPr>
        <w:contextualSpacing/>
        <w:jc w:val="center"/>
        <w:rPr>
          <w:rFonts w:ascii="Arial" w:hAnsi="Arial" w:cs="Arial"/>
          <w:b/>
          <w:sz w:val="32"/>
          <w:szCs w:val="32"/>
        </w:rPr>
      </w:pPr>
      <w:r w:rsidRPr="0012514C">
        <w:rPr>
          <w:rFonts w:ascii="Arial" w:hAnsi="Arial" w:cs="Arial"/>
          <w:b/>
          <w:sz w:val="32"/>
          <w:szCs w:val="32"/>
        </w:rPr>
        <w:t>УКОВ</w:t>
      </w:r>
      <w:r w:rsidR="0022347E" w:rsidRPr="0012514C">
        <w:rPr>
          <w:rFonts w:ascii="Arial" w:hAnsi="Arial" w:cs="Arial"/>
          <w:b/>
          <w:sz w:val="32"/>
          <w:szCs w:val="32"/>
        </w:rPr>
        <w:t>СКОЕ МУНИЦИПАЛЬНЕ ОБРАЗОВАНИЕ</w:t>
      </w:r>
    </w:p>
    <w:p w:rsidR="0022347E" w:rsidRPr="0012514C" w:rsidRDefault="0022347E" w:rsidP="0022347E">
      <w:pPr>
        <w:contextualSpacing/>
        <w:jc w:val="center"/>
        <w:rPr>
          <w:rFonts w:ascii="Arial" w:hAnsi="Arial" w:cs="Arial"/>
          <w:b/>
          <w:sz w:val="32"/>
          <w:szCs w:val="32"/>
        </w:rPr>
      </w:pPr>
      <w:r w:rsidRPr="0012514C">
        <w:rPr>
          <w:rFonts w:ascii="Arial" w:hAnsi="Arial" w:cs="Arial"/>
          <w:b/>
          <w:sz w:val="32"/>
          <w:szCs w:val="32"/>
        </w:rPr>
        <w:t>АДМИНИСТРАЦИЯ</w:t>
      </w:r>
    </w:p>
    <w:p w:rsidR="0022347E" w:rsidRPr="0012514C" w:rsidRDefault="0022347E" w:rsidP="0022347E">
      <w:pPr>
        <w:contextualSpacing/>
        <w:jc w:val="center"/>
        <w:rPr>
          <w:rFonts w:ascii="Arial" w:hAnsi="Arial" w:cs="Arial"/>
          <w:sz w:val="32"/>
          <w:szCs w:val="32"/>
        </w:rPr>
      </w:pPr>
      <w:r w:rsidRPr="0012514C">
        <w:rPr>
          <w:rFonts w:ascii="Arial" w:hAnsi="Arial" w:cs="Arial"/>
          <w:b/>
          <w:sz w:val="32"/>
          <w:szCs w:val="32"/>
        </w:rPr>
        <w:t>ПОСТАНОВЛЕНИЕ</w:t>
      </w:r>
    </w:p>
    <w:p w:rsidR="0022347E" w:rsidRPr="0012514C" w:rsidRDefault="0022347E" w:rsidP="0022347E">
      <w:pPr>
        <w:ind w:firstLine="709"/>
        <w:contextualSpacing/>
        <w:rPr>
          <w:rFonts w:ascii="Arial" w:hAnsi="Arial" w:cs="Arial"/>
          <w:sz w:val="32"/>
          <w:szCs w:val="32"/>
        </w:rPr>
      </w:pPr>
    </w:p>
    <w:p w:rsidR="0022347E" w:rsidRPr="0012514C" w:rsidRDefault="0022347E" w:rsidP="0022347E">
      <w:pPr>
        <w:autoSpaceDE w:val="0"/>
        <w:autoSpaceDN w:val="0"/>
        <w:adjustRightInd w:val="0"/>
        <w:jc w:val="center"/>
        <w:rPr>
          <w:rFonts w:ascii="Arial" w:hAnsi="Arial" w:cs="Arial"/>
          <w:b/>
          <w:bCs/>
          <w:iCs/>
          <w:sz w:val="32"/>
          <w:szCs w:val="32"/>
        </w:rPr>
      </w:pPr>
      <w:r w:rsidRPr="0012514C">
        <w:rPr>
          <w:rFonts w:ascii="Arial" w:hAnsi="Arial" w:cs="Arial"/>
          <w:b/>
          <w:kern w:val="2"/>
          <w:sz w:val="32"/>
          <w:szCs w:val="32"/>
        </w:rPr>
        <w:t>ОБ УТВЕРЖДЕНИИ АДМИНИСТРАТИВНОГО РЕГЛАМЕНТА</w:t>
      </w:r>
      <w:r w:rsidRPr="0012514C">
        <w:rPr>
          <w:rFonts w:ascii="Arial" w:hAnsi="Arial" w:cs="Arial"/>
          <w:kern w:val="2"/>
          <w:sz w:val="32"/>
          <w:szCs w:val="32"/>
        </w:rPr>
        <w:t xml:space="preserve"> </w:t>
      </w:r>
      <w:r w:rsidRPr="0012514C">
        <w:rPr>
          <w:rFonts w:ascii="Arial" w:hAnsi="Arial" w:cs="Arial"/>
          <w:b/>
          <w:kern w:val="2"/>
          <w:sz w:val="32"/>
          <w:szCs w:val="32"/>
        </w:rPr>
        <w:t>ПРЕДОСТАВЛЕНИЯ МУНИЦИПАЛЬНОЙ УСЛУГИ «П</w:t>
      </w:r>
      <w:r w:rsidRPr="0012514C">
        <w:rPr>
          <w:rFonts w:ascii="Arial" w:hAnsi="Arial" w:cs="Arial"/>
          <w:b/>
          <w:bCs/>
          <w:iCs/>
          <w:sz w:val="32"/>
          <w:szCs w:val="32"/>
        </w:rPr>
        <w:t>РЕДОСТАВЛЕНИЕ ЖИЛОГО ПОМЕЩЕНИЯ ПО ДОГОВОРУ СОЦИАЛЬНОГО НАЙМА»</w:t>
      </w:r>
    </w:p>
    <w:p w:rsidR="0022347E" w:rsidRPr="0012514C" w:rsidRDefault="0012514C" w:rsidP="0022347E">
      <w:pPr>
        <w:autoSpaceDE w:val="0"/>
        <w:autoSpaceDN w:val="0"/>
        <w:adjustRightInd w:val="0"/>
        <w:jc w:val="center"/>
        <w:rPr>
          <w:rFonts w:ascii="Arial" w:hAnsi="Arial" w:cs="Arial"/>
          <w:b/>
          <w:caps/>
          <w:kern w:val="2"/>
          <w:sz w:val="32"/>
          <w:szCs w:val="32"/>
        </w:rPr>
      </w:pPr>
      <w:r w:rsidRPr="0012514C">
        <w:rPr>
          <w:rFonts w:ascii="Arial" w:hAnsi="Arial" w:cs="Arial"/>
          <w:b/>
          <w:bCs/>
          <w:iCs/>
          <w:sz w:val="32"/>
          <w:szCs w:val="32"/>
        </w:rPr>
        <w:t xml:space="preserve"> НА ТЕРРИТОРИИ УКОВ</w:t>
      </w:r>
      <w:r w:rsidR="0022347E" w:rsidRPr="0012514C">
        <w:rPr>
          <w:rFonts w:ascii="Arial" w:hAnsi="Arial" w:cs="Arial"/>
          <w:b/>
          <w:bCs/>
          <w:iCs/>
          <w:sz w:val="32"/>
          <w:szCs w:val="32"/>
        </w:rPr>
        <w:t xml:space="preserve">СКОГО МУНИЦИПАЛЬНОГО ОБРАЗОВАНИЯ </w:t>
      </w:r>
    </w:p>
    <w:p w:rsidR="0022347E" w:rsidRPr="00BC3A6C" w:rsidRDefault="0022347E" w:rsidP="0022347E">
      <w:pPr>
        <w:autoSpaceDE w:val="0"/>
        <w:autoSpaceDN w:val="0"/>
        <w:adjustRightInd w:val="0"/>
        <w:spacing w:line="233" w:lineRule="auto"/>
        <w:ind w:firstLine="709"/>
        <w:jc w:val="both"/>
        <w:rPr>
          <w:rFonts w:ascii="Times New Roman" w:hAnsi="Times New Roman" w:cs="Times New Roman"/>
          <w:kern w:val="2"/>
          <w:sz w:val="20"/>
          <w:szCs w:val="20"/>
        </w:rPr>
      </w:pPr>
    </w:p>
    <w:p w:rsidR="0022347E" w:rsidRPr="0012514C" w:rsidRDefault="0022347E" w:rsidP="0022347E">
      <w:pPr>
        <w:ind w:firstLine="709"/>
        <w:contextualSpacing/>
        <w:jc w:val="both"/>
        <w:rPr>
          <w:rFonts w:ascii="Arial" w:hAnsi="Arial" w:cs="Arial"/>
        </w:rPr>
      </w:pPr>
      <w:r w:rsidRPr="0012514C">
        <w:rPr>
          <w:rFonts w:ascii="Arial" w:hAnsi="Arial" w:cs="Arial"/>
          <w:kern w:val="2"/>
        </w:rPr>
        <w:t>В соответствии с Жилищным кодексом Российской Федерации, Федеральным законом от 27 июля 2010 года № 210</w:t>
      </w:r>
      <w:r w:rsidRPr="0012514C">
        <w:rPr>
          <w:rFonts w:ascii="Arial" w:hAnsi="Arial" w:cs="Arial"/>
          <w:kern w:val="2"/>
        </w:rPr>
        <w:noBreakHyphen/>
        <w:t xml:space="preserve">ФЗ «Об организации предоставления государственных и муниципальных услуг»,   </w:t>
      </w:r>
      <w:r w:rsidRPr="0012514C">
        <w:rPr>
          <w:rFonts w:ascii="Arial" w:hAnsi="Arial" w:cs="Arial"/>
        </w:rPr>
        <w:t>руководствуясь  Уставом</w:t>
      </w:r>
      <w:r w:rsidR="0012514C" w:rsidRPr="0012514C">
        <w:rPr>
          <w:rFonts w:ascii="Arial" w:hAnsi="Arial" w:cs="Arial"/>
        </w:rPr>
        <w:t xml:space="preserve"> Уков</w:t>
      </w:r>
      <w:r w:rsidRPr="0012514C">
        <w:rPr>
          <w:rFonts w:ascii="Arial" w:hAnsi="Arial" w:cs="Arial"/>
        </w:rPr>
        <w:t>ского муниципального о</w:t>
      </w:r>
      <w:r w:rsidR="0012514C" w:rsidRPr="0012514C">
        <w:rPr>
          <w:rFonts w:ascii="Arial" w:hAnsi="Arial" w:cs="Arial"/>
        </w:rPr>
        <w:t>бразования, администрация Уков</w:t>
      </w:r>
      <w:r w:rsidRPr="0012514C">
        <w:rPr>
          <w:rFonts w:ascii="Arial" w:hAnsi="Arial" w:cs="Arial"/>
        </w:rPr>
        <w:t xml:space="preserve">ского муниципального образования  </w:t>
      </w:r>
    </w:p>
    <w:p w:rsidR="0022347E" w:rsidRPr="00305BFB" w:rsidRDefault="0022347E" w:rsidP="0022347E">
      <w:pPr>
        <w:ind w:firstLine="709"/>
        <w:contextualSpacing/>
        <w:rPr>
          <w:rFonts w:ascii="Times New Roman" w:hAnsi="Times New Roman"/>
        </w:rPr>
      </w:pPr>
    </w:p>
    <w:p w:rsidR="0022347E" w:rsidRPr="0012514C" w:rsidRDefault="0022347E" w:rsidP="0022347E">
      <w:pPr>
        <w:ind w:firstLine="709"/>
        <w:contextualSpacing/>
        <w:jc w:val="center"/>
        <w:rPr>
          <w:rFonts w:ascii="Arial" w:hAnsi="Arial" w:cs="Arial"/>
          <w:b/>
          <w:sz w:val="30"/>
          <w:szCs w:val="30"/>
        </w:rPr>
      </w:pPr>
      <w:r w:rsidRPr="0012514C">
        <w:rPr>
          <w:rFonts w:ascii="Arial" w:hAnsi="Arial" w:cs="Arial"/>
          <w:b/>
          <w:sz w:val="30"/>
          <w:szCs w:val="30"/>
        </w:rPr>
        <w:t>ПОСТАНОВЛЯЕТ:</w:t>
      </w:r>
    </w:p>
    <w:p w:rsidR="0012514C" w:rsidRPr="00305BFB" w:rsidRDefault="0012514C" w:rsidP="0022347E">
      <w:pPr>
        <w:ind w:firstLine="709"/>
        <w:contextualSpacing/>
        <w:jc w:val="center"/>
        <w:rPr>
          <w:rFonts w:ascii="Times New Roman" w:hAnsi="Times New Roman"/>
          <w:b/>
          <w:sz w:val="30"/>
          <w:szCs w:val="30"/>
        </w:rPr>
      </w:pPr>
    </w:p>
    <w:p w:rsidR="0022347E" w:rsidRPr="0012514C" w:rsidRDefault="0022347E" w:rsidP="0012514C">
      <w:pPr>
        <w:autoSpaceDE w:val="0"/>
        <w:autoSpaceDN w:val="0"/>
        <w:adjustRightInd w:val="0"/>
        <w:spacing w:line="233" w:lineRule="auto"/>
        <w:jc w:val="both"/>
        <w:rPr>
          <w:rFonts w:ascii="Arial" w:hAnsi="Arial" w:cs="Arial"/>
          <w:bCs/>
          <w:kern w:val="2"/>
        </w:rPr>
      </w:pPr>
      <w:r w:rsidRPr="0012514C">
        <w:rPr>
          <w:rFonts w:ascii="Arial" w:hAnsi="Arial" w:cs="Arial"/>
          <w:bCs/>
          <w:kern w:val="2"/>
        </w:rPr>
        <w:t>1. Утвердить административный регламент предоставления муниципальной услуги «</w:t>
      </w:r>
      <w:r w:rsidRPr="0012514C">
        <w:rPr>
          <w:rFonts w:ascii="Arial" w:hAnsi="Arial" w:cs="Arial"/>
          <w:kern w:val="2"/>
        </w:rPr>
        <w:t>П</w:t>
      </w:r>
      <w:r w:rsidRPr="0012514C">
        <w:rPr>
          <w:rFonts w:ascii="Arial" w:hAnsi="Arial" w:cs="Arial"/>
          <w:bCs/>
          <w:iCs/>
        </w:rPr>
        <w:t>редоставление жилого помещения</w:t>
      </w:r>
      <w:r w:rsidRPr="0012514C">
        <w:rPr>
          <w:rFonts w:ascii="Arial" w:hAnsi="Arial" w:cs="Arial"/>
        </w:rPr>
        <w:t xml:space="preserve"> </w:t>
      </w:r>
      <w:r w:rsidRPr="0012514C">
        <w:rPr>
          <w:rFonts w:ascii="Arial" w:hAnsi="Arial" w:cs="Arial"/>
          <w:bCs/>
          <w:iCs/>
        </w:rPr>
        <w:t>по договору социального найма</w:t>
      </w:r>
      <w:r w:rsidR="0012514C" w:rsidRPr="0012514C">
        <w:rPr>
          <w:rFonts w:ascii="Arial" w:hAnsi="Arial" w:cs="Arial"/>
          <w:bCs/>
          <w:iCs/>
        </w:rPr>
        <w:t>»  на территории Уков</w:t>
      </w:r>
      <w:r w:rsidRPr="0012514C">
        <w:rPr>
          <w:rFonts w:ascii="Arial" w:hAnsi="Arial" w:cs="Arial"/>
          <w:bCs/>
          <w:iCs/>
        </w:rPr>
        <w:t>ского муниципального образования</w:t>
      </w:r>
      <w:r w:rsidRPr="0012514C">
        <w:rPr>
          <w:rFonts w:ascii="Arial" w:hAnsi="Arial" w:cs="Arial"/>
          <w:bCs/>
          <w:kern w:val="2"/>
        </w:rPr>
        <w:t>» (прилагается).</w:t>
      </w:r>
    </w:p>
    <w:p w:rsidR="0022347E" w:rsidRPr="0012514C" w:rsidRDefault="0022347E" w:rsidP="0012514C">
      <w:pPr>
        <w:autoSpaceDE w:val="0"/>
        <w:autoSpaceDN w:val="0"/>
        <w:adjustRightInd w:val="0"/>
        <w:jc w:val="both"/>
        <w:rPr>
          <w:rFonts w:ascii="Arial" w:hAnsi="Arial" w:cs="Arial"/>
          <w:bCs/>
          <w:color w:val="FF0000"/>
          <w:kern w:val="2"/>
        </w:rPr>
      </w:pPr>
      <w:r w:rsidRPr="0012514C">
        <w:rPr>
          <w:rFonts w:ascii="Arial" w:hAnsi="Arial" w:cs="Arial"/>
          <w:bCs/>
          <w:kern w:val="2"/>
        </w:rPr>
        <w:t xml:space="preserve">2.  </w:t>
      </w:r>
      <w:r w:rsidRPr="0012514C">
        <w:rPr>
          <w:rFonts w:ascii="Arial" w:hAnsi="Arial" w:cs="Arial"/>
          <w:bCs/>
          <w:color w:val="auto"/>
          <w:kern w:val="2"/>
        </w:rPr>
        <w:t xml:space="preserve">Постановление администрации </w:t>
      </w:r>
      <w:r w:rsidR="0012514C" w:rsidRPr="0012514C">
        <w:rPr>
          <w:rFonts w:ascii="Arial" w:hAnsi="Arial" w:cs="Arial"/>
          <w:bCs/>
          <w:color w:val="auto"/>
          <w:kern w:val="2"/>
        </w:rPr>
        <w:t>Уков</w:t>
      </w:r>
      <w:r w:rsidRPr="0012514C">
        <w:rPr>
          <w:rFonts w:ascii="Arial" w:hAnsi="Arial" w:cs="Arial"/>
          <w:bCs/>
          <w:color w:val="auto"/>
          <w:kern w:val="2"/>
        </w:rPr>
        <w:t>ского муниципального обр</w:t>
      </w:r>
      <w:r w:rsidR="0012514C" w:rsidRPr="0012514C">
        <w:rPr>
          <w:rFonts w:ascii="Arial" w:hAnsi="Arial" w:cs="Arial"/>
          <w:bCs/>
          <w:color w:val="auto"/>
          <w:kern w:val="2"/>
        </w:rPr>
        <w:t>азования от 17.06.2019 года  № 74</w:t>
      </w:r>
      <w:r w:rsidRPr="0012514C">
        <w:rPr>
          <w:rFonts w:ascii="Arial" w:hAnsi="Arial" w:cs="Arial"/>
          <w:bCs/>
          <w:color w:val="auto"/>
          <w:kern w:val="2"/>
        </w:rPr>
        <w:t xml:space="preserve"> «Об утверждении административного регламента предоставления муниципальной услуги  «</w:t>
      </w:r>
      <w:r w:rsidRPr="0012514C">
        <w:rPr>
          <w:rFonts w:ascii="Arial" w:hAnsi="Arial" w:cs="Arial"/>
          <w:kern w:val="2"/>
        </w:rPr>
        <w:t>П</w:t>
      </w:r>
      <w:r w:rsidRPr="0012514C">
        <w:rPr>
          <w:rFonts w:ascii="Arial" w:hAnsi="Arial" w:cs="Arial"/>
          <w:bCs/>
          <w:iCs/>
        </w:rPr>
        <w:t>редоставление жилого помещения</w:t>
      </w:r>
      <w:r w:rsidRPr="0012514C">
        <w:rPr>
          <w:rFonts w:ascii="Arial" w:hAnsi="Arial" w:cs="Arial"/>
        </w:rPr>
        <w:t xml:space="preserve"> </w:t>
      </w:r>
      <w:r w:rsidRPr="0012514C">
        <w:rPr>
          <w:rFonts w:ascii="Arial" w:hAnsi="Arial" w:cs="Arial"/>
          <w:bCs/>
          <w:iCs/>
        </w:rPr>
        <w:t>по договору социального найма</w:t>
      </w:r>
      <w:r w:rsidR="0012514C" w:rsidRPr="0012514C">
        <w:rPr>
          <w:rFonts w:ascii="Arial" w:hAnsi="Arial" w:cs="Arial"/>
          <w:bCs/>
          <w:iCs/>
        </w:rPr>
        <w:t xml:space="preserve"> на территории Уков</w:t>
      </w:r>
      <w:r w:rsidRPr="0012514C">
        <w:rPr>
          <w:rFonts w:ascii="Arial" w:hAnsi="Arial" w:cs="Arial"/>
          <w:bCs/>
          <w:iCs/>
        </w:rPr>
        <w:t>ского муниципального образования</w:t>
      </w:r>
      <w:r w:rsidRPr="0012514C">
        <w:rPr>
          <w:rFonts w:ascii="Arial" w:hAnsi="Arial" w:cs="Arial"/>
          <w:bCs/>
          <w:color w:val="auto"/>
        </w:rPr>
        <w:t>»</w:t>
      </w:r>
      <w:r w:rsidRPr="0012514C">
        <w:rPr>
          <w:rFonts w:ascii="Arial" w:hAnsi="Arial" w:cs="Arial"/>
          <w:bCs/>
          <w:color w:val="auto"/>
          <w:kern w:val="2"/>
        </w:rPr>
        <w:t xml:space="preserve">   признать утратившим силу</w:t>
      </w:r>
      <w:r w:rsidRPr="0012514C">
        <w:rPr>
          <w:rFonts w:ascii="Arial" w:hAnsi="Arial" w:cs="Arial"/>
          <w:bCs/>
          <w:color w:val="FF0000"/>
          <w:kern w:val="2"/>
        </w:rPr>
        <w:t>.</w:t>
      </w:r>
    </w:p>
    <w:p w:rsidR="0022347E" w:rsidRPr="0012514C" w:rsidRDefault="0022347E" w:rsidP="0012514C">
      <w:pPr>
        <w:contextualSpacing/>
        <w:jc w:val="both"/>
        <w:rPr>
          <w:rFonts w:ascii="Arial" w:hAnsi="Arial" w:cs="Arial"/>
        </w:rPr>
      </w:pPr>
      <w:r w:rsidRPr="0012514C">
        <w:rPr>
          <w:rFonts w:ascii="Arial" w:hAnsi="Arial" w:cs="Arial"/>
        </w:rPr>
        <w:t>3. Настоящее постановление вступает в силу после официального опуб</w:t>
      </w:r>
      <w:r w:rsidR="0012514C" w:rsidRPr="0012514C">
        <w:rPr>
          <w:rFonts w:ascii="Arial" w:hAnsi="Arial" w:cs="Arial"/>
        </w:rPr>
        <w:t>ликования в «Вестнике Уковского город</w:t>
      </w:r>
      <w:r w:rsidRPr="0012514C">
        <w:rPr>
          <w:rFonts w:ascii="Arial" w:hAnsi="Arial" w:cs="Arial"/>
        </w:rPr>
        <w:t>ского поселения», а так же размещ</w:t>
      </w:r>
      <w:r w:rsidR="0012514C" w:rsidRPr="0012514C">
        <w:rPr>
          <w:rFonts w:ascii="Arial" w:hAnsi="Arial" w:cs="Arial"/>
        </w:rPr>
        <w:t>ения на официальном сайте Уков</w:t>
      </w:r>
      <w:r w:rsidRPr="0012514C">
        <w:rPr>
          <w:rFonts w:ascii="Arial" w:hAnsi="Arial" w:cs="Arial"/>
        </w:rPr>
        <w:t>ского муниципального образования в телекоммуникационной сети интернет.</w:t>
      </w:r>
    </w:p>
    <w:p w:rsidR="0022347E" w:rsidRPr="0012514C" w:rsidRDefault="0022347E" w:rsidP="0012514C">
      <w:pPr>
        <w:contextualSpacing/>
        <w:rPr>
          <w:rFonts w:ascii="Arial" w:hAnsi="Arial" w:cs="Arial"/>
        </w:rPr>
      </w:pPr>
      <w:r w:rsidRPr="0012514C">
        <w:rPr>
          <w:rFonts w:ascii="Arial" w:hAnsi="Arial" w:cs="Arial"/>
        </w:rPr>
        <w:t>4. Контроль за исполнением настоящего постановления оставляю за собой.</w:t>
      </w:r>
    </w:p>
    <w:p w:rsidR="0022347E" w:rsidRPr="0012514C" w:rsidRDefault="0022347E" w:rsidP="0022347E">
      <w:pPr>
        <w:ind w:firstLine="709"/>
        <w:contextualSpacing/>
        <w:rPr>
          <w:rFonts w:ascii="Arial" w:hAnsi="Arial" w:cs="Arial"/>
        </w:rPr>
      </w:pPr>
    </w:p>
    <w:p w:rsidR="0022347E" w:rsidRPr="0012514C" w:rsidRDefault="0022347E" w:rsidP="0022347E">
      <w:pPr>
        <w:contextualSpacing/>
        <w:rPr>
          <w:rFonts w:ascii="Arial" w:hAnsi="Arial" w:cs="Arial"/>
        </w:rPr>
      </w:pPr>
    </w:p>
    <w:p w:rsidR="0022347E" w:rsidRPr="0012514C" w:rsidRDefault="0012514C" w:rsidP="0012514C">
      <w:pPr>
        <w:contextualSpacing/>
        <w:rPr>
          <w:rFonts w:ascii="Arial" w:hAnsi="Arial" w:cs="Arial"/>
        </w:rPr>
      </w:pPr>
      <w:r w:rsidRPr="0012514C">
        <w:rPr>
          <w:rFonts w:ascii="Arial" w:hAnsi="Arial" w:cs="Arial"/>
        </w:rPr>
        <w:t>Глава Уков</w:t>
      </w:r>
      <w:r w:rsidR="0022347E" w:rsidRPr="0012514C">
        <w:rPr>
          <w:rFonts w:ascii="Arial" w:hAnsi="Arial" w:cs="Arial"/>
        </w:rPr>
        <w:t xml:space="preserve">ского  </w:t>
      </w:r>
    </w:p>
    <w:p w:rsidR="0012514C" w:rsidRPr="0012514C" w:rsidRDefault="0022347E" w:rsidP="0022347E">
      <w:pPr>
        <w:contextualSpacing/>
        <w:rPr>
          <w:rFonts w:ascii="Arial" w:hAnsi="Arial" w:cs="Arial"/>
        </w:rPr>
      </w:pPr>
      <w:r w:rsidRPr="0012514C">
        <w:rPr>
          <w:rFonts w:ascii="Arial" w:hAnsi="Arial" w:cs="Arial"/>
        </w:rPr>
        <w:t xml:space="preserve">муниципального образования  </w:t>
      </w:r>
    </w:p>
    <w:p w:rsidR="0022347E" w:rsidRPr="0012514C" w:rsidRDefault="0012514C" w:rsidP="0012514C">
      <w:pPr>
        <w:contextualSpacing/>
        <w:rPr>
          <w:rFonts w:ascii="Arial" w:hAnsi="Arial" w:cs="Arial"/>
        </w:rPr>
      </w:pPr>
      <w:r w:rsidRPr="0012514C">
        <w:rPr>
          <w:rFonts w:ascii="Arial" w:hAnsi="Arial" w:cs="Arial"/>
        </w:rPr>
        <w:t>Д.Н.Фролов</w:t>
      </w:r>
      <w:r w:rsidR="0022347E" w:rsidRPr="0012514C">
        <w:rPr>
          <w:rFonts w:ascii="Arial" w:hAnsi="Arial" w:cs="Arial"/>
        </w:rPr>
        <w:t xml:space="preserve">                               </w:t>
      </w:r>
      <w:r w:rsidRPr="0012514C">
        <w:rPr>
          <w:rFonts w:ascii="Arial" w:hAnsi="Arial" w:cs="Arial"/>
        </w:rPr>
        <w:t xml:space="preserve">                               </w:t>
      </w:r>
    </w:p>
    <w:p w:rsidR="0012514C" w:rsidRPr="0012514C" w:rsidRDefault="0012514C" w:rsidP="0012514C">
      <w:pPr>
        <w:contextualSpacing/>
        <w:rPr>
          <w:rFonts w:ascii="Arial" w:hAnsi="Arial" w:cs="Arial"/>
        </w:rPr>
      </w:pPr>
    </w:p>
    <w:p w:rsidR="0012514C" w:rsidRDefault="0012514C" w:rsidP="0012514C">
      <w:pPr>
        <w:contextualSpacing/>
      </w:pPr>
    </w:p>
    <w:p w:rsidR="0012514C" w:rsidRDefault="0012514C" w:rsidP="0012514C">
      <w:pPr>
        <w:contextualSpacing/>
      </w:pPr>
    </w:p>
    <w:p w:rsidR="0012514C" w:rsidRDefault="0012514C" w:rsidP="0012514C">
      <w:pPr>
        <w:contextualSpacing/>
        <w:rPr>
          <w:rStyle w:val="3"/>
          <w:b w:val="0"/>
          <w:szCs w:val="28"/>
        </w:rPr>
      </w:pPr>
    </w:p>
    <w:p w:rsidR="0012514C" w:rsidRDefault="0012514C" w:rsidP="0012514C">
      <w:pPr>
        <w:contextualSpacing/>
        <w:rPr>
          <w:rStyle w:val="3"/>
          <w:b w:val="0"/>
          <w:szCs w:val="28"/>
        </w:rPr>
      </w:pPr>
    </w:p>
    <w:p w:rsidR="0012514C" w:rsidRDefault="0012514C" w:rsidP="0012514C">
      <w:pPr>
        <w:contextualSpacing/>
        <w:rPr>
          <w:rStyle w:val="3"/>
          <w:b w:val="0"/>
          <w:szCs w:val="28"/>
        </w:rPr>
      </w:pPr>
    </w:p>
    <w:p w:rsidR="0012514C" w:rsidRDefault="0012514C" w:rsidP="0012514C">
      <w:pPr>
        <w:contextualSpacing/>
        <w:rPr>
          <w:rStyle w:val="3"/>
          <w:b w:val="0"/>
          <w:szCs w:val="28"/>
        </w:rPr>
      </w:pPr>
    </w:p>
    <w:p w:rsidR="001B554B" w:rsidRDefault="001B554B" w:rsidP="0012514C">
      <w:pPr>
        <w:contextualSpacing/>
        <w:rPr>
          <w:rStyle w:val="3"/>
          <w:b w:val="0"/>
          <w:szCs w:val="28"/>
        </w:rPr>
      </w:pPr>
    </w:p>
    <w:p w:rsidR="001B554B" w:rsidRDefault="001B554B" w:rsidP="0012514C">
      <w:pPr>
        <w:contextualSpacing/>
        <w:rPr>
          <w:rStyle w:val="3"/>
          <w:b w:val="0"/>
          <w:szCs w:val="28"/>
        </w:rPr>
      </w:pPr>
    </w:p>
    <w:p w:rsidR="001B554B" w:rsidRPr="0012514C" w:rsidRDefault="001B554B" w:rsidP="0012514C">
      <w:pPr>
        <w:contextualSpacing/>
        <w:rPr>
          <w:rStyle w:val="3"/>
          <w:b w:val="0"/>
          <w:szCs w:val="28"/>
        </w:rPr>
      </w:pPr>
    </w:p>
    <w:p w:rsidR="002B4663" w:rsidRPr="0012514C" w:rsidRDefault="002B4663" w:rsidP="002B4663">
      <w:pPr>
        <w:autoSpaceDE w:val="0"/>
        <w:autoSpaceDN w:val="0"/>
        <w:ind w:firstLine="709"/>
        <w:jc w:val="right"/>
        <w:rPr>
          <w:rFonts w:ascii="Courier New" w:hAnsi="Courier New" w:cs="Courier New"/>
          <w:kern w:val="2"/>
          <w:sz w:val="22"/>
          <w:szCs w:val="22"/>
        </w:rPr>
      </w:pPr>
      <w:r w:rsidRPr="0012514C">
        <w:rPr>
          <w:rFonts w:ascii="Courier New" w:hAnsi="Courier New" w:cs="Courier New"/>
          <w:kern w:val="2"/>
          <w:sz w:val="22"/>
          <w:szCs w:val="22"/>
        </w:rPr>
        <w:t>УТВЕРЖДЕН</w:t>
      </w:r>
    </w:p>
    <w:p w:rsidR="002B4663" w:rsidRPr="0012514C" w:rsidRDefault="002B4663" w:rsidP="002B4663">
      <w:pPr>
        <w:autoSpaceDE w:val="0"/>
        <w:autoSpaceDN w:val="0"/>
        <w:ind w:firstLine="709"/>
        <w:jc w:val="right"/>
        <w:rPr>
          <w:rFonts w:ascii="Courier New" w:hAnsi="Courier New" w:cs="Courier New"/>
          <w:bCs/>
          <w:i/>
          <w:kern w:val="2"/>
          <w:sz w:val="22"/>
          <w:szCs w:val="22"/>
        </w:rPr>
      </w:pPr>
      <w:r w:rsidRPr="0012514C">
        <w:rPr>
          <w:rFonts w:ascii="Courier New" w:hAnsi="Courier New" w:cs="Courier New"/>
          <w:kern w:val="2"/>
          <w:sz w:val="22"/>
          <w:szCs w:val="22"/>
        </w:rPr>
        <w:t xml:space="preserve">Постановлением </w:t>
      </w:r>
      <w:r w:rsidRPr="0012514C">
        <w:rPr>
          <w:rFonts w:ascii="Courier New" w:hAnsi="Courier New" w:cs="Courier New"/>
          <w:bCs/>
          <w:kern w:val="2"/>
          <w:sz w:val="22"/>
          <w:szCs w:val="22"/>
        </w:rPr>
        <w:t>администрации</w:t>
      </w:r>
    </w:p>
    <w:p w:rsidR="002B4663" w:rsidRPr="0012514C" w:rsidRDefault="0012514C" w:rsidP="002B4663">
      <w:pPr>
        <w:autoSpaceDE w:val="0"/>
        <w:autoSpaceDN w:val="0"/>
        <w:ind w:firstLine="709"/>
        <w:jc w:val="right"/>
        <w:rPr>
          <w:rFonts w:ascii="Courier New" w:hAnsi="Courier New" w:cs="Courier New"/>
          <w:bCs/>
          <w:kern w:val="2"/>
          <w:sz w:val="22"/>
          <w:szCs w:val="22"/>
        </w:rPr>
      </w:pPr>
      <w:r>
        <w:rPr>
          <w:rFonts w:ascii="Courier New" w:hAnsi="Courier New" w:cs="Courier New"/>
          <w:bCs/>
          <w:kern w:val="2"/>
          <w:sz w:val="22"/>
          <w:szCs w:val="22"/>
        </w:rPr>
        <w:t>Уков</w:t>
      </w:r>
      <w:r w:rsidR="002B4663" w:rsidRPr="0012514C">
        <w:rPr>
          <w:rFonts w:ascii="Courier New" w:hAnsi="Courier New" w:cs="Courier New"/>
          <w:bCs/>
          <w:kern w:val="2"/>
          <w:sz w:val="22"/>
          <w:szCs w:val="22"/>
        </w:rPr>
        <w:t>ского муниципального</w:t>
      </w:r>
    </w:p>
    <w:p w:rsidR="002B4663" w:rsidRPr="0012514C" w:rsidRDefault="002B4663" w:rsidP="002B4663">
      <w:pPr>
        <w:autoSpaceDE w:val="0"/>
        <w:autoSpaceDN w:val="0"/>
        <w:ind w:firstLine="709"/>
        <w:jc w:val="right"/>
        <w:rPr>
          <w:rFonts w:ascii="Courier New" w:hAnsi="Courier New" w:cs="Courier New"/>
          <w:kern w:val="2"/>
          <w:sz w:val="22"/>
          <w:szCs w:val="22"/>
        </w:rPr>
      </w:pPr>
      <w:r w:rsidRPr="0012514C">
        <w:rPr>
          <w:rFonts w:ascii="Courier New" w:hAnsi="Courier New" w:cs="Courier New"/>
          <w:bCs/>
          <w:kern w:val="2"/>
          <w:sz w:val="22"/>
          <w:szCs w:val="22"/>
        </w:rPr>
        <w:t>образования</w:t>
      </w:r>
      <w:r w:rsidRPr="0012514C">
        <w:rPr>
          <w:rFonts w:ascii="Courier New" w:hAnsi="Courier New" w:cs="Courier New"/>
          <w:kern w:val="2"/>
          <w:sz w:val="22"/>
          <w:szCs w:val="22"/>
        </w:rPr>
        <w:t xml:space="preserve"> </w:t>
      </w:r>
    </w:p>
    <w:p w:rsidR="002B4663" w:rsidRDefault="002B4663" w:rsidP="002B4663">
      <w:pPr>
        <w:autoSpaceDE w:val="0"/>
        <w:autoSpaceDN w:val="0"/>
        <w:ind w:firstLine="709"/>
        <w:jc w:val="right"/>
        <w:rPr>
          <w:rFonts w:ascii="Courier New" w:hAnsi="Courier New" w:cs="Courier New"/>
          <w:color w:val="FF0000"/>
          <w:kern w:val="2"/>
          <w:sz w:val="22"/>
          <w:szCs w:val="22"/>
        </w:rPr>
      </w:pPr>
      <w:r w:rsidRPr="0012514C">
        <w:rPr>
          <w:rFonts w:ascii="Courier New" w:hAnsi="Courier New" w:cs="Courier New"/>
          <w:kern w:val="2"/>
          <w:sz w:val="22"/>
          <w:szCs w:val="22"/>
        </w:rPr>
        <w:t xml:space="preserve">от </w:t>
      </w:r>
      <w:r w:rsidR="001B554B" w:rsidRPr="001B554B">
        <w:rPr>
          <w:rFonts w:ascii="Courier New" w:hAnsi="Courier New" w:cs="Courier New"/>
          <w:color w:val="auto"/>
          <w:kern w:val="2"/>
          <w:sz w:val="22"/>
          <w:szCs w:val="22"/>
        </w:rPr>
        <w:t>08</w:t>
      </w:r>
      <w:r w:rsidRPr="001B554B">
        <w:rPr>
          <w:rFonts w:ascii="Courier New" w:hAnsi="Courier New" w:cs="Courier New"/>
          <w:color w:val="auto"/>
          <w:kern w:val="2"/>
          <w:sz w:val="22"/>
          <w:szCs w:val="22"/>
        </w:rPr>
        <w:t xml:space="preserve"> </w:t>
      </w:r>
      <w:r w:rsidR="0012514C" w:rsidRPr="001B554B">
        <w:rPr>
          <w:rFonts w:ascii="Courier New" w:hAnsi="Courier New" w:cs="Courier New"/>
          <w:color w:val="auto"/>
          <w:kern w:val="2"/>
          <w:sz w:val="22"/>
          <w:szCs w:val="22"/>
        </w:rPr>
        <w:t>ноября</w:t>
      </w:r>
      <w:r w:rsidR="001B554B" w:rsidRPr="001B554B">
        <w:rPr>
          <w:rFonts w:ascii="Courier New" w:hAnsi="Courier New" w:cs="Courier New"/>
          <w:color w:val="auto"/>
          <w:kern w:val="2"/>
          <w:sz w:val="22"/>
          <w:szCs w:val="22"/>
        </w:rPr>
        <w:t xml:space="preserve"> 2022г.  № 125</w:t>
      </w:r>
    </w:p>
    <w:p w:rsidR="0012514C" w:rsidRPr="0012514C" w:rsidRDefault="0012514C" w:rsidP="002B4663">
      <w:pPr>
        <w:autoSpaceDE w:val="0"/>
        <w:autoSpaceDN w:val="0"/>
        <w:ind w:firstLine="709"/>
        <w:jc w:val="right"/>
        <w:rPr>
          <w:rFonts w:ascii="Courier New" w:hAnsi="Courier New" w:cs="Courier New"/>
          <w:color w:val="FF0000"/>
          <w:kern w:val="2"/>
          <w:sz w:val="22"/>
          <w:szCs w:val="22"/>
        </w:rPr>
      </w:pPr>
    </w:p>
    <w:p w:rsidR="00210076" w:rsidRDefault="0022347E" w:rsidP="00210076">
      <w:pPr>
        <w:pStyle w:val="30"/>
        <w:shd w:val="clear" w:color="auto" w:fill="auto"/>
        <w:spacing w:line="240" w:lineRule="auto"/>
        <w:ind w:firstLine="0"/>
        <w:jc w:val="center"/>
        <w:rPr>
          <w:rStyle w:val="32"/>
          <w:rFonts w:ascii="Arial" w:hAnsi="Arial" w:cs="Arial"/>
          <w:b/>
          <w:i w:val="0"/>
          <w:iCs/>
          <w:color w:val="000000"/>
        </w:rPr>
      </w:pPr>
      <w:r w:rsidRPr="0012514C">
        <w:rPr>
          <w:rStyle w:val="3"/>
          <w:rFonts w:ascii="Arial" w:hAnsi="Arial" w:cs="Arial"/>
          <w:b/>
          <w:color w:val="000000"/>
        </w:rPr>
        <w:t xml:space="preserve">Административный регламент предоставления </w:t>
      </w:r>
      <w:r w:rsidR="002B4663" w:rsidRPr="0012514C">
        <w:rPr>
          <w:rStyle w:val="3"/>
          <w:rFonts w:ascii="Arial" w:hAnsi="Arial" w:cs="Arial"/>
          <w:b/>
          <w:color w:val="000000"/>
        </w:rPr>
        <w:t xml:space="preserve">муниципальной </w:t>
      </w:r>
      <w:r w:rsidRPr="0012514C">
        <w:rPr>
          <w:rStyle w:val="3"/>
          <w:rFonts w:ascii="Arial" w:hAnsi="Arial" w:cs="Arial"/>
          <w:b/>
          <w:color w:val="000000"/>
        </w:rPr>
        <w:t xml:space="preserve">услуги «Предоставление жилого помещения по договору социального найма» </w:t>
      </w:r>
      <w:r w:rsidR="002B4663" w:rsidRPr="0012514C">
        <w:rPr>
          <w:rStyle w:val="31"/>
          <w:rFonts w:ascii="Arial" w:hAnsi="Arial" w:cs="Arial"/>
          <w:bCs w:val="0"/>
          <w:i w:val="0"/>
          <w:iCs/>
          <w:color w:val="000000"/>
        </w:rPr>
        <w:t>на</w:t>
      </w:r>
      <w:r w:rsidR="002B4663" w:rsidRPr="0012514C">
        <w:rPr>
          <w:rStyle w:val="31"/>
          <w:rFonts w:ascii="Arial" w:hAnsi="Arial" w:cs="Arial"/>
          <w:b w:val="0"/>
          <w:bCs w:val="0"/>
          <w:iCs/>
          <w:color w:val="000000"/>
        </w:rPr>
        <w:t xml:space="preserve"> </w:t>
      </w:r>
      <w:r w:rsidRPr="0012514C">
        <w:rPr>
          <w:rStyle w:val="3"/>
          <w:rFonts w:ascii="Arial" w:hAnsi="Arial" w:cs="Arial"/>
          <w:b/>
          <w:color w:val="000000"/>
        </w:rPr>
        <w:t xml:space="preserve">территории </w:t>
      </w:r>
      <w:r w:rsidR="0012514C" w:rsidRPr="0012514C">
        <w:rPr>
          <w:rStyle w:val="32"/>
          <w:rFonts w:ascii="Arial" w:hAnsi="Arial" w:cs="Arial"/>
          <w:b/>
          <w:i w:val="0"/>
          <w:iCs/>
          <w:color w:val="000000"/>
        </w:rPr>
        <w:t>Уков</w:t>
      </w:r>
      <w:r w:rsidR="00210076">
        <w:rPr>
          <w:rStyle w:val="32"/>
          <w:rFonts w:ascii="Arial" w:hAnsi="Arial" w:cs="Arial"/>
          <w:b/>
          <w:i w:val="0"/>
          <w:iCs/>
          <w:color w:val="000000"/>
        </w:rPr>
        <w:t>ского</w:t>
      </w:r>
      <w:r w:rsidR="002B4663" w:rsidRPr="0012514C">
        <w:rPr>
          <w:rStyle w:val="32"/>
          <w:rFonts w:ascii="Arial" w:hAnsi="Arial" w:cs="Arial"/>
          <w:b/>
          <w:i w:val="0"/>
          <w:iCs/>
          <w:color w:val="000000"/>
        </w:rPr>
        <w:t xml:space="preserve"> муниципального образования</w:t>
      </w:r>
      <w:bookmarkStart w:id="1" w:name="bookmark0"/>
    </w:p>
    <w:bookmarkEnd w:id="1"/>
    <w:p w:rsidR="0022347E" w:rsidRPr="0012514C" w:rsidRDefault="0022347E">
      <w:pPr>
        <w:pStyle w:val="21"/>
        <w:numPr>
          <w:ilvl w:val="0"/>
          <w:numId w:val="1"/>
        </w:numPr>
        <w:shd w:val="clear" w:color="auto" w:fill="auto"/>
        <w:tabs>
          <w:tab w:val="left" w:pos="1434"/>
        </w:tabs>
        <w:spacing w:after="333"/>
        <w:ind w:firstLine="760"/>
        <w:rPr>
          <w:rFonts w:ascii="Arial" w:hAnsi="Arial" w:cs="Arial"/>
          <w:sz w:val="24"/>
          <w:szCs w:val="24"/>
        </w:rPr>
      </w:pPr>
      <w:r w:rsidRPr="0012514C">
        <w:rPr>
          <w:rStyle w:val="2"/>
          <w:rFonts w:ascii="Arial" w:hAnsi="Arial" w:cs="Arial"/>
          <w:color w:val="000000"/>
          <w:sz w:val="24"/>
          <w:szCs w:val="24"/>
        </w:rPr>
        <w:t xml:space="preserve">Административный регламент предоставления </w:t>
      </w:r>
      <w:r w:rsidR="002B4663" w:rsidRPr="0012514C">
        <w:rPr>
          <w:rStyle w:val="2"/>
          <w:rFonts w:ascii="Arial" w:hAnsi="Arial" w:cs="Arial"/>
          <w:color w:val="000000"/>
          <w:sz w:val="24"/>
          <w:szCs w:val="24"/>
        </w:rPr>
        <w:t xml:space="preserve">муниципальной </w:t>
      </w:r>
      <w:r w:rsidRPr="0012514C">
        <w:rPr>
          <w:rStyle w:val="2"/>
          <w:rFonts w:ascii="Arial" w:hAnsi="Arial" w:cs="Arial"/>
          <w:color w:val="000000"/>
          <w:sz w:val="24"/>
          <w:szCs w:val="24"/>
        </w:rPr>
        <w:t xml:space="preserve">услуги «Предоставление жилого помещения по договору социального найма» </w:t>
      </w:r>
      <w:r w:rsidR="00E005EC">
        <w:rPr>
          <w:rStyle w:val="2"/>
          <w:rFonts w:ascii="Arial" w:hAnsi="Arial" w:cs="Arial"/>
          <w:color w:val="000000"/>
          <w:sz w:val="24"/>
          <w:szCs w:val="24"/>
        </w:rPr>
        <w:t xml:space="preserve"> на территории Уков</w:t>
      </w:r>
      <w:r w:rsidR="002B4663" w:rsidRPr="0012514C">
        <w:rPr>
          <w:rStyle w:val="2"/>
          <w:rFonts w:ascii="Arial" w:hAnsi="Arial" w:cs="Arial"/>
          <w:color w:val="000000"/>
          <w:sz w:val="24"/>
          <w:szCs w:val="24"/>
        </w:rPr>
        <w:t xml:space="preserve">ского муниципального образования </w:t>
      </w:r>
      <w:r w:rsidRPr="0012514C">
        <w:rPr>
          <w:rStyle w:val="2"/>
          <w:rFonts w:ascii="Arial" w:hAnsi="Arial" w:cs="Arial"/>
          <w:color w:val="000000"/>
          <w:sz w:val="24"/>
          <w:szCs w:val="24"/>
        </w:rPr>
        <w:t xml:space="preserve">разработан в целях повышения качества и доступности предоставления </w:t>
      </w:r>
      <w:r w:rsidR="002B4663" w:rsidRPr="0012514C">
        <w:rPr>
          <w:rStyle w:val="2"/>
          <w:rFonts w:ascii="Arial" w:hAnsi="Arial" w:cs="Arial"/>
          <w:color w:val="000000"/>
          <w:sz w:val="24"/>
          <w:szCs w:val="24"/>
        </w:rPr>
        <w:t xml:space="preserve">муниципальной </w:t>
      </w:r>
      <w:r w:rsidRPr="0012514C">
        <w:rPr>
          <w:rStyle w:val="2"/>
          <w:rFonts w:ascii="Arial" w:hAnsi="Arial" w:cs="Arial"/>
          <w:color w:val="000000"/>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002B4663" w:rsidRPr="0012514C">
        <w:rPr>
          <w:rStyle w:val="20"/>
          <w:rFonts w:ascii="Arial" w:hAnsi="Arial" w:cs="Arial"/>
          <w:iCs/>
          <w:color w:val="000000"/>
          <w:sz w:val="24"/>
          <w:szCs w:val="24"/>
        </w:rPr>
        <w:t xml:space="preserve"> </w:t>
      </w:r>
      <w:r w:rsidRPr="0012514C">
        <w:rPr>
          <w:rStyle w:val="20"/>
          <w:rFonts w:ascii="Arial" w:hAnsi="Arial" w:cs="Arial"/>
          <w:i w:val="0"/>
          <w:iCs/>
          <w:color w:val="000000"/>
          <w:sz w:val="24"/>
          <w:szCs w:val="24"/>
        </w:rPr>
        <w:t xml:space="preserve"> </w:t>
      </w:r>
      <w:r w:rsidR="002076B0" w:rsidRPr="0012514C">
        <w:rPr>
          <w:rStyle w:val="20"/>
          <w:rFonts w:ascii="Arial" w:hAnsi="Arial" w:cs="Arial"/>
          <w:i w:val="0"/>
          <w:iCs/>
          <w:color w:val="000000"/>
          <w:sz w:val="24"/>
          <w:szCs w:val="24"/>
        </w:rPr>
        <w:t>оказанию</w:t>
      </w:r>
      <w:r w:rsidRPr="0012514C">
        <w:rPr>
          <w:rStyle w:val="20"/>
          <w:rFonts w:ascii="Arial" w:hAnsi="Arial" w:cs="Arial"/>
          <w:i w:val="0"/>
          <w:iCs/>
          <w:color w:val="000000"/>
          <w:sz w:val="24"/>
          <w:szCs w:val="24"/>
        </w:rPr>
        <w:t xml:space="preserve"> </w:t>
      </w:r>
      <w:r w:rsidR="002B4663" w:rsidRPr="0012514C">
        <w:rPr>
          <w:rStyle w:val="20"/>
          <w:rFonts w:ascii="Arial" w:hAnsi="Arial" w:cs="Arial"/>
          <w:i w:val="0"/>
          <w:iCs/>
          <w:color w:val="000000"/>
          <w:sz w:val="24"/>
          <w:szCs w:val="24"/>
        </w:rPr>
        <w:t xml:space="preserve">муниципальной </w:t>
      </w:r>
      <w:r w:rsidRPr="0012514C">
        <w:rPr>
          <w:rStyle w:val="20"/>
          <w:rFonts w:ascii="Arial" w:hAnsi="Arial" w:cs="Arial"/>
          <w:i w:val="0"/>
          <w:iCs/>
          <w:color w:val="000000"/>
          <w:sz w:val="24"/>
          <w:szCs w:val="24"/>
        </w:rPr>
        <w:t>услуги</w:t>
      </w:r>
      <w:r w:rsidR="002076B0" w:rsidRPr="0012514C">
        <w:rPr>
          <w:rStyle w:val="20"/>
          <w:rFonts w:ascii="Arial" w:hAnsi="Arial" w:cs="Arial"/>
          <w:i w:val="0"/>
          <w:iCs/>
          <w:color w:val="000000"/>
          <w:sz w:val="24"/>
          <w:szCs w:val="24"/>
        </w:rPr>
        <w:t xml:space="preserve"> по предоставлению жилого помещения по договору социального найма</w:t>
      </w:r>
      <w:r w:rsidRPr="0012514C">
        <w:rPr>
          <w:rStyle w:val="20"/>
          <w:rFonts w:ascii="Arial" w:hAnsi="Arial" w:cs="Arial"/>
          <w:i w:val="0"/>
          <w:iCs/>
          <w:color w:val="000000"/>
          <w:sz w:val="24"/>
          <w:szCs w:val="24"/>
        </w:rPr>
        <w:t xml:space="preserve"> </w:t>
      </w:r>
      <w:r w:rsidR="002B4663" w:rsidRPr="0012514C">
        <w:rPr>
          <w:rStyle w:val="20"/>
          <w:rFonts w:ascii="Arial" w:hAnsi="Arial" w:cs="Arial"/>
          <w:i w:val="0"/>
          <w:iCs/>
          <w:color w:val="000000"/>
          <w:sz w:val="24"/>
          <w:szCs w:val="24"/>
        </w:rPr>
        <w:t>на террито</w:t>
      </w:r>
      <w:r w:rsidR="00E005EC">
        <w:rPr>
          <w:rStyle w:val="20"/>
          <w:rFonts w:ascii="Arial" w:hAnsi="Arial" w:cs="Arial"/>
          <w:i w:val="0"/>
          <w:iCs/>
          <w:color w:val="000000"/>
          <w:sz w:val="24"/>
          <w:szCs w:val="24"/>
        </w:rPr>
        <w:t>рии Уков</w:t>
      </w:r>
      <w:r w:rsidR="002B4663" w:rsidRPr="0012514C">
        <w:rPr>
          <w:rStyle w:val="20"/>
          <w:rFonts w:ascii="Arial" w:hAnsi="Arial" w:cs="Arial"/>
          <w:i w:val="0"/>
          <w:iCs/>
          <w:color w:val="000000"/>
          <w:sz w:val="24"/>
          <w:szCs w:val="24"/>
        </w:rPr>
        <w:t xml:space="preserve">ского </w:t>
      </w:r>
      <w:r w:rsidRPr="0012514C">
        <w:rPr>
          <w:rStyle w:val="20"/>
          <w:rFonts w:ascii="Arial" w:hAnsi="Arial" w:cs="Arial"/>
          <w:i w:val="0"/>
          <w:iCs/>
          <w:color w:val="000000"/>
          <w:sz w:val="24"/>
          <w:szCs w:val="24"/>
        </w:rPr>
        <w:t>муниципального образования</w:t>
      </w:r>
      <w:r w:rsidRPr="0012514C">
        <w:rPr>
          <w:rStyle w:val="213pt"/>
          <w:rFonts w:ascii="Arial" w:hAnsi="Arial" w:cs="Arial"/>
          <w:bCs/>
          <w:i w:val="0"/>
          <w:iCs/>
          <w:color w:val="000000"/>
          <w:sz w:val="24"/>
          <w:szCs w:val="24"/>
        </w:rPr>
        <w:t>.</w:t>
      </w:r>
      <w:r w:rsidRPr="0012514C">
        <w:rPr>
          <w:rStyle w:val="2"/>
          <w:rFonts w:ascii="Arial" w:hAnsi="Arial" w:cs="Arial"/>
          <w:color w:val="000000"/>
          <w:sz w:val="24"/>
          <w:szCs w:val="24"/>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2347E" w:rsidRPr="0012514C" w:rsidRDefault="0022347E">
      <w:pPr>
        <w:pStyle w:val="12"/>
        <w:keepNext/>
        <w:keepLines/>
        <w:shd w:val="clear" w:color="auto" w:fill="auto"/>
        <w:spacing w:after="304" w:line="280" w:lineRule="exact"/>
        <w:ind w:left="4340" w:firstLine="0"/>
        <w:rPr>
          <w:rFonts w:ascii="Arial" w:hAnsi="Arial" w:cs="Arial"/>
          <w:sz w:val="24"/>
          <w:szCs w:val="24"/>
        </w:rPr>
      </w:pPr>
      <w:bookmarkStart w:id="2" w:name="bookmark1"/>
      <w:r w:rsidRPr="0012514C">
        <w:rPr>
          <w:rStyle w:val="11"/>
          <w:rFonts w:ascii="Arial" w:hAnsi="Arial" w:cs="Arial"/>
          <w:b/>
          <w:color w:val="000000"/>
          <w:sz w:val="24"/>
          <w:szCs w:val="24"/>
        </w:rPr>
        <w:t>Круг Заявителей</w:t>
      </w:r>
      <w:bookmarkEnd w:id="2"/>
    </w:p>
    <w:p w:rsidR="0022347E" w:rsidRPr="0012514C" w:rsidRDefault="0022347E">
      <w:pPr>
        <w:pStyle w:val="21"/>
        <w:numPr>
          <w:ilvl w:val="0"/>
          <w:numId w:val="1"/>
        </w:numPr>
        <w:shd w:val="clear" w:color="auto" w:fill="auto"/>
        <w:tabs>
          <w:tab w:val="left" w:pos="1434"/>
        </w:tabs>
        <w:ind w:firstLine="760"/>
        <w:rPr>
          <w:rFonts w:ascii="Arial" w:hAnsi="Arial" w:cs="Arial"/>
          <w:sz w:val="24"/>
          <w:szCs w:val="24"/>
        </w:rPr>
      </w:pPr>
      <w:r w:rsidRPr="0012514C">
        <w:rPr>
          <w:rStyle w:val="2"/>
          <w:rFonts w:ascii="Arial" w:hAnsi="Arial" w:cs="Arial"/>
          <w:color w:val="000000"/>
          <w:sz w:val="24"/>
          <w:szCs w:val="24"/>
        </w:rPr>
        <w:t xml:space="preserve">Заявителями на получение </w:t>
      </w:r>
      <w:r w:rsidR="002B4663" w:rsidRPr="0012514C">
        <w:rPr>
          <w:rStyle w:val="2"/>
          <w:rFonts w:ascii="Arial" w:hAnsi="Arial" w:cs="Arial"/>
          <w:color w:val="000000"/>
          <w:sz w:val="24"/>
          <w:szCs w:val="24"/>
        </w:rPr>
        <w:t xml:space="preserve">муниципальной </w:t>
      </w:r>
      <w:r w:rsidRPr="0012514C">
        <w:rPr>
          <w:rStyle w:val="2"/>
          <w:rFonts w:ascii="Arial" w:hAnsi="Arial" w:cs="Arial"/>
          <w:color w:val="000000"/>
          <w:sz w:val="24"/>
          <w:szCs w:val="24"/>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22347E" w:rsidRPr="0012514C" w:rsidRDefault="0022347E">
      <w:pPr>
        <w:pStyle w:val="21"/>
        <w:numPr>
          <w:ilvl w:val="0"/>
          <w:numId w:val="1"/>
        </w:numPr>
        <w:shd w:val="clear" w:color="auto" w:fill="auto"/>
        <w:tabs>
          <w:tab w:val="left" w:pos="1434"/>
        </w:tabs>
        <w:spacing w:after="300"/>
        <w:ind w:firstLine="760"/>
        <w:rPr>
          <w:rFonts w:ascii="Arial" w:hAnsi="Arial" w:cs="Arial"/>
          <w:sz w:val="24"/>
          <w:szCs w:val="24"/>
        </w:rPr>
      </w:pPr>
      <w:r w:rsidRPr="0012514C">
        <w:rPr>
          <w:rStyle w:val="2"/>
          <w:rFonts w:ascii="Arial" w:hAnsi="Arial" w:cs="Arial"/>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2347E" w:rsidRPr="0012514C" w:rsidRDefault="0022347E">
      <w:pPr>
        <w:pStyle w:val="12"/>
        <w:keepNext/>
        <w:keepLines/>
        <w:shd w:val="clear" w:color="auto" w:fill="auto"/>
        <w:spacing w:after="300" w:line="322" w:lineRule="exact"/>
        <w:ind w:left="2400" w:hanging="660"/>
        <w:rPr>
          <w:rFonts w:ascii="Arial" w:hAnsi="Arial" w:cs="Arial"/>
          <w:sz w:val="24"/>
          <w:szCs w:val="24"/>
        </w:rPr>
      </w:pPr>
      <w:bookmarkStart w:id="3" w:name="bookmark2"/>
      <w:r w:rsidRPr="0012514C">
        <w:rPr>
          <w:rStyle w:val="11"/>
          <w:rFonts w:ascii="Arial" w:hAnsi="Arial" w:cs="Arial"/>
          <w:b/>
          <w:color w:val="000000"/>
          <w:sz w:val="24"/>
          <w:szCs w:val="24"/>
        </w:rPr>
        <w:t xml:space="preserve">Требования к порядку информирования о предоставлении </w:t>
      </w:r>
      <w:r w:rsidR="002B4663" w:rsidRPr="0012514C">
        <w:rPr>
          <w:rStyle w:val="11"/>
          <w:rFonts w:ascii="Arial" w:hAnsi="Arial" w:cs="Arial"/>
          <w:b/>
          <w:color w:val="000000"/>
          <w:sz w:val="24"/>
          <w:szCs w:val="24"/>
        </w:rPr>
        <w:t xml:space="preserve">муниципальной </w:t>
      </w:r>
      <w:r w:rsidRPr="0012514C">
        <w:rPr>
          <w:rStyle w:val="11"/>
          <w:rFonts w:ascii="Arial" w:hAnsi="Arial" w:cs="Arial"/>
          <w:b/>
          <w:color w:val="000000"/>
          <w:sz w:val="24"/>
          <w:szCs w:val="24"/>
        </w:rPr>
        <w:t>услуги</w:t>
      </w:r>
      <w:bookmarkEnd w:id="3"/>
    </w:p>
    <w:p w:rsidR="0022347E" w:rsidRPr="0012514C" w:rsidRDefault="0022347E">
      <w:pPr>
        <w:pStyle w:val="21"/>
        <w:numPr>
          <w:ilvl w:val="0"/>
          <w:numId w:val="1"/>
        </w:numPr>
        <w:shd w:val="clear" w:color="auto" w:fill="auto"/>
        <w:tabs>
          <w:tab w:val="left" w:pos="1434"/>
        </w:tabs>
        <w:ind w:firstLine="760"/>
        <w:rPr>
          <w:rFonts w:ascii="Arial" w:hAnsi="Arial" w:cs="Arial"/>
          <w:sz w:val="24"/>
          <w:szCs w:val="24"/>
        </w:rPr>
      </w:pPr>
      <w:r w:rsidRPr="0012514C">
        <w:rPr>
          <w:rStyle w:val="2"/>
          <w:rFonts w:ascii="Arial" w:hAnsi="Arial" w:cs="Arial"/>
          <w:color w:val="000000"/>
          <w:sz w:val="24"/>
          <w:szCs w:val="24"/>
        </w:rPr>
        <w:t xml:space="preserve">Информирование о порядке предоставления </w:t>
      </w:r>
      <w:r w:rsidR="002B4663" w:rsidRPr="0012514C">
        <w:rPr>
          <w:rStyle w:val="2"/>
          <w:rFonts w:ascii="Arial" w:hAnsi="Arial" w:cs="Arial"/>
          <w:color w:val="000000"/>
          <w:sz w:val="24"/>
          <w:szCs w:val="24"/>
        </w:rPr>
        <w:t xml:space="preserve">муниципальной </w:t>
      </w:r>
      <w:r w:rsidRPr="0012514C">
        <w:rPr>
          <w:rStyle w:val="2"/>
          <w:rFonts w:ascii="Arial" w:hAnsi="Arial" w:cs="Arial"/>
          <w:color w:val="000000"/>
          <w:sz w:val="24"/>
          <w:szCs w:val="24"/>
        </w:rPr>
        <w:t>услуги осуществляется:</w:t>
      </w:r>
    </w:p>
    <w:p w:rsidR="0022347E" w:rsidRPr="0012514C" w:rsidRDefault="0022347E" w:rsidP="002B4663">
      <w:pPr>
        <w:pStyle w:val="21"/>
        <w:numPr>
          <w:ilvl w:val="0"/>
          <w:numId w:val="2"/>
        </w:numPr>
        <w:shd w:val="clear" w:color="auto" w:fill="auto"/>
        <w:tabs>
          <w:tab w:val="left" w:pos="1105"/>
        </w:tabs>
        <w:ind w:firstLine="760"/>
        <w:rPr>
          <w:rFonts w:ascii="Arial" w:hAnsi="Arial" w:cs="Arial"/>
          <w:sz w:val="24"/>
          <w:szCs w:val="24"/>
        </w:rPr>
      </w:pPr>
      <w:r w:rsidRPr="0012514C">
        <w:rPr>
          <w:rStyle w:val="2"/>
          <w:rFonts w:ascii="Arial" w:hAnsi="Arial" w:cs="Arial"/>
          <w:color w:val="000000"/>
          <w:sz w:val="24"/>
          <w:szCs w:val="24"/>
        </w:rPr>
        <w:t xml:space="preserve">непосредственно при личном приеме заявителя в </w:t>
      </w:r>
      <w:r w:rsidR="00E005EC">
        <w:rPr>
          <w:rStyle w:val="213pt"/>
          <w:rFonts w:ascii="Arial" w:hAnsi="Arial" w:cs="Arial"/>
          <w:b w:val="0"/>
          <w:bCs/>
          <w:i w:val="0"/>
          <w:iCs/>
          <w:color w:val="000000"/>
          <w:sz w:val="24"/>
          <w:szCs w:val="24"/>
        </w:rPr>
        <w:t>администрацию Уков</w:t>
      </w:r>
      <w:r w:rsidR="002B4663" w:rsidRPr="0012514C">
        <w:rPr>
          <w:rStyle w:val="213pt"/>
          <w:rFonts w:ascii="Arial" w:hAnsi="Arial" w:cs="Arial"/>
          <w:b w:val="0"/>
          <w:bCs/>
          <w:i w:val="0"/>
          <w:iCs/>
          <w:color w:val="000000"/>
          <w:sz w:val="24"/>
          <w:szCs w:val="24"/>
        </w:rPr>
        <w:t>ского муниципального образования</w:t>
      </w:r>
      <w:r w:rsidR="002B4663" w:rsidRPr="0012514C">
        <w:rPr>
          <w:rStyle w:val="213pt"/>
          <w:rFonts w:ascii="Arial" w:hAnsi="Arial" w:cs="Arial"/>
          <w:bCs/>
          <w:iCs/>
          <w:color w:val="000000"/>
          <w:sz w:val="24"/>
          <w:szCs w:val="24"/>
        </w:rPr>
        <w:t xml:space="preserve"> </w:t>
      </w:r>
      <w:r w:rsidRPr="0012514C">
        <w:rPr>
          <w:rStyle w:val="41"/>
          <w:rFonts w:ascii="Arial" w:hAnsi="Arial" w:cs="Arial"/>
          <w:i/>
          <w:iCs/>
          <w:color w:val="000000"/>
          <w:sz w:val="24"/>
          <w:szCs w:val="24"/>
        </w:rPr>
        <w:tab/>
      </w:r>
      <w:r w:rsidRPr="0012514C">
        <w:rPr>
          <w:rStyle w:val="41"/>
          <w:rFonts w:ascii="Arial" w:hAnsi="Arial" w:cs="Arial"/>
          <w:iCs/>
          <w:color w:val="000000"/>
          <w:sz w:val="24"/>
          <w:szCs w:val="24"/>
        </w:rPr>
        <w:t>(далее-</w:t>
      </w:r>
      <w:r w:rsidRPr="0012514C">
        <w:rPr>
          <w:rStyle w:val="2"/>
          <w:rFonts w:ascii="Arial" w:hAnsi="Arial" w:cs="Arial"/>
          <w:color w:val="000000"/>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347E" w:rsidRPr="0012514C" w:rsidRDefault="0022347E">
      <w:pPr>
        <w:pStyle w:val="21"/>
        <w:numPr>
          <w:ilvl w:val="0"/>
          <w:numId w:val="2"/>
        </w:numPr>
        <w:shd w:val="clear" w:color="auto" w:fill="auto"/>
        <w:tabs>
          <w:tab w:val="left" w:pos="1125"/>
        </w:tabs>
        <w:ind w:firstLine="760"/>
        <w:rPr>
          <w:rFonts w:ascii="Arial" w:hAnsi="Arial" w:cs="Arial"/>
          <w:sz w:val="24"/>
          <w:szCs w:val="24"/>
        </w:rPr>
      </w:pPr>
      <w:r w:rsidRPr="0012514C">
        <w:rPr>
          <w:rStyle w:val="2"/>
          <w:rFonts w:ascii="Arial" w:hAnsi="Arial" w:cs="Arial"/>
          <w:color w:val="000000"/>
          <w:sz w:val="24"/>
          <w:szCs w:val="24"/>
        </w:rPr>
        <w:t>по телефону Уполномоченно</w:t>
      </w:r>
      <w:r w:rsidR="002B4663" w:rsidRPr="0012514C">
        <w:rPr>
          <w:rStyle w:val="2"/>
          <w:rFonts w:ascii="Arial" w:hAnsi="Arial" w:cs="Arial"/>
          <w:color w:val="000000"/>
          <w:sz w:val="24"/>
          <w:szCs w:val="24"/>
        </w:rPr>
        <w:t>го</w:t>
      </w:r>
      <w:r w:rsidRPr="0012514C">
        <w:rPr>
          <w:rStyle w:val="2"/>
          <w:rFonts w:ascii="Arial" w:hAnsi="Arial" w:cs="Arial"/>
          <w:color w:val="000000"/>
          <w:sz w:val="24"/>
          <w:szCs w:val="24"/>
        </w:rPr>
        <w:t xml:space="preserve"> орган</w:t>
      </w:r>
      <w:r w:rsidR="002B4663" w:rsidRPr="0012514C">
        <w:rPr>
          <w:rStyle w:val="2"/>
          <w:rFonts w:ascii="Arial" w:hAnsi="Arial" w:cs="Arial"/>
          <w:color w:val="000000"/>
          <w:sz w:val="24"/>
          <w:szCs w:val="24"/>
        </w:rPr>
        <w:t>а</w:t>
      </w:r>
      <w:r w:rsidRPr="0012514C">
        <w:rPr>
          <w:rStyle w:val="2"/>
          <w:rFonts w:ascii="Arial" w:hAnsi="Arial" w:cs="Arial"/>
          <w:color w:val="000000"/>
          <w:sz w:val="24"/>
          <w:szCs w:val="24"/>
        </w:rPr>
        <w:t xml:space="preserve"> или многофункционально</w:t>
      </w:r>
      <w:r w:rsidR="002B4663" w:rsidRPr="0012514C">
        <w:rPr>
          <w:rStyle w:val="2"/>
          <w:rFonts w:ascii="Arial" w:hAnsi="Arial" w:cs="Arial"/>
          <w:color w:val="000000"/>
          <w:sz w:val="24"/>
          <w:szCs w:val="24"/>
        </w:rPr>
        <w:t>го</w:t>
      </w:r>
      <w:r w:rsidRPr="0012514C">
        <w:rPr>
          <w:rStyle w:val="2"/>
          <w:rFonts w:ascii="Arial" w:hAnsi="Arial" w:cs="Arial"/>
          <w:color w:val="000000"/>
          <w:sz w:val="24"/>
          <w:szCs w:val="24"/>
        </w:rPr>
        <w:t xml:space="preserve"> центр</w:t>
      </w:r>
      <w:r w:rsidR="002B4663" w:rsidRPr="0012514C">
        <w:rPr>
          <w:rStyle w:val="2"/>
          <w:rFonts w:ascii="Arial" w:hAnsi="Arial" w:cs="Arial"/>
          <w:color w:val="000000"/>
          <w:sz w:val="24"/>
          <w:szCs w:val="24"/>
        </w:rPr>
        <w:t>а</w:t>
      </w:r>
      <w:r w:rsidRPr="0012514C">
        <w:rPr>
          <w:rStyle w:val="2"/>
          <w:rFonts w:ascii="Arial" w:hAnsi="Arial" w:cs="Arial"/>
          <w:color w:val="000000"/>
          <w:sz w:val="24"/>
          <w:szCs w:val="24"/>
        </w:rPr>
        <w:t>;</w:t>
      </w:r>
    </w:p>
    <w:p w:rsidR="0022347E" w:rsidRPr="0012514C" w:rsidRDefault="0022347E">
      <w:pPr>
        <w:pStyle w:val="21"/>
        <w:numPr>
          <w:ilvl w:val="0"/>
          <w:numId w:val="2"/>
        </w:numPr>
        <w:shd w:val="clear" w:color="auto" w:fill="auto"/>
        <w:tabs>
          <w:tab w:val="left" w:pos="1125"/>
        </w:tabs>
        <w:ind w:firstLine="760"/>
        <w:rPr>
          <w:rFonts w:ascii="Arial" w:hAnsi="Arial" w:cs="Arial"/>
          <w:sz w:val="24"/>
          <w:szCs w:val="24"/>
        </w:rPr>
      </w:pPr>
      <w:r w:rsidRPr="0012514C">
        <w:rPr>
          <w:rStyle w:val="2"/>
          <w:rFonts w:ascii="Arial" w:hAnsi="Arial" w:cs="Arial"/>
          <w:color w:val="000000"/>
          <w:sz w:val="24"/>
          <w:szCs w:val="24"/>
        </w:rPr>
        <w:t>письменно, в том числе посредством электронной почты, факсимильной</w:t>
      </w:r>
    </w:p>
    <w:p w:rsidR="0022347E" w:rsidRPr="0012514C" w:rsidRDefault="0022347E">
      <w:pPr>
        <w:pStyle w:val="21"/>
        <w:shd w:val="clear" w:color="auto" w:fill="auto"/>
        <w:rPr>
          <w:rFonts w:ascii="Arial" w:hAnsi="Arial" w:cs="Arial"/>
          <w:sz w:val="24"/>
          <w:szCs w:val="24"/>
        </w:rPr>
      </w:pPr>
      <w:r w:rsidRPr="0012514C">
        <w:rPr>
          <w:rStyle w:val="2"/>
          <w:rFonts w:ascii="Arial" w:hAnsi="Arial" w:cs="Arial"/>
          <w:color w:val="000000"/>
          <w:sz w:val="24"/>
          <w:szCs w:val="24"/>
        </w:rPr>
        <w:t>связи;</w:t>
      </w:r>
    </w:p>
    <w:p w:rsidR="0022347E" w:rsidRPr="0012514C" w:rsidRDefault="0022347E">
      <w:pPr>
        <w:pStyle w:val="21"/>
        <w:numPr>
          <w:ilvl w:val="0"/>
          <w:numId w:val="2"/>
        </w:numPr>
        <w:shd w:val="clear" w:color="auto" w:fill="auto"/>
        <w:tabs>
          <w:tab w:val="left" w:pos="1129"/>
        </w:tabs>
        <w:ind w:firstLine="760"/>
        <w:rPr>
          <w:rFonts w:ascii="Arial" w:hAnsi="Arial" w:cs="Arial"/>
          <w:sz w:val="24"/>
          <w:szCs w:val="24"/>
        </w:rPr>
      </w:pPr>
      <w:r w:rsidRPr="0012514C">
        <w:rPr>
          <w:rStyle w:val="2"/>
          <w:rFonts w:ascii="Arial" w:hAnsi="Arial" w:cs="Arial"/>
          <w:color w:val="000000"/>
          <w:sz w:val="24"/>
          <w:szCs w:val="24"/>
        </w:rPr>
        <w:t>посредством размещения в открытой и доступной форме информации:</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12514C">
        <w:rPr>
          <w:rStyle w:val="2"/>
          <w:rFonts w:ascii="Arial" w:hAnsi="Arial" w:cs="Arial"/>
          <w:color w:val="000000"/>
          <w:sz w:val="24"/>
          <w:szCs w:val="24"/>
          <w:lang w:eastAsia="en-US"/>
        </w:rPr>
        <w:t>(</w:t>
      </w:r>
      <w:hyperlink r:id="rId8" w:history="1">
        <w:r w:rsidRPr="00E005EC">
          <w:rPr>
            <w:rStyle w:val="a3"/>
            <w:rFonts w:ascii="Arial" w:hAnsi="Arial" w:cs="Arial"/>
            <w:color w:val="auto"/>
            <w:sz w:val="24"/>
            <w:szCs w:val="24"/>
            <w:lang w:val="en-US" w:eastAsia="en-US"/>
          </w:rPr>
          <w:t>https</w:t>
        </w:r>
        <w:r w:rsidRPr="00E005EC">
          <w:rPr>
            <w:rStyle w:val="a3"/>
            <w:rFonts w:ascii="Arial" w:hAnsi="Arial" w:cs="Arial"/>
            <w:color w:val="auto"/>
            <w:sz w:val="24"/>
            <w:szCs w:val="24"/>
            <w:lang w:eastAsia="en-US"/>
          </w:rPr>
          <w:t>://</w:t>
        </w:r>
        <w:r w:rsidRPr="00E005EC">
          <w:rPr>
            <w:rStyle w:val="a3"/>
            <w:rFonts w:ascii="Arial" w:hAnsi="Arial" w:cs="Arial"/>
            <w:color w:val="auto"/>
            <w:sz w:val="24"/>
            <w:szCs w:val="24"/>
            <w:lang w:val="en-US" w:eastAsia="en-US"/>
          </w:rPr>
          <w:t>www</w:t>
        </w:r>
        <w:r w:rsidRPr="00E005EC">
          <w:rPr>
            <w:rStyle w:val="a3"/>
            <w:rFonts w:ascii="Arial" w:hAnsi="Arial" w:cs="Arial"/>
            <w:color w:val="auto"/>
            <w:sz w:val="24"/>
            <w:szCs w:val="24"/>
            <w:lang w:eastAsia="en-US"/>
          </w:rPr>
          <w:t>.</w:t>
        </w:r>
        <w:r w:rsidRPr="00E005EC">
          <w:rPr>
            <w:rStyle w:val="a3"/>
            <w:rFonts w:ascii="Arial" w:hAnsi="Arial" w:cs="Arial"/>
            <w:color w:val="auto"/>
            <w:sz w:val="24"/>
            <w:szCs w:val="24"/>
            <w:lang w:val="en-US" w:eastAsia="en-US"/>
          </w:rPr>
          <w:t>gosuslugi</w:t>
        </w:r>
        <w:r w:rsidRPr="00E005EC">
          <w:rPr>
            <w:rStyle w:val="a3"/>
            <w:rFonts w:ascii="Arial" w:hAnsi="Arial" w:cs="Arial"/>
            <w:color w:val="auto"/>
            <w:sz w:val="24"/>
            <w:szCs w:val="24"/>
            <w:lang w:eastAsia="en-US"/>
          </w:rPr>
          <w:t>.</w:t>
        </w:r>
        <w:r w:rsidRPr="00E005EC">
          <w:rPr>
            <w:rStyle w:val="a3"/>
            <w:rFonts w:ascii="Arial" w:hAnsi="Arial" w:cs="Arial"/>
            <w:color w:val="auto"/>
            <w:sz w:val="24"/>
            <w:szCs w:val="24"/>
            <w:lang w:val="en-US" w:eastAsia="en-US"/>
          </w:rPr>
          <w:t>ru</w:t>
        </w:r>
        <w:r w:rsidRPr="00E005EC">
          <w:rPr>
            <w:rStyle w:val="a3"/>
            <w:rFonts w:ascii="Arial" w:hAnsi="Arial" w:cs="Arial"/>
            <w:color w:val="auto"/>
            <w:sz w:val="24"/>
            <w:szCs w:val="24"/>
            <w:lang w:eastAsia="en-US"/>
          </w:rPr>
          <w:t>/</w:t>
        </w:r>
      </w:hyperlink>
      <w:r w:rsidRPr="00E005EC">
        <w:rPr>
          <w:rStyle w:val="2"/>
          <w:rFonts w:ascii="Arial" w:hAnsi="Arial" w:cs="Arial"/>
          <w:sz w:val="24"/>
          <w:szCs w:val="24"/>
          <w:lang w:eastAsia="en-US"/>
        </w:rPr>
        <w:t>)</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(далее - ЕПГУ);</w:t>
      </w:r>
    </w:p>
    <w:p w:rsidR="002076B0" w:rsidRPr="0012514C" w:rsidRDefault="0022347E" w:rsidP="002076B0">
      <w:pPr>
        <w:ind w:left="709" w:right="560"/>
        <w:jc w:val="both"/>
        <w:rPr>
          <w:rFonts w:ascii="Arial" w:hAnsi="Arial" w:cs="Arial"/>
          <w:color w:val="FF0000"/>
        </w:rPr>
      </w:pPr>
      <w:r w:rsidRPr="0012514C">
        <w:rPr>
          <w:rStyle w:val="2"/>
          <w:rFonts w:ascii="Arial" w:hAnsi="Arial" w:cs="Arial"/>
          <w:sz w:val="24"/>
        </w:rPr>
        <w:t xml:space="preserve">на официальном сайте Уполномоченного органа </w:t>
      </w:r>
      <w:r w:rsidR="002076B0" w:rsidRPr="00E005EC">
        <w:rPr>
          <w:rFonts w:ascii="Arial" w:hAnsi="Arial" w:cs="Arial"/>
          <w:color w:val="auto"/>
        </w:rPr>
        <w:t>www.</w:t>
      </w:r>
      <w:r w:rsidR="00E005EC" w:rsidRPr="00E005EC">
        <w:rPr>
          <w:rFonts w:ascii="Arial" w:hAnsi="Arial" w:cs="Arial"/>
          <w:color w:val="auto"/>
          <w:lang w:val="en-US"/>
        </w:rPr>
        <w:t>adm</w:t>
      </w:r>
      <w:r w:rsidR="00E005EC" w:rsidRPr="00E005EC">
        <w:rPr>
          <w:rFonts w:ascii="Arial" w:hAnsi="Arial" w:cs="Arial"/>
          <w:color w:val="auto"/>
        </w:rPr>
        <w:t>-</w:t>
      </w:r>
      <w:r w:rsidR="00E005EC" w:rsidRPr="00E005EC">
        <w:rPr>
          <w:rFonts w:ascii="Arial" w:hAnsi="Arial" w:cs="Arial"/>
          <w:color w:val="auto"/>
          <w:lang w:val="en-US"/>
        </w:rPr>
        <w:t>uk</w:t>
      </w:r>
      <w:r w:rsidR="002076B0" w:rsidRPr="00E005EC">
        <w:rPr>
          <w:rFonts w:ascii="Arial" w:hAnsi="Arial" w:cs="Arial"/>
          <w:color w:val="auto"/>
        </w:rPr>
        <w:t>.ru.</w:t>
      </w:r>
    </w:p>
    <w:p w:rsidR="0022347E" w:rsidRPr="0012514C" w:rsidRDefault="0022347E" w:rsidP="002076B0">
      <w:pPr>
        <w:pStyle w:val="21"/>
        <w:shd w:val="clear" w:color="auto" w:fill="auto"/>
        <w:ind w:firstLine="709"/>
        <w:rPr>
          <w:rFonts w:ascii="Arial" w:hAnsi="Arial" w:cs="Arial"/>
          <w:sz w:val="24"/>
          <w:szCs w:val="24"/>
        </w:rPr>
      </w:pPr>
      <w:r w:rsidRPr="0012514C">
        <w:rPr>
          <w:rStyle w:val="2"/>
          <w:rFonts w:ascii="Arial" w:hAnsi="Arial" w:cs="Arial"/>
          <w:color w:val="000000"/>
          <w:sz w:val="24"/>
          <w:szCs w:val="24"/>
        </w:rPr>
        <w:t>посредством размещения информации на информационных стендах Уполномоченного органа или многофункционального центра.</w:t>
      </w:r>
    </w:p>
    <w:p w:rsidR="0022347E" w:rsidRPr="0012514C" w:rsidRDefault="0022347E">
      <w:pPr>
        <w:pStyle w:val="21"/>
        <w:numPr>
          <w:ilvl w:val="0"/>
          <w:numId w:val="1"/>
        </w:numPr>
        <w:shd w:val="clear" w:color="auto" w:fill="auto"/>
        <w:tabs>
          <w:tab w:val="left" w:pos="1253"/>
        </w:tabs>
        <w:ind w:firstLine="740"/>
        <w:rPr>
          <w:rFonts w:ascii="Arial" w:hAnsi="Arial" w:cs="Arial"/>
          <w:sz w:val="24"/>
          <w:szCs w:val="24"/>
        </w:rPr>
      </w:pPr>
      <w:r w:rsidRPr="0012514C">
        <w:rPr>
          <w:rStyle w:val="2"/>
          <w:rFonts w:ascii="Arial" w:hAnsi="Arial" w:cs="Arial"/>
          <w:color w:val="000000"/>
          <w:sz w:val="24"/>
          <w:szCs w:val="24"/>
        </w:rPr>
        <w:t>Информирование осуществляется по вопросам, касающимся:</w:t>
      </w:r>
    </w:p>
    <w:p w:rsidR="00F20532" w:rsidRPr="0012514C" w:rsidRDefault="0022347E" w:rsidP="00F20532">
      <w:pPr>
        <w:pStyle w:val="21"/>
        <w:shd w:val="clear" w:color="auto" w:fill="auto"/>
        <w:tabs>
          <w:tab w:val="left" w:pos="5648"/>
          <w:tab w:val="left" w:pos="7971"/>
        </w:tabs>
        <w:ind w:firstLine="740"/>
        <w:rPr>
          <w:rStyle w:val="2"/>
          <w:rFonts w:ascii="Arial" w:hAnsi="Arial" w:cs="Arial"/>
          <w:color w:val="000000"/>
          <w:sz w:val="24"/>
          <w:szCs w:val="24"/>
        </w:rPr>
      </w:pPr>
      <w:r w:rsidRPr="0012514C">
        <w:rPr>
          <w:rStyle w:val="2"/>
          <w:rFonts w:ascii="Arial" w:hAnsi="Arial" w:cs="Arial"/>
          <w:color w:val="000000"/>
          <w:sz w:val="24"/>
          <w:szCs w:val="24"/>
        </w:rPr>
        <w:t>способов подачи заявления о</w:t>
      </w:r>
      <w:r w:rsidRPr="0012514C">
        <w:rPr>
          <w:rStyle w:val="2"/>
          <w:rFonts w:ascii="Arial" w:hAnsi="Arial" w:cs="Arial"/>
          <w:color w:val="000000"/>
          <w:sz w:val="24"/>
          <w:szCs w:val="24"/>
        </w:rPr>
        <w:tab/>
        <w:t>предоставлении</w:t>
      </w:r>
      <w:r w:rsidRPr="0012514C">
        <w:rPr>
          <w:rStyle w:val="2"/>
          <w:rFonts w:ascii="Arial" w:hAnsi="Arial" w:cs="Arial"/>
          <w:color w:val="000000"/>
          <w:sz w:val="24"/>
          <w:szCs w:val="24"/>
        </w:rPr>
        <w:tab/>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муниципальной</w:t>
      </w:r>
    </w:p>
    <w:p w:rsidR="0022347E" w:rsidRPr="0012514C" w:rsidRDefault="0022347E" w:rsidP="00F20532">
      <w:pPr>
        <w:pStyle w:val="21"/>
        <w:shd w:val="clear" w:color="auto" w:fill="auto"/>
        <w:tabs>
          <w:tab w:val="left" w:pos="5648"/>
          <w:tab w:val="left" w:pos="7971"/>
        </w:tabs>
        <w:ind w:firstLine="740"/>
        <w:rPr>
          <w:rFonts w:ascii="Arial" w:hAnsi="Arial" w:cs="Arial"/>
          <w:sz w:val="24"/>
          <w:szCs w:val="24"/>
        </w:rPr>
      </w:pPr>
      <w:r w:rsidRPr="0012514C">
        <w:rPr>
          <w:rStyle w:val="2"/>
          <w:rFonts w:ascii="Arial" w:hAnsi="Arial" w:cs="Arial"/>
          <w:color w:val="000000"/>
          <w:sz w:val="24"/>
          <w:szCs w:val="24"/>
        </w:rPr>
        <w:t xml:space="preserve"> услуги;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адресов Уполномоченного органа и многофункциональных центров, обращение в которые необходимо для предоставления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22347E" w:rsidRPr="0012514C" w:rsidRDefault="0022347E" w:rsidP="00F20532">
      <w:pPr>
        <w:pStyle w:val="21"/>
        <w:shd w:val="clear" w:color="auto" w:fill="auto"/>
        <w:tabs>
          <w:tab w:val="left" w:pos="5648"/>
          <w:tab w:val="left" w:pos="7971"/>
        </w:tabs>
        <w:ind w:firstLine="740"/>
        <w:rPr>
          <w:rFonts w:ascii="Arial" w:hAnsi="Arial" w:cs="Arial"/>
          <w:sz w:val="24"/>
          <w:szCs w:val="24"/>
        </w:rPr>
      </w:pPr>
      <w:r w:rsidRPr="0012514C">
        <w:rPr>
          <w:rStyle w:val="2"/>
          <w:rFonts w:ascii="Arial" w:hAnsi="Arial" w:cs="Arial"/>
          <w:color w:val="000000"/>
          <w:sz w:val="24"/>
          <w:szCs w:val="24"/>
        </w:rPr>
        <w:t>документов, необходимых для</w:t>
      </w:r>
      <w:r w:rsidRPr="0012514C">
        <w:rPr>
          <w:rStyle w:val="2"/>
          <w:rFonts w:ascii="Arial" w:hAnsi="Arial" w:cs="Arial"/>
          <w:color w:val="000000"/>
          <w:sz w:val="24"/>
          <w:szCs w:val="24"/>
        </w:rPr>
        <w:tab/>
        <w:t>предоставления</w:t>
      </w:r>
      <w:r w:rsidRPr="0012514C">
        <w:rPr>
          <w:rStyle w:val="2"/>
          <w:rFonts w:ascii="Arial" w:hAnsi="Arial" w:cs="Arial"/>
          <w:color w:val="000000"/>
          <w:sz w:val="24"/>
          <w:szCs w:val="24"/>
        </w:rPr>
        <w:tab/>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 xml:space="preserve">муниципальной услуги и услуг, которые являются необходимыми и обязательными для предоставления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услуги;</w:t>
      </w:r>
    </w:p>
    <w:p w:rsidR="0022347E" w:rsidRPr="0012514C" w:rsidRDefault="0022347E">
      <w:pPr>
        <w:pStyle w:val="21"/>
        <w:shd w:val="clear" w:color="auto" w:fill="auto"/>
        <w:ind w:firstLine="740"/>
        <w:jc w:val="left"/>
        <w:rPr>
          <w:rFonts w:ascii="Arial" w:hAnsi="Arial" w:cs="Arial"/>
          <w:sz w:val="24"/>
          <w:szCs w:val="24"/>
        </w:rPr>
      </w:pPr>
      <w:r w:rsidRPr="0012514C">
        <w:rPr>
          <w:rStyle w:val="2"/>
          <w:rFonts w:ascii="Arial" w:hAnsi="Arial" w:cs="Arial"/>
          <w:color w:val="000000"/>
          <w:sz w:val="24"/>
          <w:szCs w:val="24"/>
        </w:rPr>
        <w:t xml:space="preserve">порядка и сроков предоставления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 xml:space="preserve">услуги; порядка получения сведений о ходе рассмотрения заявления о предоставлении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услуги и о результатах предоставления муниципальной услуги;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по вопросам предоставления услуг, которые являются необходимыми и обязательными для предоставления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Получение информации по вопросам предоставления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 xml:space="preserve">услуги и услуг, которые являются необходимыми и обязательными для предоставления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услуги осуществляется бесплатно.</w:t>
      </w:r>
    </w:p>
    <w:p w:rsidR="0022347E" w:rsidRPr="0012514C" w:rsidRDefault="0022347E">
      <w:pPr>
        <w:pStyle w:val="21"/>
        <w:numPr>
          <w:ilvl w:val="0"/>
          <w:numId w:val="1"/>
        </w:numPr>
        <w:shd w:val="clear" w:color="auto" w:fill="auto"/>
        <w:tabs>
          <w:tab w:val="left" w:pos="1262"/>
        </w:tabs>
        <w:ind w:firstLine="740"/>
        <w:rPr>
          <w:rFonts w:ascii="Arial" w:hAnsi="Arial" w:cs="Arial"/>
          <w:sz w:val="24"/>
          <w:szCs w:val="24"/>
        </w:rPr>
      </w:pPr>
      <w:r w:rsidRPr="0012514C">
        <w:rPr>
          <w:rStyle w:val="2"/>
          <w:rFonts w:ascii="Arial" w:hAnsi="Arial" w:cs="Arial"/>
          <w:color w:val="000000"/>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347E" w:rsidRPr="0012514C" w:rsidRDefault="0022347E">
      <w:pPr>
        <w:pStyle w:val="21"/>
        <w:shd w:val="clear" w:color="auto" w:fill="auto"/>
        <w:ind w:firstLine="740"/>
        <w:jc w:val="left"/>
        <w:rPr>
          <w:rFonts w:ascii="Arial" w:hAnsi="Arial" w:cs="Arial"/>
          <w:sz w:val="24"/>
          <w:szCs w:val="24"/>
        </w:rPr>
      </w:pPr>
      <w:r w:rsidRPr="0012514C">
        <w:rPr>
          <w:rStyle w:val="2"/>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услуги, и влияющее прямо или косвенно на принимаемое решение.</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Продолжительность информирования по телефону не должна превышать 10 минут.</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Информирование осуществляется в соответствии с графиком приема граждан.</w:t>
      </w:r>
    </w:p>
    <w:p w:rsidR="0022347E" w:rsidRPr="0012514C" w:rsidRDefault="0022347E">
      <w:pPr>
        <w:pStyle w:val="21"/>
        <w:numPr>
          <w:ilvl w:val="0"/>
          <w:numId w:val="1"/>
        </w:numPr>
        <w:shd w:val="clear" w:color="auto" w:fill="auto"/>
        <w:tabs>
          <w:tab w:val="left" w:pos="1333"/>
        </w:tabs>
        <w:ind w:firstLine="760"/>
        <w:rPr>
          <w:rFonts w:ascii="Arial" w:hAnsi="Arial" w:cs="Arial"/>
          <w:sz w:val="24"/>
          <w:szCs w:val="24"/>
        </w:rPr>
      </w:pPr>
      <w:r w:rsidRPr="0012514C">
        <w:rPr>
          <w:rStyle w:val="2"/>
          <w:rFonts w:ascii="Arial" w:hAnsi="Arial" w:cs="Arial"/>
          <w:color w:val="000000"/>
          <w:sz w:val="24"/>
          <w:szCs w:val="24"/>
        </w:rPr>
        <w:t xml:space="preserve">По письменному обращению должностное лицо Уполномоченного органа, ответственный за предоставление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347E" w:rsidRPr="0012514C" w:rsidRDefault="0022347E">
      <w:pPr>
        <w:pStyle w:val="21"/>
        <w:numPr>
          <w:ilvl w:val="0"/>
          <w:numId w:val="1"/>
        </w:numPr>
        <w:shd w:val="clear" w:color="auto" w:fill="auto"/>
        <w:tabs>
          <w:tab w:val="left" w:pos="1333"/>
        </w:tabs>
        <w:ind w:firstLine="760"/>
        <w:rPr>
          <w:rFonts w:ascii="Arial" w:hAnsi="Arial" w:cs="Arial"/>
          <w:sz w:val="24"/>
          <w:szCs w:val="24"/>
        </w:rPr>
      </w:pPr>
      <w:r w:rsidRPr="0012514C">
        <w:rPr>
          <w:rStyle w:val="2"/>
          <w:rFonts w:ascii="Arial" w:hAnsi="Arial" w:cs="Arial"/>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 xml:space="preserve">Доступ к информации о сроках и порядке предоставления </w:t>
      </w:r>
      <w:r w:rsidR="002B4663" w:rsidRPr="0012514C">
        <w:rPr>
          <w:rStyle w:val="2"/>
          <w:rFonts w:ascii="Arial" w:hAnsi="Arial" w:cs="Arial"/>
          <w:color w:val="000000"/>
          <w:sz w:val="24"/>
          <w:szCs w:val="24"/>
        </w:rPr>
        <w:t>муниципальной</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347E" w:rsidRPr="0012514C" w:rsidRDefault="0022347E">
      <w:pPr>
        <w:pStyle w:val="21"/>
        <w:numPr>
          <w:ilvl w:val="0"/>
          <w:numId w:val="1"/>
        </w:numPr>
        <w:shd w:val="clear" w:color="auto" w:fill="auto"/>
        <w:tabs>
          <w:tab w:val="left" w:pos="1333"/>
        </w:tabs>
        <w:ind w:firstLine="760"/>
        <w:rPr>
          <w:rFonts w:ascii="Arial" w:hAnsi="Arial" w:cs="Arial"/>
          <w:sz w:val="24"/>
          <w:szCs w:val="24"/>
        </w:rPr>
      </w:pPr>
      <w:r w:rsidRPr="0012514C">
        <w:rPr>
          <w:rStyle w:val="2"/>
          <w:rFonts w:ascii="Arial" w:hAnsi="Arial" w:cs="Arial"/>
          <w:color w:val="000000"/>
          <w:sz w:val="24"/>
          <w:szCs w:val="24"/>
        </w:rPr>
        <w:t xml:space="preserve">На официальном сайте Уполномоченного органа, на стендах в местах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а также многофункциональных центров;</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 xml:space="preserve">справочные телефоны структурных подразделений Уполномоченного органа, ответственных за предоставление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в том числе номер телефона-автоинформатора (при наличии);</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22347E" w:rsidRPr="0012514C" w:rsidRDefault="0022347E">
      <w:pPr>
        <w:pStyle w:val="21"/>
        <w:numPr>
          <w:ilvl w:val="0"/>
          <w:numId w:val="1"/>
        </w:numPr>
        <w:shd w:val="clear" w:color="auto" w:fill="auto"/>
        <w:tabs>
          <w:tab w:val="left" w:pos="1388"/>
        </w:tabs>
        <w:ind w:firstLine="760"/>
        <w:rPr>
          <w:rFonts w:ascii="Arial" w:hAnsi="Arial" w:cs="Arial"/>
          <w:sz w:val="24"/>
          <w:szCs w:val="24"/>
        </w:rPr>
      </w:pPr>
      <w:r w:rsidRPr="0012514C">
        <w:rPr>
          <w:rStyle w:val="2"/>
          <w:rFonts w:ascii="Arial" w:hAnsi="Arial" w:cs="Arial"/>
          <w:color w:val="000000"/>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в том числе Административный регламент, которые по требованию заявителя предоставляются ему для ознакомления.</w:t>
      </w:r>
    </w:p>
    <w:p w:rsidR="0022347E" w:rsidRPr="0012514C" w:rsidRDefault="0022347E">
      <w:pPr>
        <w:pStyle w:val="21"/>
        <w:numPr>
          <w:ilvl w:val="0"/>
          <w:numId w:val="1"/>
        </w:numPr>
        <w:shd w:val="clear" w:color="auto" w:fill="auto"/>
        <w:tabs>
          <w:tab w:val="left" w:pos="1388"/>
        </w:tabs>
        <w:ind w:firstLine="760"/>
        <w:rPr>
          <w:rFonts w:ascii="Arial" w:hAnsi="Arial" w:cs="Arial"/>
          <w:sz w:val="24"/>
          <w:szCs w:val="24"/>
        </w:rPr>
      </w:pPr>
      <w:r w:rsidRPr="0012514C">
        <w:rPr>
          <w:rStyle w:val="2"/>
          <w:rFonts w:ascii="Arial" w:hAnsi="Arial" w:cs="Arial"/>
          <w:color w:val="000000"/>
          <w:sz w:val="24"/>
          <w:szCs w:val="24"/>
        </w:rPr>
        <w:t xml:space="preserve">Размещение информации о порядке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2347E" w:rsidRPr="0012514C" w:rsidRDefault="0022347E">
      <w:pPr>
        <w:pStyle w:val="21"/>
        <w:numPr>
          <w:ilvl w:val="0"/>
          <w:numId w:val="1"/>
        </w:numPr>
        <w:shd w:val="clear" w:color="auto" w:fill="auto"/>
        <w:tabs>
          <w:tab w:val="left" w:pos="1544"/>
        </w:tabs>
        <w:spacing w:after="43"/>
        <w:ind w:firstLine="760"/>
        <w:rPr>
          <w:rStyle w:val="2"/>
          <w:rFonts w:ascii="Arial" w:hAnsi="Arial" w:cs="Arial"/>
          <w:sz w:val="24"/>
          <w:szCs w:val="24"/>
        </w:rPr>
      </w:pPr>
      <w:r w:rsidRPr="0012514C">
        <w:rPr>
          <w:rStyle w:val="2"/>
          <w:rFonts w:ascii="Arial" w:hAnsi="Arial" w:cs="Arial"/>
          <w:color w:val="000000"/>
          <w:sz w:val="24"/>
          <w:szCs w:val="24"/>
        </w:rPr>
        <w:t xml:space="preserve">Информация о ходе рассмотрения заявления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и о результатах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0532" w:rsidRPr="0012514C" w:rsidRDefault="00F20532" w:rsidP="00F20532">
      <w:pPr>
        <w:pStyle w:val="21"/>
        <w:shd w:val="clear" w:color="auto" w:fill="auto"/>
        <w:tabs>
          <w:tab w:val="left" w:pos="1544"/>
        </w:tabs>
        <w:spacing w:after="43"/>
        <w:ind w:left="760"/>
        <w:rPr>
          <w:rFonts w:ascii="Arial" w:hAnsi="Arial" w:cs="Arial"/>
          <w:sz w:val="24"/>
          <w:szCs w:val="24"/>
        </w:rPr>
      </w:pPr>
    </w:p>
    <w:p w:rsidR="00F20532" w:rsidRPr="0012514C" w:rsidRDefault="0022347E">
      <w:pPr>
        <w:pStyle w:val="12"/>
        <w:keepNext/>
        <w:keepLines/>
        <w:numPr>
          <w:ilvl w:val="0"/>
          <w:numId w:val="3"/>
        </w:numPr>
        <w:shd w:val="clear" w:color="auto" w:fill="auto"/>
        <w:tabs>
          <w:tab w:val="left" w:pos="1305"/>
        </w:tabs>
        <w:spacing w:after="0" w:line="643" w:lineRule="exact"/>
        <w:ind w:left="1800"/>
        <w:rPr>
          <w:rStyle w:val="11"/>
          <w:rFonts w:ascii="Arial" w:hAnsi="Arial" w:cs="Arial"/>
          <w:b/>
          <w:sz w:val="24"/>
          <w:szCs w:val="24"/>
        </w:rPr>
      </w:pPr>
      <w:bookmarkStart w:id="4" w:name="bookmark3"/>
      <w:r w:rsidRPr="0012514C">
        <w:rPr>
          <w:rStyle w:val="11"/>
          <w:rFonts w:ascii="Arial" w:hAnsi="Arial" w:cs="Arial"/>
          <w:b/>
          <w:color w:val="000000"/>
          <w:sz w:val="24"/>
          <w:szCs w:val="24"/>
        </w:rPr>
        <w:t xml:space="preserve">Стандарт предоставления </w:t>
      </w:r>
      <w:r w:rsidR="00F20532" w:rsidRPr="0012514C">
        <w:rPr>
          <w:rStyle w:val="11"/>
          <w:rFonts w:ascii="Arial" w:hAnsi="Arial" w:cs="Arial"/>
          <w:b/>
          <w:color w:val="000000"/>
          <w:sz w:val="24"/>
          <w:szCs w:val="24"/>
        </w:rPr>
        <w:t>муниципальной услуги.</w:t>
      </w:r>
    </w:p>
    <w:p w:rsidR="0022347E" w:rsidRPr="0012514C" w:rsidRDefault="00F20532" w:rsidP="00F20532">
      <w:pPr>
        <w:pStyle w:val="12"/>
        <w:keepNext/>
        <w:keepLines/>
        <w:shd w:val="clear" w:color="auto" w:fill="auto"/>
        <w:tabs>
          <w:tab w:val="left" w:pos="1305"/>
        </w:tabs>
        <w:spacing w:after="0" w:line="643" w:lineRule="exact"/>
        <w:ind w:left="900" w:firstLine="0"/>
        <w:rPr>
          <w:rFonts w:ascii="Arial" w:hAnsi="Arial" w:cs="Arial"/>
          <w:sz w:val="24"/>
          <w:szCs w:val="24"/>
        </w:rPr>
      </w:pPr>
      <w:r w:rsidRPr="0012514C">
        <w:rPr>
          <w:rStyle w:val="11"/>
          <w:rFonts w:ascii="Arial" w:hAnsi="Arial" w:cs="Arial"/>
          <w:b/>
          <w:color w:val="000000"/>
          <w:sz w:val="24"/>
          <w:szCs w:val="24"/>
        </w:rPr>
        <w:t xml:space="preserve">     </w:t>
      </w:r>
      <w:r w:rsidR="0022347E" w:rsidRPr="0012514C">
        <w:rPr>
          <w:rStyle w:val="11"/>
          <w:rFonts w:ascii="Arial" w:hAnsi="Arial" w:cs="Arial"/>
          <w:b/>
          <w:color w:val="000000"/>
          <w:sz w:val="24"/>
          <w:szCs w:val="24"/>
        </w:rPr>
        <w:t xml:space="preserve"> Наименование </w:t>
      </w:r>
      <w:r w:rsidRPr="0012514C">
        <w:rPr>
          <w:rStyle w:val="11"/>
          <w:rFonts w:ascii="Arial" w:hAnsi="Arial" w:cs="Arial"/>
          <w:b/>
          <w:color w:val="000000"/>
          <w:sz w:val="24"/>
          <w:szCs w:val="24"/>
        </w:rPr>
        <w:t>муниципальной услуги</w:t>
      </w:r>
      <w:bookmarkEnd w:id="4"/>
    </w:p>
    <w:p w:rsidR="0022347E" w:rsidRPr="0012514C" w:rsidRDefault="002B4663">
      <w:pPr>
        <w:pStyle w:val="21"/>
        <w:numPr>
          <w:ilvl w:val="0"/>
          <w:numId w:val="4"/>
        </w:numPr>
        <w:shd w:val="clear" w:color="auto" w:fill="auto"/>
        <w:tabs>
          <w:tab w:val="left" w:pos="1279"/>
        </w:tabs>
        <w:spacing w:after="304" w:line="326" w:lineRule="exact"/>
        <w:ind w:firstLine="760"/>
        <w:rPr>
          <w:rFonts w:ascii="Arial" w:hAnsi="Arial" w:cs="Arial"/>
          <w:sz w:val="24"/>
          <w:szCs w:val="24"/>
        </w:rPr>
      </w:pPr>
      <w:r w:rsidRPr="0012514C">
        <w:rPr>
          <w:rStyle w:val="2"/>
          <w:rFonts w:ascii="Arial" w:hAnsi="Arial" w:cs="Arial"/>
          <w:color w:val="000000"/>
          <w:sz w:val="24"/>
          <w:szCs w:val="24"/>
        </w:rPr>
        <w:t>Муниципальная</w:t>
      </w:r>
      <w:r w:rsidR="00F20532" w:rsidRPr="0012514C">
        <w:rPr>
          <w:rStyle w:val="2"/>
          <w:rFonts w:ascii="Arial" w:hAnsi="Arial" w:cs="Arial"/>
          <w:color w:val="000000"/>
          <w:sz w:val="24"/>
          <w:szCs w:val="24"/>
        </w:rPr>
        <w:t xml:space="preserve"> </w:t>
      </w:r>
      <w:r w:rsidR="0022347E" w:rsidRPr="0012514C">
        <w:rPr>
          <w:rStyle w:val="2"/>
          <w:rFonts w:ascii="Arial" w:hAnsi="Arial" w:cs="Arial"/>
          <w:color w:val="000000"/>
          <w:sz w:val="24"/>
          <w:szCs w:val="24"/>
        </w:rPr>
        <w:t>услуга «Предоставление жилого помещения по договору социального найма»</w:t>
      </w:r>
      <w:r w:rsidR="00E005EC">
        <w:rPr>
          <w:rStyle w:val="2"/>
          <w:rFonts w:ascii="Arial" w:hAnsi="Arial" w:cs="Arial"/>
          <w:color w:val="000000"/>
          <w:sz w:val="24"/>
          <w:szCs w:val="24"/>
        </w:rPr>
        <w:t xml:space="preserve"> на территории Уков</w:t>
      </w:r>
      <w:r w:rsidR="00F20532" w:rsidRPr="0012514C">
        <w:rPr>
          <w:rStyle w:val="2"/>
          <w:rFonts w:ascii="Arial" w:hAnsi="Arial" w:cs="Arial"/>
          <w:color w:val="000000"/>
          <w:sz w:val="24"/>
          <w:szCs w:val="24"/>
        </w:rPr>
        <w:t>ского муниципального образования</w:t>
      </w:r>
      <w:r w:rsidR="0022347E" w:rsidRPr="0012514C">
        <w:rPr>
          <w:rStyle w:val="2"/>
          <w:rFonts w:ascii="Arial" w:hAnsi="Arial" w:cs="Arial"/>
          <w:color w:val="000000"/>
          <w:sz w:val="24"/>
          <w:szCs w:val="24"/>
        </w:rPr>
        <w:t>.</w:t>
      </w:r>
    </w:p>
    <w:p w:rsidR="0022347E" w:rsidRDefault="0022347E" w:rsidP="00F20532">
      <w:pPr>
        <w:pStyle w:val="12"/>
        <w:keepNext/>
        <w:keepLines/>
        <w:shd w:val="clear" w:color="auto" w:fill="auto"/>
        <w:spacing w:after="0" w:line="322" w:lineRule="exact"/>
        <w:ind w:left="760" w:right="660" w:firstLine="0"/>
        <w:jc w:val="center"/>
        <w:rPr>
          <w:rStyle w:val="11"/>
          <w:rFonts w:ascii="Arial" w:hAnsi="Arial" w:cs="Arial"/>
          <w:b/>
          <w:color w:val="000000"/>
          <w:sz w:val="24"/>
          <w:szCs w:val="24"/>
        </w:rPr>
      </w:pPr>
      <w:bookmarkStart w:id="5" w:name="bookmark4"/>
      <w:r w:rsidRPr="0012514C">
        <w:rPr>
          <w:rStyle w:val="11"/>
          <w:rFonts w:ascii="Arial" w:hAnsi="Arial" w:cs="Arial"/>
          <w:b/>
          <w:color w:val="000000"/>
          <w:sz w:val="24"/>
          <w:szCs w:val="24"/>
        </w:rPr>
        <w:t xml:space="preserve">Наименование органа </w:t>
      </w:r>
      <w:r w:rsidR="00F20532" w:rsidRPr="0012514C">
        <w:rPr>
          <w:rStyle w:val="11"/>
          <w:rFonts w:ascii="Arial" w:hAnsi="Arial" w:cs="Arial"/>
          <w:b/>
          <w:color w:val="000000"/>
          <w:sz w:val="24"/>
          <w:szCs w:val="24"/>
        </w:rPr>
        <w:t xml:space="preserve"> </w:t>
      </w:r>
      <w:r w:rsidRPr="0012514C">
        <w:rPr>
          <w:rStyle w:val="11"/>
          <w:rFonts w:ascii="Arial" w:hAnsi="Arial" w:cs="Arial"/>
          <w:b/>
          <w:color w:val="000000"/>
          <w:sz w:val="24"/>
          <w:szCs w:val="24"/>
        </w:rPr>
        <w:t xml:space="preserve"> местного самоуправления, предоставляющего</w:t>
      </w:r>
      <w:bookmarkStart w:id="6" w:name="bookmark5"/>
      <w:bookmarkEnd w:id="5"/>
      <w:r w:rsidR="00F20532" w:rsidRPr="0012514C">
        <w:rPr>
          <w:rStyle w:val="11"/>
          <w:rFonts w:ascii="Arial" w:hAnsi="Arial" w:cs="Arial"/>
          <w:b/>
          <w:color w:val="000000"/>
          <w:sz w:val="24"/>
          <w:szCs w:val="24"/>
        </w:rPr>
        <w:t xml:space="preserve"> </w:t>
      </w:r>
      <w:r w:rsidRPr="0012514C">
        <w:rPr>
          <w:rStyle w:val="11"/>
          <w:rFonts w:ascii="Arial" w:hAnsi="Arial" w:cs="Arial"/>
          <w:b/>
          <w:color w:val="000000"/>
          <w:sz w:val="24"/>
          <w:szCs w:val="24"/>
        </w:rPr>
        <w:t>муниципальную услугу</w:t>
      </w:r>
      <w:bookmarkEnd w:id="6"/>
    </w:p>
    <w:p w:rsidR="00E005EC" w:rsidRPr="0012514C" w:rsidRDefault="00E005EC" w:rsidP="00F20532">
      <w:pPr>
        <w:pStyle w:val="12"/>
        <w:keepNext/>
        <w:keepLines/>
        <w:shd w:val="clear" w:color="auto" w:fill="auto"/>
        <w:spacing w:after="0" w:line="322" w:lineRule="exact"/>
        <w:ind w:left="760" w:right="660" w:firstLine="0"/>
        <w:jc w:val="center"/>
        <w:rPr>
          <w:rFonts w:ascii="Arial" w:hAnsi="Arial" w:cs="Arial"/>
          <w:sz w:val="24"/>
          <w:szCs w:val="24"/>
        </w:rPr>
      </w:pPr>
    </w:p>
    <w:p w:rsidR="0022347E" w:rsidRPr="0012514C" w:rsidRDefault="00F20532" w:rsidP="00F20532">
      <w:pPr>
        <w:pStyle w:val="21"/>
        <w:numPr>
          <w:ilvl w:val="0"/>
          <w:numId w:val="4"/>
        </w:numPr>
        <w:shd w:val="clear" w:color="auto" w:fill="auto"/>
        <w:tabs>
          <w:tab w:val="left" w:pos="1696"/>
          <w:tab w:val="left" w:pos="4091"/>
          <w:tab w:val="left" w:pos="6616"/>
        </w:tabs>
        <w:ind w:firstLine="760"/>
        <w:rPr>
          <w:rFonts w:ascii="Arial" w:hAnsi="Arial" w:cs="Arial"/>
          <w:sz w:val="24"/>
          <w:szCs w:val="24"/>
        </w:rPr>
      </w:pPr>
      <w:r w:rsidRPr="0012514C">
        <w:rPr>
          <w:rStyle w:val="2"/>
          <w:rFonts w:ascii="Arial" w:hAnsi="Arial" w:cs="Arial"/>
          <w:color w:val="000000"/>
          <w:sz w:val="24"/>
          <w:szCs w:val="24"/>
        </w:rPr>
        <w:t>М</w:t>
      </w:r>
      <w:r w:rsidR="0022347E" w:rsidRPr="0012514C">
        <w:rPr>
          <w:rStyle w:val="2"/>
          <w:rFonts w:ascii="Arial" w:hAnsi="Arial" w:cs="Arial"/>
          <w:color w:val="000000"/>
          <w:sz w:val="24"/>
          <w:szCs w:val="24"/>
        </w:rPr>
        <w:t>униципальная</w:t>
      </w:r>
      <w:r w:rsidR="0022347E" w:rsidRPr="0012514C">
        <w:rPr>
          <w:rStyle w:val="2"/>
          <w:rFonts w:ascii="Arial" w:hAnsi="Arial" w:cs="Arial"/>
          <w:color w:val="000000"/>
          <w:sz w:val="24"/>
          <w:szCs w:val="24"/>
        </w:rPr>
        <w:tab/>
        <w:t>услуга предоставляется</w:t>
      </w:r>
      <w:r w:rsidRPr="0012514C">
        <w:rPr>
          <w:rStyle w:val="2"/>
          <w:rFonts w:ascii="Arial" w:hAnsi="Arial" w:cs="Arial"/>
          <w:color w:val="000000"/>
          <w:sz w:val="24"/>
          <w:szCs w:val="24"/>
        </w:rPr>
        <w:t xml:space="preserve"> </w:t>
      </w:r>
      <w:r w:rsidR="0022347E" w:rsidRPr="0012514C">
        <w:rPr>
          <w:rStyle w:val="41"/>
          <w:rFonts w:ascii="Arial" w:hAnsi="Arial" w:cs="Arial"/>
          <w:color w:val="000000"/>
          <w:sz w:val="24"/>
          <w:szCs w:val="24"/>
        </w:rPr>
        <w:t>Уполномоченным органом</w:t>
      </w:r>
      <w:r w:rsidR="00E005EC">
        <w:rPr>
          <w:rStyle w:val="41"/>
          <w:rFonts w:ascii="Arial" w:hAnsi="Arial" w:cs="Arial"/>
          <w:color w:val="000000"/>
          <w:sz w:val="24"/>
          <w:szCs w:val="24"/>
        </w:rPr>
        <w:t xml:space="preserve"> – администрацией Уков</w:t>
      </w:r>
      <w:r w:rsidRPr="0012514C">
        <w:rPr>
          <w:rStyle w:val="41"/>
          <w:rFonts w:ascii="Arial" w:hAnsi="Arial" w:cs="Arial"/>
          <w:color w:val="000000"/>
          <w:sz w:val="24"/>
          <w:szCs w:val="24"/>
        </w:rPr>
        <w:t xml:space="preserve">ского муниципального образования. </w:t>
      </w:r>
      <w:r w:rsidR="0022347E" w:rsidRPr="0012514C">
        <w:rPr>
          <w:rStyle w:val="41"/>
          <w:rFonts w:ascii="Arial" w:hAnsi="Arial" w:cs="Arial"/>
          <w:color w:val="000000"/>
          <w:sz w:val="24"/>
          <w:szCs w:val="24"/>
        </w:rPr>
        <w:t xml:space="preserve"> </w:t>
      </w:r>
    </w:p>
    <w:p w:rsidR="0022347E" w:rsidRPr="0012514C" w:rsidRDefault="00F20532" w:rsidP="00F20532">
      <w:pPr>
        <w:pStyle w:val="21"/>
        <w:shd w:val="clear" w:color="auto" w:fill="auto"/>
        <w:tabs>
          <w:tab w:val="left" w:pos="1696"/>
          <w:tab w:val="left" w:pos="4091"/>
          <w:tab w:val="left" w:pos="6616"/>
        </w:tabs>
        <w:ind w:firstLine="760"/>
        <w:jc w:val="left"/>
        <w:rPr>
          <w:rFonts w:ascii="Arial" w:hAnsi="Arial" w:cs="Arial"/>
          <w:sz w:val="24"/>
          <w:szCs w:val="24"/>
        </w:rPr>
      </w:pPr>
      <w:r w:rsidRPr="0012514C">
        <w:rPr>
          <w:rStyle w:val="2"/>
          <w:rFonts w:ascii="Arial" w:hAnsi="Arial" w:cs="Arial"/>
          <w:color w:val="000000"/>
          <w:sz w:val="24"/>
          <w:szCs w:val="24"/>
        </w:rPr>
        <w:t xml:space="preserve">2. 3.      </w:t>
      </w:r>
      <w:r w:rsidR="0022347E" w:rsidRPr="0012514C">
        <w:rPr>
          <w:rStyle w:val="2"/>
          <w:rFonts w:ascii="Arial" w:hAnsi="Arial" w:cs="Arial"/>
          <w:color w:val="000000"/>
          <w:sz w:val="24"/>
          <w:szCs w:val="24"/>
        </w:rPr>
        <w:t>При</w:t>
      </w:r>
      <w:r w:rsidR="0022347E" w:rsidRPr="0012514C">
        <w:rPr>
          <w:rStyle w:val="2"/>
          <w:rFonts w:ascii="Arial" w:hAnsi="Arial" w:cs="Arial"/>
          <w:color w:val="000000"/>
          <w:sz w:val="24"/>
          <w:szCs w:val="24"/>
        </w:rPr>
        <w:tab/>
        <w:t>предоставлении</w:t>
      </w:r>
      <w:r w:rsidR="0022347E" w:rsidRPr="0012514C">
        <w:rPr>
          <w:rStyle w:val="2"/>
          <w:rFonts w:ascii="Arial" w:hAnsi="Arial" w:cs="Arial"/>
          <w:color w:val="000000"/>
          <w:sz w:val="24"/>
          <w:szCs w:val="24"/>
        </w:rPr>
        <w:tab/>
        <w:t>муниципальной услуги</w:t>
      </w:r>
      <w:r w:rsidRPr="0012514C">
        <w:rPr>
          <w:rStyle w:val="2"/>
          <w:rFonts w:ascii="Arial" w:hAnsi="Arial" w:cs="Arial"/>
          <w:color w:val="000000"/>
          <w:sz w:val="24"/>
          <w:szCs w:val="24"/>
        </w:rPr>
        <w:t xml:space="preserve"> </w:t>
      </w:r>
      <w:r w:rsidR="0022347E" w:rsidRPr="0012514C">
        <w:rPr>
          <w:rStyle w:val="2"/>
          <w:rFonts w:ascii="Arial" w:hAnsi="Arial" w:cs="Arial"/>
          <w:color w:val="000000"/>
          <w:sz w:val="24"/>
          <w:szCs w:val="24"/>
        </w:rPr>
        <w:t>Уполномоченный орган взаимодействует с:</w:t>
      </w:r>
    </w:p>
    <w:p w:rsidR="0022347E" w:rsidRPr="0012514C" w:rsidRDefault="0022347E">
      <w:pPr>
        <w:pStyle w:val="21"/>
        <w:numPr>
          <w:ilvl w:val="0"/>
          <w:numId w:val="5"/>
        </w:numPr>
        <w:shd w:val="clear" w:color="auto" w:fill="auto"/>
        <w:tabs>
          <w:tab w:val="left" w:pos="1544"/>
        </w:tabs>
        <w:ind w:firstLine="760"/>
        <w:rPr>
          <w:rFonts w:ascii="Arial" w:hAnsi="Arial" w:cs="Arial"/>
          <w:sz w:val="24"/>
          <w:szCs w:val="24"/>
        </w:rPr>
      </w:pPr>
      <w:r w:rsidRPr="0012514C">
        <w:rPr>
          <w:rStyle w:val="2"/>
          <w:rFonts w:ascii="Arial" w:hAnsi="Arial" w:cs="Arial"/>
          <w:color w:val="000000"/>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2347E" w:rsidRPr="0012514C" w:rsidRDefault="0022347E">
      <w:pPr>
        <w:pStyle w:val="21"/>
        <w:numPr>
          <w:ilvl w:val="0"/>
          <w:numId w:val="5"/>
        </w:numPr>
        <w:shd w:val="clear" w:color="auto" w:fill="auto"/>
        <w:tabs>
          <w:tab w:val="left" w:pos="1544"/>
        </w:tabs>
        <w:ind w:firstLine="760"/>
        <w:rPr>
          <w:rFonts w:ascii="Arial" w:hAnsi="Arial" w:cs="Arial"/>
          <w:sz w:val="24"/>
          <w:szCs w:val="24"/>
        </w:rPr>
      </w:pPr>
      <w:r w:rsidRPr="0012514C">
        <w:rPr>
          <w:rStyle w:val="2"/>
          <w:rFonts w:ascii="Arial" w:hAnsi="Arial" w:cs="Arial"/>
          <w:color w:val="000000"/>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2347E" w:rsidRPr="0012514C" w:rsidRDefault="0022347E">
      <w:pPr>
        <w:pStyle w:val="21"/>
        <w:numPr>
          <w:ilvl w:val="0"/>
          <w:numId w:val="5"/>
        </w:numPr>
        <w:shd w:val="clear" w:color="auto" w:fill="auto"/>
        <w:tabs>
          <w:tab w:val="left" w:pos="1544"/>
        </w:tabs>
        <w:ind w:firstLine="760"/>
        <w:rPr>
          <w:rFonts w:ascii="Arial" w:hAnsi="Arial" w:cs="Arial"/>
          <w:sz w:val="24"/>
          <w:szCs w:val="24"/>
        </w:rPr>
      </w:pPr>
      <w:r w:rsidRPr="0012514C">
        <w:rPr>
          <w:rStyle w:val="2"/>
          <w:rFonts w:ascii="Arial" w:hAnsi="Arial" w:cs="Arial"/>
          <w:color w:val="000000"/>
          <w:sz w:val="24"/>
          <w:szCs w:val="24"/>
        </w:rPr>
        <w:t>Пенсионным Фондом Российской Федерации в части проверки соответствия фамильно-именной группы, даты рождения, СНИЛС.</w:t>
      </w:r>
    </w:p>
    <w:p w:rsidR="0022347E" w:rsidRPr="0012514C" w:rsidRDefault="0022347E">
      <w:pPr>
        <w:pStyle w:val="21"/>
        <w:numPr>
          <w:ilvl w:val="0"/>
          <w:numId w:val="5"/>
        </w:numPr>
        <w:shd w:val="clear" w:color="auto" w:fill="auto"/>
        <w:tabs>
          <w:tab w:val="left" w:pos="1544"/>
        </w:tabs>
        <w:ind w:firstLine="760"/>
        <w:rPr>
          <w:rFonts w:ascii="Arial" w:hAnsi="Arial" w:cs="Arial"/>
          <w:sz w:val="24"/>
          <w:szCs w:val="24"/>
        </w:rPr>
      </w:pPr>
      <w:r w:rsidRPr="0012514C">
        <w:rPr>
          <w:rStyle w:val="2"/>
          <w:rFonts w:ascii="Arial" w:hAnsi="Arial" w:cs="Arial"/>
          <w:color w:val="000000"/>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2347E" w:rsidRPr="0012514C" w:rsidRDefault="0022347E">
      <w:pPr>
        <w:pStyle w:val="21"/>
        <w:numPr>
          <w:ilvl w:val="0"/>
          <w:numId w:val="4"/>
        </w:numPr>
        <w:shd w:val="clear" w:color="auto" w:fill="auto"/>
        <w:tabs>
          <w:tab w:val="left" w:pos="1544"/>
        </w:tabs>
        <w:spacing w:after="333"/>
        <w:ind w:firstLine="760"/>
        <w:rPr>
          <w:rFonts w:ascii="Arial" w:hAnsi="Arial" w:cs="Arial"/>
          <w:sz w:val="24"/>
          <w:szCs w:val="24"/>
        </w:rPr>
      </w:pPr>
      <w:r w:rsidRPr="0012514C">
        <w:rPr>
          <w:rStyle w:val="2"/>
          <w:rFonts w:ascii="Arial" w:hAnsi="Arial" w:cs="Arial"/>
          <w:color w:val="000000"/>
          <w:sz w:val="24"/>
          <w:szCs w:val="24"/>
        </w:rPr>
        <w:t xml:space="preserve">При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Default="0022347E" w:rsidP="00F20532">
      <w:pPr>
        <w:pStyle w:val="30"/>
        <w:shd w:val="clear" w:color="auto" w:fill="auto"/>
        <w:spacing w:after="0" w:line="280" w:lineRule="exact"/>
        <w:ind w:firstLine="760"/>
        <w:jc w:val="both"/>
        <w:rPr>
          <w:rStyle w:val="3"/>
          <w:rFonts w:ascii="Arial" w:hAnsi="Arial" w:cs="Arial"/>
          <w:b/>
          <w:color w:val="000000"/>
          <w:sz w:val="24"/>
          <w:szCs w:val="24"/>
        </w:rPr>
      </w:pPr>
      <w:r w:rsidRPr="0012514C">
        <w:rPr>
          <w:rStyle w:val="3"/>
          <w:rFonts w:ascii="Arial" w:hAnsi="Arial" w:cs="Arial"/>
          <w:b/>
          <w:color w:val="000000"/>
          <w:sz w:val="24"/>
          <w:szCs w:val="24"/>
        </w:rPr>
        <w:t>Описание результата предоставления муниципальной</w:t>
      </w:r>
      <w:r w:rsidR="00F20532" w:rsidRPr="0012514C">
        <w:rPr>
          <w:rStyle w:val="3"/>
          <w:rFonts w:ascii="Arial" w:hAnsi="Arial" w:cs="Arial"/>
          <w:b/>
          <w:color w:val="000000"/>
          <w:sz w:val="24"/>
          <w:szCs w:val="24"/>
        </w:rPr>
        <w:t xml:space="preserve"> </w:t>
      </w:r>
      <w:r w:rsidRPr="0012514C">
        <w:rPr>
          <w:rStyle w:val="3"/>
          <w:rFonts w:ascii="Arial" w:hAnsi="Arial" w:cs="Arial"/>
          <w:b/>
          <w:color w:val="000000"/>
          <w:sz w:val="24"/>
          <w:szCs w:val="24"/>
        </w:rPr>
        <w:t>услуги</w:t>
      </w:r>
    </w:p>
    <w:p w:rsidR="00E005EC" w:rsidRPr="0012514C" w:rsidRDefault="00E005EC" w:rsidP="00F20532">
      <w:pPr>
        <w:pStyle w:val="30"/>
        <w:shd w:val="clear" w:color="auto" w:fill="auto"/>
        <w:spacing w:after="0" w:line="280" w:lineRule="exact"/>
        <w:ind w:firstLine="760"/>
        <w:jc w:val="both"/>
        <w:rPr>
          <w:rFonts w:ascii="Arial" w:hAnsi="Arial" w:cs="Arial"/>
          <w:sz w:val="24"/>
          <w:szCs w:val="24"/>
        </w:rPr>
      </w:pPr>
    </w:p>
    <w:p w:rsidR="0022347E" w:rsidRPr="0012514C" w:rsidRDefault="0022347E">
      <w:pPr>
        <w:pStyle w:val="21"/>
        <w:numPr>
          <w:ilvl w:val="0"/>
          <w:numId w:val="4"/>
        </w:numPr>
        <w:shd w:val="clear" w:color="auto" w:fill="auto"/>
        <w:tabs>
          <w:tab w:val="left" w:pos="1249"/>
        </w:tabs>
        <w:spacing w:line="326" w:lineRule="exact"/>
        <w:ind w:firstLine="760"/>
        <w:rPr>
          <w:rFonts w:ascii="Arial" w:hAnsi="Arial" w:cs="Arial"/>
          <w:sz w:val="24"/>
          <w:szCs w:val="24"/>
        </w:rPr>
      </w:pPr>
      <w:r w:rsidRPr="0012514C">
        <w:rPr>
          <w:rStyle w:val="2"/>
          <w:rFonts w:ascii="Arial" w:hAnsi="Arial" w:cs="Arial"/>
          <w:color w:val="000000"/>
          <w:sz w:val="24"/>
          <w:szCs w:val="24"/>
        </w:rPr>
        <w:t xml:space="preserve">Результатом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является:</w:t>
      </w:r>
    </w:p>
    <w:p w:rsidR="0022347E" w:rsidRPr="0012514C" w:rsidRDefault="0022347E">
      <w:pPr>
        <w:pStyle w:val="21"/>
        <w:numPr>
          <w:ilvl w:val="0"/>
          <w:numId w:val="6"/>
        </w:numPr>
        <w:shd w:val="clear" w:color="auto" w:fill="auto"/>
        <w:tabs>
          <w:tab w:val="left" w:pos="1450"/>
        </w:tabs>
        <w:ind w:firstLine="760"/>
        <w:rPr>
          <w:rFonts w:ascii="Arial" w:hAnsi="Arial" w:cs="Arial"/>
          <w:sz w:val="24"/>
          <w:szCs w:val="24"/>
        </w:rPr>
      </w:pPr>
      <w:r w:rsidRPr="0012514C">
        <w:rPr>
          <w:rStyle w:val="2"/>
          <w:rFonts w:ascii="Arial" w:hAnsi="Arial" w:cs="Arial"/>
          <w:color w:val="000000"/>
          <w:sz w:val="24"/>
          <w:szCs w:val="24"/>
        </w:rPr>
        <w:t xml:space="preserve">Решение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по форме, согласно Приложению № 1 к настоящему Административному регламенту.</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2.5.2 Проект Договора социального найма жилого помещения, согласно Приложению № 5 к настоящему Административному регламенту.</w:t>
      </w:r>
    </w:p>
    <w:p w:rsidR="00F20532" w:rsidRPr="00E005EC" w:rsidRDefault="0022347E" w:rsidP="00F20532">
      <w:pPr>
        <w:pStyle w:val="21"/>
        <w:numPr>
          <w:ilvl w:val="0"/>
          <w:numId w:val="7"/>
        </w:numPr>
        <w:shd w:val="clear" w:color="auto" w:fill="auto"/>
        <w:tabs>
          <w:tab w:val="left" w:pos="1460"/>
        </w:tabs>
        <w:spacing w:after="300"/>
        <w:ind w:firstLine="760"/>
        <w:rPr>
          <w:rFonts w:ascii="Arial" w:hAnsi="Arial" w:cs="Arial"/>
          <w:sz w:val="24"/>
          <w:szCs w:val="24"/>
        </w:rPr>
      </w:pPr>
      <w:r w:rsidRPr="0012514C">
        <w:rPr>
          <w:rStyle w:val="2"/>
          <w:rFonts w:ascii="Arial" w:hAnsi="Arial" w:cs="Arial"/>
          <w:color w:val="000000"/>
          <w:sz w:val="24"/>
          <w:szCs w:val="24"/>
        </w:rPr>
        <w:t xml:space="preserve">Решение об отказе в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по форме, согласно Приложению № 3 к настоящему Административному регламенту.</w:t>
      </w:r>
    </w:p>
    <w:p w:rsidR="0022347E" w:rsidRPr="0012514C" w:rsidRDefault="0022347E" w:rsidP="00F20532">
      <w:pPr>
        <w:pStyle w:val="30"/>
        <w:shd w:val="clear" w:color="auto" w:fill="auto"/>
        <w:spacing w:after="0"/>
        <w:ind w:left="160" w:firstLine="780"/>
        <w:jc w:val="center"/>
        <w:rPr>
          <w:rStyle w:val="3"/>
          <w:rFonts w:ascii="Arial" w:hAnsi="Arial" w:cs="Arial"/>
          <w:b/>
          <w:color w:val="000000"/>
          <w:sz w:val="24"/>
          <w:szCs w:val="24"/>
        </w:rPr>
      </w:pPr>
      <w:r w:rsidRPr="0012514C">
        <w:rPr>
          <w:rStyle w:val="3"/>
          <w:rFonts w:ascii="Arial" w:hAnsi="Arial" w:cs="Arial"/>
          <w:b/>
          <w:color w:val="000000"/>
          <w:sz w:val="24"/>
          <w:szCs w:val="24"/>
        </w:rPr>
        <w:t xml:space="preserve">Срок предоставления </w:t>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xml:space="preserve">, в том числе с учетом необходимости обращения в организации, участвующие в предоставлении </w:t>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xml:space="preserve">, срок приостановления предоставления </w:t>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w:t>
      </w:r>
      <w:r w:rsidR="00F20532" w:rsidRPr="0012514C">
        <w:rPr>
          <w:rStyle w:val="3"/>
          <w:rFonts w:ascii="Arial" w:hAnsi="Arial" w:cs="Arial"/>
          <w:b/>
          <w:color w:val="000000"/>
          <w:sz w:val="24"/>
          <w:szCs w:val="24"/>
        </w:rPr>
        <w:t xml:space="preserve"> </w:t>
      </w:r>
      <w:r w:rsidRPr="0012514C">
        <w:rPr>
          <w:rStyle w:val="3"/>
          <w:rFonts w:ascii="Arial" w:hAnsi="Arial" w:cs="Arial"/>
          <w:b/>
          <w:color w:val="000000"/>
          <w:sz w:val="24"/>
          <w:szCs w:val="24"/>
        </w:rPr>
        <w:t>срок выдачи (направления) документов, являющихся результатом</w:t>
      </w:r>
      <w:r w:rsidR="00F20532" w:rsidRPr="0012514C">
        <w:rPr>
          <w:rStyle w:val="3"/>
          <w:rFonts w:ascii="Arial" w:hAnsi="Arial" w:cs="Arial"/>
          <w:b/>
          <w:color w:val="000000"/>
          <w:sz w:val="24"/>
          <w:szCs w:val="24"/>
        </w:rPr>
        <w:t xml:space="preserve"> </w:t>
      </w:r>
      <w:r w:rsidRPr="0012514C">
        <w:rPr>
          <w:rStyle w:val="3"/>
          <w:rFonts w:ascii="Arial" w:hAnsi="Arial" w:cs="Arial"/>
          <w:b/>
          <w:color w:val="000000"/>
          <w:sz w:val="24"/>
          <w:szCs w:val="24"/>
        </w:rPr>
        <w:t xml:space="preserve">предоставления </w:t>
      </w:r>
      <w:r w:rsidR="00F20532" w:rsidRPr="0012514C">
        <w:rPr>
          <w:rStyle w:val="3"/>
          <w:rFonts w:ascii="Arial" w:hAnsi="Arial" w:cs="Arial"/>
          <w:b/>
          <w:color w:val="000000"/>
          <w:sz w:val="24"/>
          <w:szCs w:val="24"/>
        </w:rPr>
        <w:t>муниципальной услуги</w:t>
      </w:r>
    </w:p>
    <w:p w:rsidR="00F20532" w:rsidRPr="0012514C" w:rsidRDefault="00F20532" w:rsidP="00F20532">
      <w:pPr>
        <w:pStyle w:val="30"/>
        <w:shd w:val="clear" w:color="auto" w:fill="auto"/>
        <w:spacing w:after="0"/>
        <w:ind w:left="160" w:firstLine="780"/>
        <w:jc w:val="center"/>
        <w:rPr>
          <w:rFonts w:ascii="Arial" w:hAnsi="Arial" w:cs="Arial"/>
          <w:sz w:val="24"/>
          <w:szCs w:val="24"/>
        </w:rPr>
      </w:pPr>
    </w:p>
    <w:p w:rsidR="0022347E" w:rsidRPr="0012514C" w:rsidRDefault="0022347E">
      <w:pPr>
        <w:pStyle w:val="21"/>
        <w:numPr>
          <w:ilvl w:val="0"/>
          <w:numId w:val="4"/>
        </w:numPr>
        <w:shd w:val="clear" w:color="auto" w:fill="auto"/>
        <w:tabs>
          <w:tab w:val="left" w:pos="1244"/>
        </w:tabs>
        <w:spacing w:after="600"/>
        <w:ind w:firstLine="760"/>
        <w:rPr>
          <w:rFonts w:ascii="Arial" w:hAnsi="Arial" w:cs="Arial"/>
          <w:sz w:val="24"/>
          <w:szCs w:val="24"/>
        </w:rPr>
      </w:pPr>
      <w:r w:rsidRPr="0012514C">
        <w:rPr>
          <w:rStyle w:val="2"/>
          <w:rFonts w:ascii="Arial" w:hAnsi="Arial" w:cs="Arial"/>
          <w:color w:val="000000"/>
          <w:sz w:val="24"/>
          <w:szCs w:val="24"/>
        </w:rPr>
        <w:t xml:space="preserve">Уполномоченный орган в течение 25 рабочих дней со дня регистрации заявления и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2347E" w:rsidRPr="0012514C" w:rsidRDefault="0022347E" w:rsidP="00E005EC">
      <w:pPr>
        <w:pStyle w:val="30"/>
        <w:shd w:val="clear" w:color="auto" w:fill="auto"/>
        <w:spacing w:after="300"/>
        <w:ind w:left="2400"/>
        <w:rPr>
          <w:rFonts w:ascii="Arial" w:hAnsi="Arial" w:cs="Arial"/>
          <w:sz w:val="24"/>
          <w:szCs w:val="24"/>
        </w:rPr>
      </w:pPr>
      <w:r w:rsidRPr="0012514C">
        <w:rPr>
          <w:rStyle w:val="3"/>
          <w:rFonts w:ascii="Arial" w:hAnsi="Arial" w:cs="Arial"/>
          <w:b/>
          <w:color w:val="000000"/>
          <w:sz w:val="24"/>
          <w:szCs w:val="24"/>
        </w:rPr>
        <w:t xml:space="preserve">Нормативные правовые акты, регулирующие предоставление </w:t>
      </w:r>
      <w:r w:rsidR="00F20532" w:rsidRPr="0012514C">
        <w:rPr>
          <w:rStyle w:val="3"/>
          <w:rFonts w:ascii="Arial" w:hAnsi="Arial" w:cs="Arial"/>
          <w:b/>
          <w:color w:val="000000"/>
          <w:sz w:val="24"/>
          <w:szCs w:val="24"/>
        </w:rPr>
        <w:t>муниципальной услуги</w:t>
      </w:r>
    </w:p>
    <w:p w:rsidR="0022347E" w:rsidRPr="0012514C" w:rsidRDefault="0022347E">
      <w:pPr>
        <w:pStyle w:val="21"/>
        <w:numPr>
          <w:ilvl w:val="0"/>
          <w:numId w:val="8"/>
        </w:numPr>
        <w:shd w:val="clear" w:color="auto" w:fill="auto"/>
        <w:tabs>
          <w:tab w:val="left" w:pos="1202"/>
        </w:tabs>
        <w:spacing w:after="300"/>
        <w:ind w:firstLine="600"/>
        <w:rPr>
          <w:rFonts w:ascii="Arial" w:hAnsi="Arial" w:cs="Arial"/>
          <w:sz w:val="24"/>
          <w:szCs w:val="24"/>
        </w:rPr>
      </w:pPr>
      <w:r w:rsidRPr="0012514C">
        <w:rPr>
          <w:rStyle w:val="2"/>
          <w:rFonts w:ascii="Arial" w:hAnsi="Arial" w:cs="Arial"/>
          <w:color w:val="000000"/>
          <w:sz w:val="24"/>
          <w:szCs w:val="24"/>
        </w:rPr>
        <w:t xml:space="preserve">Перечень нормативных правовых актов, регулирующих предоставление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2347E" w:rsidRPr="0012514C" w:rsidRDefault="0022347E" w:rsidP="00E005EC">
      <w:pPr>
        <w:pStyle w:val="30"/>
        <w:shd w:val="clear" w:color="auto" w:fill="auto"/>
        <w:spacing w:after="0"/>
        <w:ind w:firstLine="1080"/>
        <w:jc w:val="center"/>
        <w:rPr>
          <w:rFonts w:ascii="Arial" w:hAnsi="Arial" w:cs="Arial"/>
          <w:sz w:val="24"/>
          <w:szCs w:val="24"/>
        </w:rPr>
      </w:pPr>
      <w:r w:rsidRPr="0012514C">
        <w:rPr>
          <w:rStyle w:val="3"/>
          <w:rFonts w:ascii="Arial" w:hAnsi="Arial" w:cs="Arial"/>
          <w:b/>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xml:space="preserve"> и услуг, которые являются необходимыми и обязательными для предоставления </w:t>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подлежащих представлению заявителем, способы их получения заявителем, в том числе в электронной форме, порядок их</w:t>
      </w:r>
      <w:r w:rsidR="00F20532" w:rsidRPr="0012514C">
        <w:rPr>
          <w:rStyle w:val="3"/>
          <w:rFonts w:ascii="Arial" w:hAnsi="Arial" w:cs="Arial"/>
          <w:b/>
          <w:color w:val="000000"/>
          <w:sz w:val="24"/>
          <w:szCs w:val="24"/>
        </w:rPr>
        <w:t xml:space="preserve"> </w:t>
      </w:r>
      <w:r w:rsidRPr="0012514C">
        <w:rPr>
          <w:rStyle w:val="3"/>
          <w:rFonts w:ascii="Arial" w:hAnsi="Arial" w:cs="Arial"/>
          <w:b/>
          <w:color w:val="000000"/>
          <w:sz w:val="24"/>
          <w:szCs w:val="24"/>
        </w:rPr>
        <w:t>представления</w:t>
      </w:r>
    </w:p>
    <w:p w:rsidR="0022347E" w:rsidRPr="0012514C" w:rsidRDefault="0022347E">
      <w:pPr>
        <w:pStyle w:val="21"/>
        <w:numPr>
          <w:ilvl w:val="0"/>
          <w:numId w:val="8"/>
        </w:numPr>
        <w:shd w:val="clear" w:color="auto" w:fill="auto"/>
        <w:tabs>
          <w:tab w:val="left" w:pos="1443"/>
        </w:tabs>
        <w:ind w:firstLine="740"/>
        <w:rPr>
          <w:rFonts w:ascii="Arial" w:hAnsi="Arial" w:cs="Arial"/>
          <w:sz w:val="24"/>
          <w:szCs w:val="24"/>
        </w:rPr>
      </w:pPr>
      <w:r w:rsidRPr="0012514C">
        <w:rPr>
          <w:rStyle w:val="2"/>
          <w:rFonts w:ascii="Arial" w:hAnsi="Arial" w:cs="Arial"/>
          <w:color w:val="000000"/>
          <w:sz w:val="24"/>
          <w:szCs w:val="24"/>
        </w:rPr>
        <w:t xml:space="preserve">Для получения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заявитель представляет:</w:t>
      </w:r>
    </w:p>
    <w:p w:rsidR="0022347E" w:rsidRPr="0012514C" w:rsidRDefault="0022347E">
      <w:pPr>
        <w:pStyle w:val="21"/>
        <w:numPr>
          <w:ilvl w:val="0"/>
          <w:numId w:val="9"/>
        </w:numPr>
        <w:shd w:val="clear" w:color="auto" w:fill="auto"/>
        <w:tabs>
          <w:tab w:val="left" w:pos="1461"/>
        </w:tabs>
        <w:ind w:firstLine="740"/>
        <w:rPr>
          <w:rFonts w:ascii="Arial" w:hAnsi="Arial" w:cs="Arial"/>
          <w:sz w:val="24"/>
          <w:szCs w:val="24"/>
        </w:rPr>
      </w:pPr>
      <w:r w:rsidRPr="0012514C">
        <w:rPr>
          <w:rStyle w:val="2"/>
          <w:rFonts w:ascii="Arial" w:hAnsi="Arial" w:cs="Arial"/>
          <w:color w:val="000000"/>
          <w:sz w:val="24"/>
          <w:szCs w:val="24"/>
        </w:rPr>
        <w:t xml:space="preserve">Заявление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по форме, согласно Приложению № 4 к настоящему Административному регламенту.</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В заявлении также указывается один из следующих способов направления результата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 форме электронного документа в личном кабинете на ЕПГУ;</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2347E" w:rsidRPr="0012514C" w:rsidRDefault="0022347E">
      <w:pPr>
        <w:pStyle w:val="21"/>
        <w:numPr>
          <w:ilvl w:val="0"/>
          <w:numId w:val="9"/>
        </w:numPr>
        <w:shd w:val="clear" w:color="auto" w:fill="auto"/>
        <w:tabs>
          <w:tab w:val="left" w:pos="1481"/>
        </w:tabs>
        <w:ind w:firstLine="740"/>
        <w:rPr>
          <w:rFonts w:ascii="Arial" w:hAnsi="Arial" w:cs="Arial"/>
          <w:sz w:val="24"/>
          <w:szCs w:val="24"/>
        </w:rPr>
      </w:pPr>
      <w:r w:rsidRPr="0012514C">
        <w:rPr>
          <w:rStyle w:val="2"/>
          <w:rFonts w:ascii="Arial" w:hAnsi="Arial" w:cs="Arial"/>
          <w:color w:val="000000"/>
          <w:sz w:val="24"/>
          <w:szCs w:val="24"/>
        </w:rPr>
        <w:t>Документ, удостоверяющий личность заявителя, представителя.</w:t>
      </w:r>
    </w:p>
    <w:p w:rsidR="0022347E" w:rsidRPr="0012514C" w:rsidRDefault="0022347E">
      <w:pPr>
        <w:pStyle w:val="21"/>
        <w:shd w:val="clear" w:color="auto" w:fill="auto"/>
        <w:tabs>
          <w:tab w:val="left" w:pos="2381"/>
          <w:tab w:val="left" w:pos="3854"/>
          <w:tab w:val="left" w:pos="5467"/>
          <w:tab w:val="left" w:pos="7601"/>
          <w:tab w:val="left" w:pos="9528"/>
        </w:tabs>
        <w:ind w:firstLine="740"/>
        <w:rPr>
          <w:rFonts w:ascii="Arial" w:hAnsi="Arial" w:cs="Arial"/>
          <w:sz w:val="24"/>
          <w:szCs w:val="24"/>
        </w:rPr>
      </w:pPr>
      <w:r w:rsidRPr="0012514C">
        <w:rPr>
          <w:rStyle w:val="2"/>
          <w:rFonts w:ascii="Arial" w:hAnsi="Arial" w:cs="Arial"/>
          <w:color w:val="000000"/>
          <w:sz w:val="24"/>
          <w:szCs w:val="24"/>
        </w:rPr>
        <w:t>В случае направления заявления посредством ЕПГУ сведения из документа, удостоверяющего</w:t>
      </w:r>
      <w:r w:rsidRPr="0012514C">
        <w:rPr>
          <w:rStyle w:val="2"/>
          <w:rFonts w:ascii="Arial" w:hAnsi="Arial" w:cs="Arial"/>
          <w:color w:val="000000"/>
          <w:sz w:val="24"/>
          <w:szCs w:val="24"/>
        </w:rPr>
        <w:tab/>
        <w:t>личность</w:t>
      </w:r>
      <w:r w:rsidRPr="0012514C">
        <w:rPr>
          <w:rStyle w:val="2"/>
          <w:rFonts w:ascii="Arial" w:hAnsi="Arial" w:cs="Arial"/>
          <w:color w:val="000000"/>
          <w:sz w:val="24"/>
          <w:szCs w:val="24"/>
        </w:rPr>
        <w:tab/>
        <w:t>заявителя,</w:t>
      </w:r>
      <w:r w:rsidRPr="0012514C">
        <w:rPr>
          <w:rStyle w:val="2"/>
          <w:rFonts w:ascii="Arial" w:hAnsi="Arial" w:cs="Arial"/>
          <w:color w:val="000000"/>
          <w:sz w:val="24"/>
          <w:szCs w:val="24"/>
        </w:rPr>
        <w:tab/>
        <w:t>представителя,</w:t>
      </w:r>
      <w:r w:rsidRPr="0012514C">
        <w:rPr>
          <w:rStyle w:val="2"/>
          <w:rFonts w:ascii="Arial" w:hAnsi="Arial" w:cs="Arial"/>
          <w:color w:val="000000"/>
          <w:sz w:val="24"/>
          <w:szCs w:val="24"/>
        </w:rPr>
        <w:tab/>
        <w:t>проверяются</w:t>
      </w:r>
      <w:r w:rsidRPr="0012514C">
        <w:rPr>
          <w:rStyle w:val="2"/>
          <w:rFonts w:ascii="Arial" w:hAnsi="Arial" w:cs="Arial"/>
          <w:color w:val="000000"/>
          <w:sz w:val="24"/>
          <w:szCs w:val="24"/>
        </w:rPr>
        <w:tab/>
        <w:t>при</w:t>
      </w:r>
    </w:p>
    <w:p w:rsidR="0022347E" w:rsidRPr="0012514C" w:rsidRDefault="0022347E">
      <w:pPr>
        <w:pStyle w:val="21"/>
        <w:shd w:val="clear" w:color="auto" w:fill="auto"/>
        <w:tabs>
          <w:tab w:val="left" w:pos="2170"/>
          <w:tab w:val="left" w:pos="3427"/>
          <w:tab w:val="left" w:pos="4622"/>
          <w:tab w:val="left" w:pos="5040"/>
          <w:tab w:val="left" w:pos="6302"/>
          <w:tab w:val="left" w:pos="7601"/>
          <w:tab w:val="left" w:pos="9806"/>
        </w:tabs>
        <w:rPr>
          <w:rFonts w:ascii="Arial" w:hAnsi="Arial" w:cs="Arial"/>
          <w:sz w:val="24"/>
          <w:szCs w:val="24"/>
        </w:rPr>
      </w:pPr>
      <w:r w:rsidRPr="0012514C">
        <w:rPr>
          <w:rStyle w:val="2"/>
          <w:rFonts w:ascii="Arial" w:hAnsi="Arial" w:cs="Arial"/>
          <w:color w:val="000000"/>
          <w:sz w:val="24"/>
          <w:szCs w:val="24"/>
        </w:rPr>
        <w:t>подтверждении</w:t>
      </w:r>
      <w:r w:rsidRPr="0012514C">
        <w:rPr>
          <w:rStyle w:val="2"/>
          <w:rFonts w:ascii="Arial" w:hAnsi="Arial" w:cs="Arial"/>
          <w:color w:val="000000"/>
          <w:sz w:val="24"/>
          <w:szCs w:val="24"/>
        </w:rPr>
        <w:tab/>
        <w:t>учетной</w:t>
      </w:r>
      <w:r w:rsidRPr="0012514C">
        <w:rPr>
          <w:rStyle w:val="2"/>
          <w:rFonts w:ascii="Arial" w:hAnsi="Arial" w:cs="Arial"/>
          <w:color w:val="000000"/>
          <w:sz w:val="24"/>
          <w:szCs w:val="24"/>
        </w:rPr>
        <w:tab/>
        <w:t>записи</w:t>
      </w:r>
      <w:r w:rsidRPr="0012514C">
        <w:rPr>
          <w:rStyle w:val="2"/>
          <w:rFonts w:ascii="Arial" w:hAnsi="Arial" w:cs="Arial"/>
          <w:color w:val="000000"/>
          <w:sz w:val="24"/>
          <w:szCs w:val="24"/>
        </w:rPr>
        <w:tab/>
        <w:t>в</w:t>
      </w:r>
      <w:r w:rsidRPr="0012514C">
        <w:rPr>
          <w:rStyle w:val="2"/>
          <w:rFonts w:ascii="Arial" w:hAnsi="Arial" w:cs="Arial"/>
          <w:color w:val="000000"/>
          <w:sz w:val="24"/>
          <w:szCs w:val="24"/>
        </w:rPr>
        <w:tab/>
        <w:t>Единой</w:t>
      </w:r>
      <w:r w:rsidRPr="0012514C">
        <w:rPr>
          <w:rStyle w:val="2"/>
          <w:rFonts w:ascii="Arial" w:hAnsi="Arial" w:cs="Arial"/>
          <w:color w:val="000000"/>
          <w:sz w:val="24"/>
          <w:szCs w:val="24"/>
        </w:rPr>
        <w:tab/>
        <w:t>системе</w:t>
      </w:r>
      <w:r w:rsidRPr="0012514C">
        <w:rPr>
          <w:rStyle w:val="2"/>
          <w:rFonts w:ascii="Arial" w:hAnsi="Arial" w:cs="Arial"/>
          <w:color w:val="000000"/>
          <w:sz w:val="24"/>
          <w:szCs w:val="24"/>
        </w:rPr>
        <w:tab/>
        <w:t>идентификации</w:t>
      </w:r>
      <w:r w:rsidRPr="0012514C">
        <w:rPr>
          <w:rStyle w:val="2"/>
          <w:rFonts w:ascii="Arial" w:hAnsi="Arial" w:cs="Arial"/>
          <w:color w:val="000000"/>
          <w:sz w:val="24"/>
          <w:szCs w:val="24"/>
        </w:rPr>
        <w:tab/>
        <w:t>и</w:t>
      </w:r>
    </w:p>
    <w:p w:rsidR="0022347E" w:rsidRPr="0012514C" w:rsidRDefault="0022347E">
      <w:pPr>
        <w:pStyle w:val="21"/>
        <w:shd w:val="clear" w:color="auto" w:fill="auto"/>
        <w:rPr>
          <w:rFonts w:ascii="Arial" w:hAnsi="Arial" w:cs="Arial"/>
          <w:sz w:val="24"/>
          <w:szCs w:val="24"/>
        </w:rPr>
      </w:pPr>
      <w:r w:rsidRPr="0012514C">
        <w:rPr>
          <w:rStyle w:val="2"/>
          <w:rFonts w:ascii="Arial" w:hAnsi="Arial" w:cs="Arial"/>
          <w:color w:val="000000"/>
          <w:sz w:val="24"/>
          <w:szCs w:val="24"/>
        </w:rPr>
        <w:t>аутентификации (далее - ЕСИА).</w:t>
      </w:r>
    </w:p>
    <w:p w:rsidR="0022347E" w:rsidRPr="0012514C" w:rsidRDefault="0022347E">
      <w:pPr>
        <w:pStyle w:val="21"/>
        <w:shd w:val="clear" w:color="auto" w:fill="auto"/>
        <w:tabs>
          <w:tab w:val="left" w:pos="2381"/>
          <w:tab w:val="left" w:pos="3854"/>
          <w:tab w:val="left" w:pos="5467"/>
          <w:tab w:val="left" w:pos="7601"/>
          <w:tab w:val="left" w:pos="9528"/>
        </w:tabs>
        <w:ind w:firstLine="740"/>
        <w:rPr>
          <w:rFonts w:ascii="Arial" w:hAnsi="Arial" w:cs="Arial"/>
          <w:sz w:val="24"/>
          <w:szCs w:val="24"/>
        </w:rPr>
      </w:pPr>
      <w:r w:rsidRPr="0012514C">
        <w:rPr>
          <w:rStyle w:val="2"/>
          <w:rFonts w:ascii="Arial" w:hAnsi="Arial" w:cs="Arial"/>
          <w:color w:val="000000"/>
          <w:sz w:val="24"/>
          <w:szCs w:val="24"/>
        </w:rPr>
        <w:t>В случае направления заявления посредством ЕПГУ сведения из документа, удостоверяющего</w:t>
      </w:r>
      <w:r w:rsidRPr="0012514C">
        <w:rPr>
          <w:rStyle w:val="2"/>
          <w:rFonts w:ascii="Arial" w:hAnsi="Arial" w:cs="Arial"/>
          <w:color w:val="000000"/>
          <w:sz w:val="24"/>
          <w:szCs w:val="24"/>
        </w:rPr>
        <w:tab/>
        <w:t>личность</w:t>
      </w:r>
      <w:r w:rsidRPr="0012514C">
        <w:rPr>
          <w:rStyle w:val="2"/>
          <w:rFonts w:ascii="Arial" w:hAnsi="Arial" w:cs="Arial"/>
          <w:color w:val="000000"/>
          <w:sz w:val="24"/>
          <w:szCs w:val="24"/>
        </w:rPr>
        <w:tab/>
        <w:t>заявителя,</w:t>
      </w:r>
      <w:r w:rsidRPr="0012514C">
        <w:rPr>
          <w:rStyle w:val="2"/>
          <w:rFonts w:ascii="Arial" w:hAnsi="Arial" w:cs="Arial"/>
          <w:color w:val="000000"/>
          <w:sz w:val="24"/>
          <w:szCs w:val="24"/>
        </w:rPr>
        <w:tab/>
        <w:t>представителя</w:t>
      </w:r>
      <w:r w:rsidRPr="0012514C">
        <w:rPr>
          <w:rStyle w:val="2"/>
          <w:rFonts w:ascii="Arial" w:hAnsi="Arial" w:cs="Arial"/>
          <w:color w:val="000000"/>
          <w:sz w:val="24"/>
          <w:szCs w:val="24"/>
        </w:rPr>
        <w:tab/>
        <w:t>формируются</w:t>
      </w:r>
      <w:r w:rsidRPr="0012514C">
        <w:rPr>
          <w:rStyle w:val="2"/>
          <w:rFonts w:ascii="Arial" w:hAnsi="Arial" w:cs="Arial"/>
          <w:color w:val="000000"/>
          <w:sz w:val="24"/>
          <w:szCs w:val="24"/>
        </w:rPr>
        <w:tab/>
        <w:t>при</w:t>
      </w:r>
    </w:p>
    <w:p w:rsidR="0022347E" w:rsidRPr="0012514C" w:rsidRDefault="0022347E">
      <w:pPr>
        <w:pStyle w:val="21"/>
        <w:shd w:val="clear" w:color="auto" w:fill="auto"/>
        <w:tabs>
          <w:tab w:val="left" w:pos="2170"/>
          <w:tab w:val="left" w:pos="3427"/>
          <w:tab w:val="left" w:pos="4622"/>
          <w:tab w:val="left" w:pos="5040"/>
          <w:tab w:val="left" w:pos="6302"/>
          <w:tab w:val="left" w:pos="7601"/>
          <w:tab w:val="left" w:pos="9806"/>
        </w:tabs>
        <w:rPr>
          <w:rFonts w:ascii="Arial" w:hAnsi="Arial" w:cs="Arial"/>
          <w:sz w:val="24"/>
          <w:szCs w:val="24"/>
        </w:rPr>
      </w:pPr>
      <w:r w:rsidRPr="0012514C">
        <w:rPr>
          <w:rStyle w:val="2"/>
          <w:rFonts w:ascii="Arial" w:hAnsi="Arial" w:cs="Arial"/>
          <w:color w:val="000000"/>
          <w:sz w:val="24"/>
          <w:szCs w:val="24"/>
        </w:rPr>
        <w:t>подтверждении</w:t>
      </w:r>
      <w:r w:rsidRPr="0012514C">
        <w:rPr>
          <w:rStyle w:val="2"/>
          <w:rFonts w:ascii="Arial" w:hAnsi="Arial" w:cs="Arial"/>
          <w:color w:val="000000"/>
          <w:sz w:val="24"/>
          <w:szCs w:val="24"/>
        </w:rPr>
        <w:tab/>
        <w:t>учетной</w:t>
      </w:r>
      <w:r w:rsidRPr="0012514C">
        <w:rPr>
          <w:rStyle w:val="2"/>
          <w:rFonts w:ascii="Arial" w:hAnsi="Arial" w:cs="Arial"/>
          <w:color w:val="000000"/>
          <w:sz w:val="24"/>
          <w:szCs w:val="24"/>
        </w:rPr>
        <w:tab/>
        <w:t>записи</w:t>
      </w:r>
      <w:r w:rsidRPr="0012514C">
        <w:rPr>
          <w:rStyle w:val="2"/>
          <w:rFonts w:ascii="Arial" w:hAnsi="Arial" w:cs="Arial"/>
          <w:color w:val="000000"/>
          <w:sz w:val="24"/>
          <w:szCs w:val="24"/>
        </w:rPr>
        <w:tab/>
        <w:t>в</w:t>
      </w:r>
      <w:r w:rsidRPr="0012514C">
        <w:rPr>
          <w:rStyle w:val="2"/>
          <w:rFonts w:ascii="Arial" w:hAnsi="Arial" w:cs="Arial"/>
          <w:color w:val="000000"/>
          <w:sz w:val="24"/>
          <w:szCs w:val="24"/>
        </w:rPr>
        <w:tab/>
        <w:t>Единой</w:t>
      </w:r>
      <w:r w:rsidRPr="0012514C">
        <w:rPr>
          <w:rStyle w:val="2"/>
          <w:rFonts w:ascii="Arial" w:hAnsi="Arial" w:cs="Arial"/>
          <w:color w:val="000000"/>
          <w:sz w:val="24"/>
          <w:szCs w:val="24"/>
        </w:rPr>
        <w:tab/>
        <w:t>системе</w:t>
      </w:r>
      <w:r w:rsidRPr="0012514C">
        <w:rPr>
          <w:rStyle w:val="2"/>
          <w:rFonts w:ascii="Arial" w:hAnsi="Arial" w:cs="Arial"/>
          <w:color w:val="000000"/>
          <w:sz w:val="24"/>
          <w:szCs w:val="24"/>
        </w:rPr>
        <w:tab/>
        <w:t>идентификации</w:t>
      </w:r>
      <w:r w:rsidRPr="0012514C">
        <w:rPr>
          <w:rStyle w:val="2"/>
          <w:rFonts w:ascii="Arial" w:hAnsi="Arial" w:cs="Arial"/>
          <w:color w:val="000000"/>
          <w:sz w:val="24"/>
          <w:szCs w:val="24"/>
        </w:rPr>
        <w:tab/>
        <w:t>и</w:t>
      </w:r>
    </w:p>
    <w:p w:rsidR="0022347E" w:rsidRPr="0012514C" w:rsidRDefault="0022347E">
      <w:pPr>
        <w:pStyle w:val="21"/>
        <w:shd w:val="clear" w:color="auto" w:fill="auto"/>
        <w:rPr>
          <w:rFonts w:ascii="Arial" w:hAnsi="Arial" w:cs="Arial"/>
          <w:sz w:val="24"/>
          <w:szCs w:val="24"/>
        </w:rPr>
      </w:pPr>
      <w:r w:rsidRPr="0012514C">
        <w:rPr>
          <w:rStyle w:val="2"/>
          <w:rFonts w:ascii="Arial" w:hAnsi="Arial" w:cs="Arial"/>
          <w:color w:val="000000"/>
          <w:sz w:val="24"/>
          <w:szCs w:val="24"/>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2347E" w:rsidRPr="0012514C" w:rsidRDefault="0022347E">
      <w:pPr>
        <w:pStyle w:val="21"/>
        <w:numPr>
          <w:ilvl w:val="0"/>
          <w:numId w:val="9"/>
        </w:numPr>
        <w:shd w:val="clear" w:color="auto" w:fill="auto"/>
        <w:tabs>
          <w:tab w:val="left" w:pos="1461"/>
        </w:tabs>
        <w:ind w:firstLine="740"/>
        <w:rPr>
          <w:rFonts w:ascii="Arial" w:hAnsi="Arial" w:cs="Arial"/>
          <w:sz w:val="24"/>
          <w:szCs w:val="24"/>
        </w:rPr>
      </w:pPr>
      <w:r w:rsidRPr="0012514C">
        <w:rPr>
          <w:rStyle w:val="2"/>
          <w:rFonts w:ascii="Arial" w:hAnsi="Arial" w:cs="Arial"/>
          <w:color w:val="000000"/>
          <w:sz w:val="24"/>
          <w:szCs w:val="24"/>
        </w:rPr>
        <w:t>Документы, удостоверяющие личность членов семьи, достигших 14 летнего возраста.</w:t>
      </w:r>
    </w:p>
    <w:p w:rsidR="0022347E" w:rsidRPr="0012514C" w:rsidRDefault="0022347E">
      <w:pPr>
        <w:pStyle w:val="21"/>
        <w:numPr>
          <w:ilvl w:val="0"/>
          <w:numId w:val="9"/>
        </w:numPr>
        <w:shd w:val="clear" w:color="auto" w:fill="auto"/>
        <w:tabs>
          <w:tab w:val="left" w:pos="1461"/>
        </w:tabs>
        <w:ind w:firstLine="740"/>
        <w:rPr>
          <w:rFonts w:ascii="Arial" w:hAnsi="Arial" w:cs="Arial"/>
          <w:sz w:val="24"/>
          <w:szCs w:val="24"/>
        </w:rPr>
      </w:pPr>
      <w:r w:rsidRPr="0012514C">
        <w:rPr>
          <w:rStyle w:val="2"/>
          <w:rFonts w:ascii="Arial" w:hAnsi="Arial" w:cs="Arial"/>
          <w:color w:val="000000"/>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2347E" w:rsidRPr="0012514C" w:rsidRDefault="0022347E">
      <w:pPr>
        <w:pStyle w:val="21"/>
        <w:numPr>
          <w:ilvl w:val="0"/>
          <w:numId w:val="9"/>
        </w:numPr>
        <w:shd w:val="clear" w:color="auto" w:fill="auto"/>
        <w:tabs>
          <w:tab w:val="left" w:pos="1454"/>
        </w:tabs>
        <w:ind w:firstLine="740"/>
        <w:rPr>
          <w:rFonts w:ascii="Arial" w:hAnsi="Arial" w:cs="Arial"/>
          <w:sz w:val="24"/>
          <w:szCs w:val="24"/>
        </w:rPr>
      </w:pPr>
      <w:r w:rsidRPr="0012514C">
        <w:rPr>
          <w:rStyle w:val="2"/>
          <w:rFonts w:ascii="Arial" w:hAnsi="Arial" w:cs="Arial"/>
          <w:color w:val="000000"/>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2347E" w:rsidRPr="0012514C" w:rsidRDefault="0022347E">
      <w:pPr>
        <w:pStyle w:val="21"/>
        <w:numPr>
          <w:ilvl w:val="0"/>
          <w:numId w:val="9"/>
        </w:numPr>
        <w:shd w:val="clear" w:color="auto" w:fill="auto"/>
        <w:tabs>
          <w:tab w:val="left" w:pos="1454"/>
        </w:tabs>
        <w:ind w:firstLine="740"/>
        <w:rPr>
          <w:rFonts w:ascii="Arial" w:hAnsi="Arial" w:cs="Arial"/>
          <w:sz w:val="24"/>
          <w:szCs w:val="24"/>
        </w:rPr>
      </w:pPr>
      <w:r w:rsidRPr="0012514C">
        <w:rPr>
          <w:rStyle w:val="2"/>
          <w:rFonts w:ascii="Arial" w:hAnsi="Arial" w:cs="Arial"/>
          <w:color w:val="000000"/>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2347E" w:rsidRPr="0012514C" w:rsidRDefault="0022347E">
      <w:pPr>
        <w:pStyle w:val="21"/>
        <w:numPr>
          <w:ilvl w:val="0"/>
          <w:numId w:val="9"/>
        </w:numPr>
        <w:shd w:val="clear" w:color="auto" w:fill="auto"/>
        <w:tabs>
          <w:tab w:val="left" w:pos="1455"/>
        </w:tabs>
        <w:ind w:firstLine="740"/>
        <w:rPr>
          <w:rFonts w:ascii="Arial" w:hAnsi="Arial" w:cs="Arial"/>
          <w:sz w:val="24"/>
          <w:szCs w:val="24"/>
        </w:rPr>
      </w:pPr>
      <w:r w:rsidRPr="0012514C">
        <w:rPr>
          <w:rStyle w:val="2"/>
          <w:rFonts w:ascii="Arial" w:hAnsi="Arial" w:cs="Arial"/>
          <w:color w:val="000000"/>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2347E" w:rsidRPr="0012514C" w:rsidRDefault="0022347E">
      <w:pPr>
        <w:pStyle w:val="21"/>
        <w:numPr>
          <w:ilvl w:val="0"/>
          <w:numId w:val="9"/>
        </w:numPr>
        <w:shd w:val="clear" w:color="auto" w:fill="auto"/>
        <w:tabs>
          <w:tab w:val="left" w:pos="1455"/>
        </w:tabs>
        <w:ind w:firstLine="740"/>
        <w:rPr>
          <w:rFonts w:ascii="Arial" w:hAnsi="Arial" w:cs="Arial"/>
          <w:sz w:val="24"/>
          <w:szCs w:val="24"/>
        </w:rPr>
      </w:pPr>
      <w:r w:rsidRPr="0012514C">
        <w:rPr>
          <w:rStyle w:val="2"/>
          <w:rFonts w:ascii="Arial" w:hAnsi="Arial" w:cs="Arial"/>
          <w:color w:val="000000"/>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F20532" w:rsidRPr="00E005EC" w:rsidRDefault="0022347E" w:rsidP="00E005EC">
      <w:pPr>
        <w:pStyle w:val="21"/>
        <w:numPr>
          <w:ilvl w:val="0"/>
          <w:numId w:val="8"/>
        </w:numPr>
        <w:shd w:val="clear" w:color="auto" w:fill="auto"/>
        <w:tabs>
          <w:tab w:val="left" w:pos="1454"/>
        </w:tabs>
        <w:spacing w:after="300"/>
        <w:ind w:firstLine="740"/>
        <w:rPr>
          <w:rStyle w:val="3"/>
          <w:rFonts w:ascii="Arial" w:hAnsi="Arial" w:cs="Arial"/>
          <w:b w:val="0"/>
          <w:sz w:val="24"/>
          <w:szCs w:val="24"/>
        </w:rPr>
      </w:pPr>
      <w:r w:rsidRPr="0012514C">
        <w:rPr>
          <w:rStyle w:val="2"/>
          <w:rFonts w:ascii="Arial" w:hAnsi="Arial" w:cs="Arial"/>
          <w:color w:val="000000"/>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2347E" w:rsidRPr="0012514C" w:rsidRDefault="0022347E" w:rsidP="00E005EC">
      <w:pPr>
        <w:pStyle w:val="30"/>
        <w:shd w:val="clear" w:color="auto" w:fill="auto"/>
        <w:spacing w:after="300"/>
        <w:ind w:firstLine="1160"/>
        <w:jc w:val="center"/>
        <w:rPr>
          <w:rFonts w:ascii="Arial" w:hAnsi="Arial" w:cs="Arial"/>
          <w:sz w:val="24"/>
          <w:szCs w:val="24"/>
        </w:rPr>
      </w:pPr>
      <w:r w:rsidRPr="0012514C">
        <w:rPr>
          <w:rStyle w:val="3"/>
          <w:rFonts w:ascii="Arial" w:hAnsi="Arial" w:cs="Arial"/>
          <w:b/>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sidRPr="0012514C">
        <w:rPr>
          <w:rStyle w:val="3"/>
          <w:rFonts w:ascii="Arial" w:hAnsi="Arial" w:cs="Arial"/>
          <w:b/>
          <w:color w:val="000000"/>
          <w:sz w:val="24"/>
          <w:szCs w:val="24"/>
        </w:rPr>
        <w:t xml:space="preserve"> </w:t>
      </w:r>
      <w:r w:rsidRPr="0012514C">
        <w:rPr>
          <w:rStyle w:val="3"/>
          <w:rFonts w:ascii="Arial" w:hAnsi="Arial" w:cs="Arial"/>
          <w:b/>
          <w:color w:val="000000"/>
          <w:sz w:val="24"/>
          <w:szCs w:val="24"/>
        </w:rPr>
        <w:t xml:space="preserve"> муниципальных услуг</w:t>
      </w:r>
    </w:p>
    <w:p w:rsidR="0022347E" w:rsidRPr="0012514C" w:rsidRDefault="0022347E">
      <w:pPr>
        <w:pStyle w:val="21"/>
        <w:numPr>
          <w:ilvl w:val="0"/>
          <w:numId w:val="8"/>
        </w:numPr>
        <w:shd w:val="clear" w:color="auto" w:fill="auto"/>
        <w:tabs>
          <w:tab w:val="left" w:pos="1454"/>
        </w:tabs>
        <w:ind w:firstLine="740"/>
        <w:rPr>
          <w:rFonts w:ascii="Arial" w:hAnsi="Arial" w:cs="Arial"/>
          <w:sz w:val="24"/>
          <w:szCs w:val="24"/>
        </w:rPr>
      </w:pPr>
      <w:r w:rsidRPr="0012514C">
        <w:rPr>
          <w:rStyle w:val="2"/>
          <w:rFonts w:ascii="Arial" w:hAnsi="Arial" w:cs="Arial"/>
          <w:color w:val="000000"/>
          <w:sz w:val="24"/>
          <w:szCs w:val="24"/>
        </w:rPr>
        <w:t xml:space="preserve">Перечень документов и сведений, необходимых в соответствии с нормативными правовыми актами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 xml:space="preserve"> муниципальных услуг в случае обращения:</w:t>
      </w:r>
    </w:p>
    <w:p w:rsidR="0022347E" w:rsidRPr="0012514C" w:rsidRDefault="0022347E">
      <w:pPr>
        <w:pStyle w:val="21"/>
        <w:numPr>
          <w:ilvl w:val="0"/>
          <w:numId w:val="10"/>
        </w:numPr>
        <w:shd w:val="clear" w:color="auto" w:fill="auto"/>
        <w:tabs>
          <w:tab w:val="left" w:pos="1669"/>
        </w:tabs>
        <w:ind w:firstLine="740"/>
        <w:rPr>
          <w:rFonts w:ascii="Arial" w:hAnsi="Arial" w:cs="Arial"/>
          <w:sz w:val="24"/>
          <w:szCs w:val="24"/>
        </w:rPr>
      </w:pPr>
      <w:r w:rsidRPr="0012514C">
        <w:rPr>
          <w:rStyle w:val="2"/>
          <w:rFonts w:ascii="Arial" w:hAnsi="Arial" w:cs="Arial"/>
          <w:color w:val="000000"/>
          <w:sz w:val="24"/>
          <w:szCs w:val="24"/>
        </w:rPr>
        <w:t>Сведения из Единого государственного реестра записей актов гражданского состояния о рождении, о заключении брака;</w:t>
      </w:r>
    </w:p>
    <w:p w:rsidR="0022347E" w:rsidRPr="0012514C" w:rsidRDefault="0022347E">
      <w:pPr>
        <w:pStyle w:val="21"/>
        <w:numPr>
          <w:ilvl w:val="0"/>
          <w:numId w:val="10"/>
        </w:numPr>
        <w:shd w:val="clear" w:color="auto" w:fill="auto"/>
        <w:tabs>
          <w:tab w:val="left" w:pos="1669"/>
        </w:tabs>
        <w:ind w:firstLine="740"/>
        <w:rPr>
          <w:rFonts w:ascii="Arial" w:hAnsi="Arial" w:cs="Arial"/>
          <w:sz w:val="24"/>
          <w:szCs w:val="24"/>
        </w:rPr>
      </w:pPr>
      <w:r w:rsidRPr="0012514C">
        <w:rPr>
          <w:rStyle w:val="2"/>
          <w:rFonts w:ascii="Arial" w:hAnsi="Arial" w:cs="Arial"/>
          <w:color w:val="000000"/>
          <w:sz w:val="24"/>
          <w:szCs w:val="24"/>
        </w:rPr>
        <w:t>Проверка соответствия фамильно-именной группы, даты рождения, пола и СНИЛС;</w:t>
      </w:r>
    </w:p>
    <w:p w:rsidR="0022347E" w:rsidRPr="0012514C" w:rsidRDefault="0022347E">
      <w:pPr>
        <w:pStyle w:val="21"/>
        <w:numPr>
          <w:ilvl w:val="0"/>
          <w:numId w:val="10"/>
        </w:numPr>
        <w:shd w:val="clear" w:color="auto" w:fill="auto"/>
        <w:tabs>
          <w:tab w:val="left" w:pos="1669"/>
        </w:tabs>
        <w:ind w:firstLine="740"/>
        <w:rPr>
          <w:rFonts w:ascii="Arial" w:hAnsi="Arial" w:cs="Arial"/>
          <w:sz w:val="24"/>
          <w:szCs w:val="24"/>
        </w:rPr>
      </w:pPr>
      <w:r w:rsidRPr="0012514C">
        <w:rPr>
          <w:rStyle w:val="2"/>
          <w:rFonts w:ascii="Arial" w:hAnsi="Arial" w:cs="Arial"/>
          <w:color w:val="000000"/>
          <w:sz w:val="24"/>
          <w:szCs w:val="24"/>
        </w:rPr>
        <w:t>Сведения, подтверждающие действительность паспорта гражданина Российской Федерации;</w:t>
      </w:r>
    </w:p>
    <w:p w:rsidR="0022347E" w:rsidRPr="0012514C" w:rsidRDefault="0022347E">
      <w:pPr>
        <w:pStyle w:val="21"/>
        <w:numPr>
          <w:ilvl w:val="0"/>
          <w:numId w:val="10"/>
        </w:numPr>
        <w:shd w:val="clear" w:color="auto" w:fill="auto"/>
        <w:tabs>
          <w:tab w:val="left" w:pos="1669"/>
        </w:tabs>
        <w:ind w:firstLine="740"/>
        <w:rPr>
          <w:rFonts w:ascii="Arial" w:hAnsi="Arial" w:cs="Arial"/>
          <w:sz w:val="24"/>
          <w:szCs w:val="24"/>
        </w:rPr>
      </w:pPr>
      <w:r w:rsidRPr="0012514C">
        <w:rPr>
          <w:rStyle w:val="2"/>
          <w:rFonts w:ascii="Arial" w:hAnsi="Arial" w:cs="Arial"/>
          <w:color w:val="000000"/>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2347E" w:rsidRPr="0012514C" w:rsidRDefault="0022347E">
      <w:pPr>
        <w:pStyle w:val="21"/>
        <w:numPr>
          <w:ilvl w:val="0"/>
          <w:numId w:val="10"/>
        </w:numPr>
        <w:shd w:val="clear" w:color="auto" w:fill="auto"/>
        <w:tabs>
          <w:tab w:val="left" w:pos="1669"/>
        </w:tabs>
        <w:ind w:firstLine="740"/>
        <w:rPr>
          <w:rFonts w:ascii="Arial" w:hAnsi="Arial" w:cs="Arial"/>
          <w:sz w:val="24"/>
          <w:szCs w:val="24"/>
        </w:rPr>
      </w:pPr>
      <w:r w:rsidRPr="0012514C">
        <w:rPr>
          <w:rStyle w:val="2"/>
          <w:rFonts w:ascii="Arial" w:hAnsi="Arial" w:cs="Arial"/>
          <w:color w:val="000000"/>
          <w:sz w:val="24"/>
          <w:szCs w:val="24"/>
        </w:rPr>
        <w:t>Сведения из Единого государственного реестра индивидуальных предпринимателей.</w:t>
      </w:r>
    </w:p>
    <w:p w:rsidR="0022347E" w:rsidRPr="0012514C" w:rsidRDefault="0022347E">
      <w:pPr>
        <w:pStyle w:val="21"/>
        <w:numPr>
          <w:ilvl w:val="0"/>
          <w:numId w:val="8"/>
        </w:numPr>
        <w:shd w:val="clear" w:color="auto" w:fill="auto"/>
        <w:tabs>
          <w:tab w:val="left" w:pos="1536"/>
        </w:tabs>
        <w:ind w:firstLine="740"/>
        <w:rPr>
          <w:rFonts w:ascii="Arial" w:hAnsi="Arial" w:cs="Arial"/>
          <w:sz w:val="24"/>
          <w:szCs w:val="24"/>
        </w:rPr>
      </w:pPr>
      <w:r w:rsidRPr="0012514C">
        <w:rPr>
          <w:rStyle w:val="2"/>
          <w:rFonts w:ascii="Arial" w:hAnsi="Arial" w:cs="Arial"/>
          <w:color w:val="000000"/>
          <w:sz w:val="24"/>
          <w:szCs w:val="24"/>
        </w:rPr>
        <w:t xml:space="preserve">При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запрещается требовать от заявителя:</w:t>
      </w:r>
    </w:p>
    <w:p w:rsidR="0022347E" w:rsidRPr="0012514C" w:rsidRDefault="0022347E">
      <w:pPr>
        <w:pStyle w:val="21"/>
        <w:numPr>
          <w:ilvl w:val="0"/>
          <w:numId w:val="11"/>
        </w:numPr>
        <w:shd w:val="clear" w:color="auto" w:fill="auto"/>
        <w:tabs>
          <w:tab w:val="left" w:pos="1711"/>
        </w:tabs>
        <w:ind w:firstLine="740"/>
        <w:rPr>
          <w:rFonts w:ascii="Arial" w:hAnsi="Arial" w:cs="Arial"/>
          <w:sz w:val="24"/>
          <w:szCs w:val="24"/>
        </w:rPr>
      </w:pPr>
      <w:r w:rsidRPr="0012514C">
        <w:rPr>
          <w:rStyle w:val="2"/>
          <w:rFonts w:ascii="Arial" w:hAnsi="Arial" w:cs="Arial"/>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numPr>
          <w:ilvl w:val="0"/>
          <w:numId w:val="11"/>
        </w:numPr>
        <w:shd w:val="clear" w:color="auto" w:fill="auto"/>
        <w:tabs>
          <w:tab w:val="left" w:pos="1619"/>
        </w:tabs>
        <w:ind w:firstLine="740"/>
        <w:rPr>
          <w:rFonts w:ascii="Arial" w:hAnsi="Arial" w:cs="Arial"/>
          <w:sz w:val="24"/>
          <w:szCs w:val="24"/>
        </w:rPr>
      </w:pPr>
      <w:r w:rsidRPr="0012514C">
        <w:rPr>
          <w:rStyle w:val="2"/>
          <w:rFonts w:ascii="Arial" w:hAnsi="Arial" w:cs="Arial"/>
          <w:color w:val="000000"/>
          <w:sz w:val="24"/>
          <w:szCs w:val="24"/>
        </w:rPr>
        <w:t>Представления документов и информации, которые в соответствии с</w:t>
      </w:r>
    </w:p>
    <w:p w:rsidR="0022347E" w:rsidRPr="0012514C" w:rsidRDefault="0022347E" w:rsidP="00F20532">
      <w:pPr>
        <w:pStyle w:val="21"/>
        <w:shd w:val="clear" w:color="auto" w:fill="auto"/>
        <w:tabs>
          <w:tab w:val="left" w:pos="1536"/>
        </w:tabs>
        <w:rPr>
          <w:rFonts w:ascii="Arial" w:hAnsi="Arial" w:cs="Arial"/>
          <w:sz w:val="24"/>
          <w:szCs w:val="24"/>
        </w:rPr>
      </w:pPr>
      <w:r w:rsidRPr="0012514C">
        <w:rPr>
          <w:rStyle w:val="2"/>
          <w:rFonts w:ascii="Arial" w:hAnsi="Arial" w:cs="Arial"/>
          <w:color w:val="000000"/>
          <w:sz w:val="24"/>
          <w:szCs w:val="24"/>
        </w:rPr>
        <w:t xml:space="preserve">нормативными правовыми актами Российской Федерации и </w:t>
      </w:r>
      <w:r w:rsidR="00F20532" w:rsidRPr="0012514C">
        <w:rPr>
          <w:rStyle w:val="20"/>
          <w:rFonts w:ascii="Arial" w:hAnsi="Arial" w:cs="Arial"/>
          <w:iCs/>
          <w:color w:val="000000"/>
          <w:sz w:val="24"/>
          <w:szCs w:val="24"/>
        </w:rPr>
        <w:t xml:space="preserve"> </w:t>
      </w:r>
      <w:r w:rsidRPr="0012514C">
        <w:rPr>
          <w:rStyle w:val="2"/>
          <w:rFonts w:ascii="Arial" w:hAnsi="Arial" w:cs="Arial"/>
          <w:color w:val="000000"/>
          <w:sz w:val="24"/>
          <w:szCs w:val="24"/>
        </w:rPr>
        <w:t xml:space="preserve"> муниципальными правовыми актами </w:t>
      </w:r>
      <w:r w:rsidR="00E005EC">
        <w:rPr>
          <w:rStyle w:val="20"/>
          <w:rFonts w:ascii="Arial" w:hAnsi="Arial" w:cs="Arial"/>
          <w:i w:val="0"/>
          <w:iCs/>
          <w:color w:val="000000"/>
          <w:sz w:val="24"/>
          <w:szCs w:val="24"/>
        </w:rPr>
        <w:t>Уков</w:t>
      </w:r>
      <w:r w:rsidR="00F20532" w:rsidRPr="0012514C">
        <w:rPr>
          <w:rStyle w:val="20"/>
          <w:rFonts w:ascii="Arial" w:hAnsi="Arial" w:cs="Arial"/>
          <w:i w:val="0"/>
          <w:iCs/>
          <w:color w:val="000000"/>
          <w:sz w:val="24"/>
          <w:szCs w:val="24"/>
        </w:rPr>
        <w:t>ского муниципального образования</w:t>
      </w:r>
      <w:r w:rsidR="00F20532" w:rsidRPr="0012514C">
        <w:rPr>
          <w:rStyle w:val="20"/>
          <w:rFonts w:ascii="Arial" w:hAnsi="Arial" w:cs="Arial"/>
          <w:iCs/>
          <w:color w:val="000000"/>
          <w:sz w:val="24"/>
          <w:szCs w:val="24"/>
        </w:rPr>
        <w:t xml:space="preserve"> </w:t>
      </w:r>
      <w:r w:rsidRPr="0012514C">
        <w:rPr>
          <w:rStyle w:val="2"/>
          <w:rFonts w:ascii="Arial" w:hAnsi="Arial" w:cs="Arial"/>
          <w:color w:val="000000"/>
          <w:sz w:val="24"/>
          <w:szCs w:val="24"/>
        </w:rPr>
        <w:t xml:space="preserve">находятся в распоряжении органов, предоставляющих </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12514C">
        <w:rPr>
          <w:rStyle w:val="2"/>
          <w:rFonts w:ascii="Arial" w:hAnsi="Arial" w:cs="Arial"/>
          <w:color w:val="000000"/>
          <w:sz w:val="24"/>
          <w:szCs w:val="24"/>
        </w:rPr>
        <w:tab/>
        <w:t>210-ФЗ «Об организации предоставления государственных и</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муниципальных услуг» (далее - Федеральный закон № 210-ФЗ).</w:t>
      </w:r>
    </w:p>
    <w:p w:rsidR="0022347E" w:rsidRPr="0012514C" w:rsidRDefault="0022347E">
      <w:pPr>
        <w:pStyle w:val="21"/>
        <w:numPr>
          <w:ilvl w:val="0"/>
          <w:numId w:val="11"/>
        </w:numPr>
        <w:shd w:val="clear" w:color="auto" w:fill="auto"/>
        <w:tabs>
          <w:tab w:val="left" w:pos="1711"/>
        </w:tabs>
        <w:ind w:firstLine="740"/>
        <w:rPr>
          <w:rFonts w:ascii="Arial" w:hAnsi="Arial" w:cs="Arial"/>
          <w:sz w:val="24"/>
          <w:szCs w:val="24"/>
        </w:rPr>
      </w:pPr>
      <w:r w:rsidRPr="0012514C">
        <w:rPr>
          <w:rStyle w:val="2"/>
          <w:rFonts w:ascii="Arial" w:hAnsi="Arial" w:cs="Arial"/>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либо в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за исключением следующих случаев:</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изменение требований нормативных правовых актов, касающихся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после первоначальной подачи заявления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наличие ошибок в заявлении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либо в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и не включенных в представленный ранее комплект документов;</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либо в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spacing w:after="240"/>
        <w:ind w:firstLine="740"/>
        <w:rPr>
          <w:rFonts w:ascii="Arial" w:hAnsi="Arial" w:cs="Arial"/>
          <w:sz w:val="24"/>
          <w:szCs w:val="24"/>
        </w:rPr>
      </w:pPr>
      <w:r w:rsidRPr="0012514C">
        <w:rPr>
          <w:rStyle w:val="2"/>
          <w:rFonts w:ascii="Arial" w:hAnsi="Arial" w:cs="Arial"/>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либо в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347E" w:rsidRPr="0012514C" w:rsidRDefault="0022347E">
      <w:pPr>
        <w:pStyle w:val="12"/>
        <w:keepNext/>
        <w:keepLines/>
        <w:shd w:val="clear" w:color="auto" w:fill="auto"/>
        <w:spacing w:after="240" w:line="322" w:lineRule="exact"/>
        <w:ind w:firstLine="0"/>
        <w:jc w:val="center"/>
        <w:rPr>
          <w:rFonts w:ascii="Arial" w:hAnsi="Arial" w:cs="Arial"/>
          <w:sz w:val="24"/>
          <w:szCs w:val="24"/>
        </w:rPr>
      </w:pPr>
      <w:bookmarkStart w:id="7" w:name="bookmark6"/>
      <w:r w:rsidRPr="0012514C">
        <w:rPr>
          <w:rStyle w:val="11"/>
          <w:rFonts w:ascii="Arial" w:hAnsi="Arial" w:cs="Arial"/>
          <w:b/>
          <w:color w:val="000000"/>
          <w:sz w:val="24"/>
          <w:szCs w:val="24"/>
        </w:rPr>
        <w:t>Исчерпывающий перечень оснований для отказа в приеме документов,</w:t>
      </w:r>
      <w:r w:rsidRPr="0012514C">
        <w:rPr>
          <w:rStyle w:val="11"/>
          <w:rFonts w:ascii="Arial" w:hAnsi="Arial" w:cs="Arial"/>
          <w:b/>
          <w:color w:val="000000"/>
          <w:sz w:val="24"/>
          <w:szCs w:val="24"/>
        </w:rPr>
        <w:br/>
        <w:t>необходимых для предоставления муниципальной услуги</w:t>
      </w:r>
      <w:bookmarkEnd w:id="7"/>
    </w:p>
    <w:p w:rsidR="0022347E" w:rsidRPr="0012514C" w:rsidRDefault="0022347E">
      <w:pPr>
        <w:pStyle w:val="21"/>
        <w:numPr>
          <w:ilvl w:val="0"/>
          <w:numId w:val="8"/>
        </w:numPr>
        <w:shd w:val="clear" w:color="auto" w:fill="auto"/>
        <w:tabs>
          <w:tab w:val="left" w:pos="1429"/>
        </w:tabs>
        <w:ind w:firstLine="760"/>
        <w:rPr>
          <w:rFonts w:ascii="Arial" w:hAnsi="Arial" w:cs="Arial"/>
          <w:sz w:val="24"/>
          <w:szCs w:val="24"/>
        </w:rPr>
      </w:pPr>
      <w:r w:rsidRPr="0012514C">
        <w:rPr>
          <w:rStyle w:val="2"/>
          <w:rFonts w:ascii="Arial" w:hAnsi="Arial" w:cs="Arial"/>
          <w:color w:val="000000"/>
          <w:sz w:val="24"/>
          <w:szCs w:val="24"/>
        </w:rPr>
        <w:t xml:space="preserve">Основаниями для отказа в приеме к рассмотрению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являются:</w:t>
      </w:r>
    </w:p>
    <w:p w:rsidR="0022347E" w:rsidRPr="0012514C" w:rsidRDefault="0022347E">
      <w:pPr>
        <w:pStyle w:val="21"/>
        <w:numPr>
          <w:ilvl w:val="0"/>
          <w:numId w:val="12"/>
        </w:numPr>
        <w:shd w:val="clear" w:color="auto" w:fill="auto"/>
        <w:tabs>
          <w:tab w:val="left" w:pos="1661"/>
        </w:tabs>
        <w:ind w:firstLine="760"/>
        <w:rPr>
          <w:rFonts w:ascii="Arial" w:hAnsi="Arial" w:cs="Arial"/>
          <w:sz w:val="24"/>
          <w:szCs w:val="24"/>
        </w:rPr>
      </w:pPr>
      <w:r w:rsidRPr="0012514C">
        <w:rPr>
          <w:rStyle w:val="2"/>
          <w:rFonts w:ascii="Arial" w:hAnsi="Arial" w:cs="Arial"/>
          <w:color w:val="000000"/>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347E" w:rsidRPr="0012514C" w:rsidRDefault="0022347E">
      <w:pPr>
        <w:pStyle w:val="21"/>
        <w:numPr>
          <w:ilvl w:val="0"/>
          <w:numId w:val="12"/>
        </w:numPr>
        <w:shd w:val="clear" w:color="auto" w:fill="auto"/>
        <w:tabs>
          <w:tab w:val="left" w:pos="1661"/>
        </w:tabs>
        <w:ind w:firstLine="760"/>
        <w:rPr>
          <w:rFonts w:ascii="Arial" w:hAnsi="Arial" w:cs="Arial"/>
          <w:sz w:val="24"/>
          <w:szCs w:val="24"/>
        </w:rPr>
      </w:pPr>
      <w:r w:rsidRPr="0012514C">
        <w:rPr>
          <w:rStyle w:val="2"/>
          <w:rFonts w:ascii="Arial" w:hAnsi="Arial" w:cs="Arial"/>
          <w:color w:val="000000"/>
          <w:sz w:val="24"/>
          <w:szCs w:val="24"/>
        </w:rPr>
        <w:t>Неполное заполнение обязательных полей в форме запроса о предоставлении услуги (недостоверное, неправильное).</w:t>
      </w:r>
    </w:p>
    <w:p w:rsidR="0022347E" w:rsidRPr="0012514C" w:rsidRDefault="0022347E">
      <w:pPr>
        <w:pStyle w:val="21"/>
        <w:numPr>
          <w:ilvl w:val="0"/>
          <w:numId w:val="12"/>
        </w:numPr>
        <w:shd w:val="clear" w:color="auto" w:fill="auto"/>
        <w:tabs>
          <w:tab w:val="left" w:pos="1680"/>
        </w:tabs>
        <w:ind w:firstLine="760"/>
        <w:rPr>
          <w:rFonts w:ascii="Arial" w:hAnsi="Arial" w:cs="Arial"/>
          <w:sz w:val="24"/>
          <w:szCs w:val="24"/>
        </w:rPr>
      </w:pPr>
      <w:r w:rsidRPr="0012514C">
        <w:rPr>
          <w:rStyle w:val="2"/>
          <w:rFonts w:ascii="Arial" w:hAnsi="Arial" w:cs="Arial"/>
          <w:color w:val="000000"/>
          <w:sz w:val="24"/>
          <w:szCs w:val="24"/>
        </w:rPr>
        <w:t>Представление неполного комплекта документов.</w:t>
      </w:r>
    </w:p>
    <w:p w:rsidR="0022347E" w:rsidRPr="0012514C" w:rsidRDefault="0022347E">
      <w:pPr>
        <w:pStyle w:val="21"/>
        <w:numPr>
          <w:ilvl w:val="0"/>
          <w:numId w:val="12"/>
        </w:numPr>
        <w:shd w:val="clear" w:color="auto" w:fill="auto"/>
        <w:tabs>
          <w:tab w:val="left" w:pos="1661"/>
        </w:tabs>
        <w:ind w:firstLine="760"/>
        <w:rPr>
          <w:rFonts w:ascii="Arial" w:hAnsi="Arial" w:cs="Arial"/>
          <w:sz w:val="24"/>
          <w:szCs w:val="24"/>
        </w:rPr>
      </w:pPr>
      <w:r w:rsidRPr="0012514C">
        <w:rPr>
          <w:rStyle w:val="2"/>
          <w:rFonts w:ascii="Arial" w:hAnsi="Arial" w:cs="Arial"/>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47E" w:rsidRPr="0012514C" w:rsidRDefault="0022347E">
      <w:pPr>
        <w:pStyle w:val="21"/>
        <w:numPr>
          <w:ilvl w:val="0"/>
          <w:numId w:val="12"/>
        </w:numPr>
        <w:shd w:val="clear" w:color="auto" w:fill="auto"/>
        <w:tabs>
          <w:tab w:val="left" w:pos="1661"/>
        </w:tabs>
        <w:ind w:firstLine="760"/>
        <w:rPr>
          <w:rFonts w:ascii="Arial" w:hAnsi="Arial" w:cs="Arial"/>
          <w:sz w:val="24"/>
          <w:szCs w:val="24"/>
        </w:rPr>
      </w:pPr>
      <w:r w:rsidRPr="0012514C">
        <w:rPr>
          <w:rStyle w:val="2"/>
          <w:rFonts w:ascii="Arial" w:hAnsi="Arial" w:cs="Arial"/>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347E" w:rsidRPr="0012514C" w:rsidRDefault="0022347E">
      <w:pPr>
        <w:pStyle w:val="21"/>
        <w:numPr>
          <w:ilvl w:val="0"/>
          <w:numId w:val="12"/>
        </w:numPr>
        <w:shd w:val="clear" w:color="auto" w:fill="auto"/>
        <w:tabs>
          <w:tab w:val="left" w:pos="1661"/>
        </w:tabs>
        <w:ind w:firstLine="760"/>
        <w:rPr>
          <w:rFonts w:ascii="Arial" w:hAnsi="Arial" w:cs="Arial"/>
          <w:sz w:val="24"/>
          <w:szCs w:val="24"/>
        </w:rPr>
      </w:pPr>
      <w:r w:rsidRPr="0012514C">
        <w:rPr>
          <w:rStyle w:val="2"/>
          <w:rFonts w:ascii="Arial" w:hAnsi="Arial" w:cs="Arial"/>
          <w:color w:val="000000"/>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347E" w:rsidRPr="0012514C" w:rsidRDefault="0022347E">
      <w:pPr>
        <w:pStyle w:val="21"/>
        <w:numPr>
          <w:ilvl w:val="0"/>
          <w:numId w:val="12"/>
        </w:numPr>
        <w:shd w:val="clear" w:color="auto" w:fill="auto"/>
        <w:tabs>
          <w:tab w:val="left" w:pos="1661"/>
        </w:tabs>
        <w:ind w:firstLine="760"/>
        <w:rPr>
          <w:rFonts w:ascii="Arial" w:hAnsi="Arial" w:cs="Arial"/>
          <w:sz w:val="24"/>
          <w:szCs w:val="24"/>
        </w:rPr>
      </w:pPr>
      <w:r w:rsidRPr="0012514C">
        <w:rPr>
          <w:rStyle w:val="2"/>
          <w:rFonts w:ascii="Arial" w:hAnsi="Arial" w:cs="Arial"/>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347E" w:rsidRPr="0012514C" w:rsidRDefault="0022347E">
      <w:pPr>
        <w:pStyle w:val="21"/>
        <w:numPr>
          <w:ilvl w:val="0"/>
          <w:numId w:val="12"/>
        </w:numPr>
        <w:shd w:val="clear" w:color="auto" w:fill="auto"/>
        <w:tabs>
          <w:tab w:val="left" w:pos="1661"/>
        </w:tabs>
        <w:spacing w:after="600"/>
        <w:ind w:firstLine="760"/>
        <w:rPr>
          <w:rFonts w:ascii="Arial" w:hAnsi="Arial" w:cs="Arial"/>
          <w:sz w:val="24"/>
          <w:szCs w:val="24"/>
        </w:rPr>
      </w:pPr>
      <w:r w:rsidRPr="0012514C">
        <w:rPr>
          <w:rStyle w:val="2"/>
          <w:rFonts w:ascii="Arial" w:hAnsi="Arial" w:cs="Arial"/>
          <w:color w:val="000000"/>
          <w:sz w:val="24"/>
          <w:szCs w:val="24"/>
        </w:rPr>
        <w:t>Заявление подано лицом, не имею</w:t>
      </w:r>
      <w:r w:rsidRPr="0012514C">
        <w:rPr>
          <w:rStyle w:val="23"/>
          <w:rFonts w:ascii="Arial" w:hAnsi="Arial" w:cs="Arial"/>
          <w:color w:val="000000"/>
          <w:sz w:val="24"/>
          <w:szCs w:val="24"/>
        </w:rPr>
        <w:t>щ</w:t>
      </w:r>
      <w:r w:rsidRPr="0012514C">
        <w:rPr>
          <w:rStyle w:val="2"/>
          <w:rFonts w:ascii="Arial" w:hAnsi="Arial" w:cs="Arial"/>
          <w:color w:val="000000"/>
          <w:sz w:val="24"/>
          <w:szCs w:val="24"/>
        </w:rPr>
        <w:t>им полномочий представлять интересы заявителя.</w:t>
      </w:r>
    </w:p>
    <w:p w:rsidR="0022347E" w:rsidRPr="0012514C" w:rsidRDefault="0022347E">
      <w:pPr>
        <w:pStyle w:val="12"/>
        <w:keepNext/>
        <w:keepLines/>
        <w:shd w:val="clear" w:color="auto" w:fill="auto"/>
        <w:spacing w:after="273" w:line="322" w:lineRule="exact"/>
        <w:ind w:left="1340" w:hanging="580"/>
        <w:rPr>
          <w:rFonts w:ascii="Arial" w:hAnsi="Arial" w:cs="Arial"/>
          <w:sz w:val="24"/>
          <w:szCs w:val="24"/>
        </w:rPr>
      </w:pPr>
      <w:bookmarkStart w:id="8" w:name="bookmark7"/>
      <w:r w:rsidRPr="0012514C">
        <w:rPr>
          <w:rStyle w:val="11"/>
          <w:rFonts w:ascii="Arial" w:hAnsi="Arial" w:cs="Arial"/>
          <w:b/>
          <w:color w:val="000000"/>
          <w:sz w:val="24"/>
          <w:szCs w:val="24"/>
        </w:rPr>
        <w:t xml:space="preserve">Исчерпывающий перечень оснований для приостановления или отказа в предоставлении </w:t>
      </w:r>
      <w:r w:rsidR="00F20532" w:rsidRPr="0012514C">
        <w:rPr>
          <w:rStyle w:val="11"/>
          <w:rFonts w:ascii="Arial" w:hAnsi="Arial" w:cs="Arial"/>
          <w:b/>
          <w:color w:val="000000"/>
          <w:sz w:val="24"/>
          <w:szCs w:val="24"/>
        </w:rPr>
        <w:t>муниципальной услуги</w:t>
      </w:r>
      <w:bookmarkEnd w:id="8"/>
    </w:p>
    <w:p w:rsidR="0022347E" w:rsidRPr="0012514C" w:rsidRDefault="0022347E">
      <w:pPr>
        <w:pStyle w:val="21"/>
        <w:numPr>
          <w:ilvl w:val="0"/>
          <w:numId w:val="8"/>
        </w:numPr>
        <w:shd w:val="clear" w:color="auto" w:fill="auto"/>
        <w:tabs>
          <w:tab w:val="left" w:pos="1469"/>
        </w:tabs>
        <w:spacing w:line="280" w:lineRule="exact"/>
        <w:ind w:firstLine="760"/>
        <w:rPr>
          <w:rFonts w:ascii="Arial" w:hAnsi="Arial" w:cs="Arial"/>
          <w:sz w:val="24"/>
          <w:szCs w:val="24"/>
        </w:rPr>
      </w:pPr>
      <w:r w:rsidRPr="0012514C">
        <w:rPr>
          <w:rStyle w:val="2"/>
          <w:rFonts w:ascii="Arial" w:hAnsi="Arial" w:cs="Arial"/>
          <w:color w:val="000000"/>
          <w:sz w:val="24"/>
          <w:szCs w:val="24"/>
        </w:rPr>
        <w:t>Основаниями для отказа в предоставлении услуги являются:</w:t>
      </w:r>
    </w:p>
    <w:p w:rsidR="0022347E" w:rsidRPr="0012514C" w:rsidRDefault="0022347E">
      <w:pPr>
        <w:pStyle w:val="21"/>
        <w:numPr>
          <w:ilvl w:val="0"/>
          <w:numId w:val="13"/>
        </w:numPr>
        <w:shd w:val="clear" w:color="auto" w:fill="auto"/>
        <w:tabs>
          <w:tab w:val="left" w:pos="1680"/>
        </w:tabs>
        <w:ind w:firstLine="760"/>
        <w:rPr>
          <w:rFonts w:ascii="Arial" w:hAnsi="Arial" w:cs="Arial"/>
          <w:sz w:val="24"/>
          <w:szCs w:val="24"/>
        </w:rPr>
      </w:pPr>
      <w:r w:rsidRPr="0012514C">
        <w:rPr>
          <w:rStyle w:val="2"/>
          <w:rFonts w:ascii="Arial" w:hAnsi="Arial" w:cs="Arial"/>
          <w:color w:val="000000"/>
          <w:sz w:val="24"/>
          <w:szCs w:val="24"/>
        </w:rPr>
        <w:t>Документы (сведения), представленные заявителем, противоречат</w:t>
      </w:r>
    </w:p>
    <w:p w:rsidR="0022347E" w:rsidRPr="0012514C" w:rsidRDefault="0022347E">
      <w:pPr>
        <w:pStyle w:val="21"/>
        <w:shd w:val="clear" w:color="auto" w:fill="auto"/>
        <w:tabs>
          <w:tab w:val="left" w:pos="3763"/>
          <w:tab w:val="left" w:pos="6242"/>
        </w:tabs>
        <w:rPr>
          <w:rFonts w:ascii="Arial" w:hAnsi="Arial" w:cs="Arial"/>
          <w:sz w:val="24"/>
          <w:szCs w:val="24"/>
        </w:rPr>
      </w:pPr>
      <w:r w:rsidRPr="0012514C">
        <w:rPr>
          <w:rStyle w:val="2"/>
          <w:rFonts w:ascii="Arial" w:hAnsi="Arial" w:cs="Arial"/>
          <w:color w:val="000000"/>
          <w:sz w:val="24"/>
          <w:szCs w:val="24"/>
        </w:rPr>
        <w:t>документам (сведениям),</w:t>
      </w:r>
      <w:r w:rsidRPr="0012514C">
        <w:rPr>
          <w:rStyle w:val="2"/>
          <w:rFonts w:ascii="Arial" w:hAnsi="Arial" w:cs="Arial"/>
          <w:color w:val="000000"/>
          <w:sz w:val="24"/>
          <w:szCs w:val="24"/>
        </w:rPr>
        <w:tab/>
        <w:t>полученным в</w:t>
      </w:r>
      <w:r w:rsidRPr="0012514C">
        <w:rPr>
          <w:rStyle w:val="2"/>
          <w:rFonts w:ascii="Arial" w:hAnsi="Arial" w:cs="Arial"/>
          <w:color w:val="000000"/>
          <w:sz w:val="24"/>
          <w:szCs w:val="24"/>
        </w:rPr>
        <w:tab/>
        <w:t>рамках межведомственного</w:t>
      </w:r>
    </w:p>
    <w:p w:rsidR="0022347E" w:rsidRPr="0012514C" w:rsidRDefault="0022347E">
      <w:pPr>
        <w:pStyle w:val="21"/>
        <w:shd w:val="clear" w:color="auto" w:fill="auto"/>
        <w:rPr>
          <w:rFonts w:ascii="Arial" w:hAnsi="Arial" w:cs="Arial"/>
          <w:sz w:val="24"/>
          <w:szCs w:val="24"/>
        </w:rPr>
      </w:pPr>
      <w:r w:rsidRPr="0012514C">
        <w:rPr>
          <w:rStyle w:val="2"/>
          <w:rFonts w:ascii="Arial" w:hAnsi="Arial" w:cs="Arial"/>
          <w:color w:val="000000"/>
          <w:sz w:val="24"/>
          <w:szCs w:val="24"/>
        </w:rPr>
        <w:t>взаимодействия.</w:t>
      </w:r>
    </w:p>
    <w:p w:rsidR="0022347E" w:rsidRPr="0012514C" w:rsidRDefault="0022347E">
      <w:pPr>
        <w:pStyle w:val="21"/>
        <w:numPr>
          <w:ilvl w:val="0"/>
          <w:numId w:val="13"/>
        </w:numPr>
        <w:shd w:val="clear" w:color="auto" w:fill="auto"/>
        <w:tabs>
          <w:tab w:val="left" w:pos="1661"/>
        </w:tabs>
        <w:ind w:firstLine="760"/>
        <w:rPr>
          <w:rFonts w:ascii="Arial" w:hAnsi="Arial" w:cs="Arial"/>
          <w:sz w:val="24"/>
          <w:szCs w:val="24"/>
        </w:rPr>
      </w:pPr>
      <w:r w:rsidRPr="0012514C">
        <w:rPr>
          <w:rStyle w:val="2"/>
          <w:rFonts w:ascii="Arial" w:hAnsi="Arial" w:cs="Arial"/>
          <w:color w:val="000000"/>
          <w:sz w:val="24"/>
          <w:szCs w:val="24"/>
        </w:rPr>
        <w:t>Представленными документами и сведениями не подтверждается право гражданина в предоставлении жилого помещения.</w:t>
      </w:r>
    </w:p>
    <w:p w:rsidR="0022347E" w:rsidRPr="0012514C" w:rsidRDefault="0022347E" w:rsidP="00F20532">
      <w:pPr>
        <w:pStyle w:val="21"/>
        <w:shd w:val="clear" w:color="auto" w:fill="auto"/>
        <w:tabs>
          <w:tab w:val="left" w:pos="6242"/>
        </w:tabs>
        <w:ind w:firstLine="760"/>
        <w:jc w:val="left"/>
        <w:rPr>
          <w:rStyle w:val="2"/>
          <w:rFonts w:ascii="Arial" w:hAnsi="Arial" w:cs="Arial"/>
          <w:color w:val="000000"/>
          <w:sz w:val="24"/>
          <w:szCs w:val="24"/>
        </w:rPr>
      </w:pPr>
      <w:r w:rsidRPr="0012514C">
        <w:rPr>
          <w:rStyle w:val="2"/>
          <w:rFonts w:ascii="Arial" w:hAnsi="Arial" w:cs="Arial"/>
          <w:color w:val="000000"/>
          <w:sz w:val="24"/>
          <w:szCs w:val="24"/>
        </w:rPr>
        <w:t xml:space="preserve">2.15 Оснований для приостановления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законодательством</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Российской Федерации не</w:t>
      </w:r>
      <w:r w:rsidR="00F20532"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предусмотрено.</w:t>
      </w:r>
    </w:p>
    <w:p w:rsidR="00F20532" w:rsidRPr="0012514C" w:rsidRDefault="00F20532" w:rsidP="00F20532">
      <w:pPr>
        <w:pStyle w:val="21"/>
        <w:shd w:val="clear" w:color="auto" w:fill="auto"/>
        <w:tabs>
          <w:tab w:val="left" w:pos="6242"/>
        </w:tabs>
        <w:ind w:firstLine="760"/>
        <w:jc w:val="left"/>
        <w:rPr>
          <w:rFonts w:ascii="Arial" w:hAnsi="Arial" w:cs="Arial"/>
          <w:sz w:val="24"/>
          <w:szCs w:val="24"/>
        </w:rPr>
      </w:pPr>
    </w:p>
    <w:p w:rsidR="0022347E" w:rsidRPr="0012514C" w:rsidRDefault="0022347E">
      <w:pPr>
        <w:pStyle w:val="12"/>
        <w:keepNext/>
        <w:keepLines/>
        <w:shd w:val="clear" w:color="auto" w:fill="auto"/>
        <w:spacing w:after="0" w:line="322" w:lineRule="exact"/>
        <w:ind w:left="520" w:firstLine="240"/>
        <w:rPr>
          <w:rFonts w:ascii="Arial" w:hAnsi="Arial" w:cs="Arial"/>
          <w:sz w:val="24"/>
          <w:szCs w:val="24"/>
        </w:rPr>
      </w:pPr>
      <w:bookmarkStart w:id="9" w:name="bookmark8"/>
      <w:r w:rsidRPr="0012514C">
        <w:rPr>
          <w:rStyle w:val="11"/>
          <w:rFonts w:ascii="Arial" w:hAnsi="Arial" w:cs="Arial"/>
          <w:b/>
          <w:color w:val="000000"/>
          <w:sz w:val="24"/>
          <w:szCs w:val="24"/>
        </w:rPr>
        <w:t xml:space="preserve">Перечень услуг, которые являются необходимыми и обязательными для предоставления </w:t>
      </w:r>
      <w:r w:rsidR="00F20532" w:rsidRPr="0012514C">
        <w:rPr>
          <w:rStyle w:val="11"/>
          <w:rFonts w:ascii="Arial" w:hAnsi="Arial" w:cs="Arial"/>
          <w:b/>
          <w:color w:val="000000"/>
          <w:sz w:val="24"/>
          <w:szCs w:val="24"/>
        </w:rPr>
        <w:t>муниципальной услуги</w:t>
      </w:r>
      <w:r w:rsidRPr="0012514C">
        <w:rPr>
          <w:rStyle w:val="11"/>
          <w:rFonts w:ascii="Arial" w:hAnsi="Arial" w:cs="Arial"/>
          <w:b/>
          <w:color w:val="000000"/>
          <w:sz w:val="24"/>
          <w:szCs w:val="24"/>
        </w:rPr>
        <w:t>, в том числе</w:t>
      </w:r>
      <w:bookmarkEnd w:id="9"/>
    </w:p>
    <w:p w:rsidR="0022347E" w:rsidRPr="0012514C" w:rsidRDefault="0022347E" w:rsidP="00F20532">
      <w:pPr>
        <w:pStyle w:val="30"/>
        <w:shd w:val="clear" w:color="auto" w:fill="auto"/>
        <w:spacing w:after="0"/>
        <w:ind w:firstLine="0"/>
        <w:jc w:val="center"/>
        <w:rPr>
          <w:rFonts w:ascii="Arial" w:hAnsi="Arial" w:cs="Arial"/>
          <w:sz w:val="24"/>
          <w:szCs w:val="24"/>
        </w:rPr>
      </w:pPr>
      <w:r w:rsidRPr="0012514C">
        <w:rPr>
          <w:rStyle w:val="3"/>
          <w:rFonts w:ascii="Arial" w:hAnsi="Arial" w:cs="Arial"/>
          <w:b/>
          <w:color w:val="000000"/>
          <w:sz w:val="24"/>
          <w:szCs w:val="24"/>
        </w:rPr>
        <w:t>сведения о документе (документах), выдаваемом (выдаваемых)</w:t>
      </w:r>
      <w:r w:rsidRPr="0012514C">
        <w:rPr>
          <w:rStyle w:val="3"/>
          <w:rFonts w:ascii="Arial" w:hAnsi="Arial" w:cs="Arial"/>
          <w:b/>
          <w:color w:val="000000"/>
          <w:sz w:val="24"/>
          <w:szCs w:val="24"/>
        </w:rPr>
        <w:br/>
        <w:t xml:space="preserve">организациями, участвующими в предоставлении </w:t>
      </w:r>
      <w:r w:rsidR="00F20532" w:rsidRPr="0012514C">
        <w:rPr>
          <w:rStyle w:val="3"/>
          <w:rFonts w:ascii="Arial" w:hAnsi="Arial" w:cs="Arial"/>
          <w:b/>
          <w:color w:val="000000"/>
          <w:sz w:val="24"/>
          <w:szCs w:val="24"/>
        </w:rPr>
        <w:t xml:space="preserve"> </w:t>
      </w:r>
      <w:r w:rsidRPr="0012514C">
        <w:rPr>
          <w:rStyle w:val="3"/>
          <w:rFonts w:ascii="Arial" w:hAnsi="Arial" w:cs="Arial"/>
          <w:b/>
          <w:color w:val="000000"/>
          <w:sz w:val="24"/>
          <w:szCs w:val="24"/>
        </w:rPr>
        <w:t>муниципальной услуги</w:t>
      </w:r>
    </w:p>
    <w:p w:rsidR="0022347E" w:rsidRPr="0012514C" w:rsidRDefault="0022347E">
      <w:pPr>
        <w:pStyle w:val="21"/>
        <w:numPr>
          <w:ilvl w:val="1"/>
          <w:numId w:val="13"/>
        </w:numPr>
        <w:shd w:val="clear" w:color="auto" w:fill="auto"/>
        <w:tabs>
          <w:tab w:val="left" w:pos="1669"/>
        </w:tabs>
        <w:spacing w:after="296" w:line="317" w:lineRule="exact"/>
        <w:ind w:firstLine="760"/>
        <w:rPr>
          <w:rFonts w:ascii="Arial" w:hAnsi="Arial" w:cs="Arial"/>
          <w:sz w:val="24"/>
          <w:szCs w:val="24"/>
        </w:rPr>
      </w:pPr>
      <w:r w:rsidRPr="0012514C">
        <w:rPr>
          <w:rStyle w:val="2"/>
          <w:rFonts w:ascii="Arial" w:hAnsi="Arial" w:cs="Arial"/>
          <w:color w:val="000000"/>
          <w:sz w:val="24"/>
          <w:szCs w:val="24"/>
        </w:rPr>
        <w:t xml:space="preserve">Услуги, необходимые и обязательные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отсутствуют.</w:t>
      </w:r>
    </w:p>
    <w:p w:rsidR="0022347E" w:rsidRPr="0012514C" w:rsidRDefault="0022347E" w:rsidP="00694253">
      <w:pPr>
        <w:pStyle w:val="30"/>
        <w:shd w:val="clear" w:color="auto" w:fill="auto"/>
        <w:spacing w:after="0"/>
        <w:ind w:firstLine="860"/>
        <w:rPr>
          <w:rFonts w:ascii="Arial" w:hAnsi="Arial" w:cs="Arial"/>
          <w:sz w:val="24"/>
          <w:szCs w:val="24"/>
        </w:rPr>
      </w:pPr>
      <w:r w:rsidRPr="0012514C">
        <w:rPr>
          <w:rStyle w:val="3"/>
          <w:rFonts w:ascii="Arial" w:hAnsi="Arial" w:cs="Arial"/>
          <w:b/>
          <w:color w:val="000000"/>
          <w:sz w:val="24"/>
          <w:szCs w:val="24"/>
        </w:rPr>
        <w:t xml:space="preserve">Порядок, размер и основания взимания государственной пошлины или иной оплаты, взимаемой за предоставление </w:t>
      </w:r>
      <w:r w:rsidR="00694253" w:rsidRPr="0012514C">
        <w:rPr>
          <w:rStyle w:val="3"/>
          <w:rFonts w:ascii="Arial" w:hAnsi="Arial" w:cs="Arial"/>
          <w:b/>
          <w:color w:val="000000"/>
          <w:sz w:val="24"/>
          <w:szCs w:val="24"/>
        </w:rPr>
        <w:t xml:space="preserve"> </w:t>
      </w:r>
      <w:r w:rsidRPr="0012514C">
        <w:rPr>
          <w:rStyle w:val="3"/>
          <w:rFonts w:ascii="Arial" w:hAnsi="Arial" w:cs="Arial"/>
          <w:b/>
          <w:color w:val="000000"/>
          <w:sz w:val="24"/>
          <w:szCs w:val="24"/>
        </w:rPr>
        <w:t>муниципальной</w:t>
      </w:r>
      <w:r w:rsidR="00694253" w:rsidRPr="0012514C">
        <w:rPr>
          <w:rStyle w:val="3"/>
          <w:rFonts w:ascii="Arial" w:hAnsi="Arial" w:cs="Arial"/>
          <w:b/>
          <w:color w:val="000000"/>
          <w:sz w:val="24"/>
          <w:szCs w:val="24"/>
        </w:rPr>
        <w:t xml:space="preserve"> </w:t>
      </w:r>
      <w:r w:rsidRPr="0012514C">
        <w:rPr>
          <w:rStyle w:val="3"/>
          <w:rFonts w:ascii="Arial" w:hAnsi="Arial" w:cs="Arial"/>
          <w:b/>
          <w:color w:val="000000"/>
          <w:sz w:val="24"/>
          <w:szCs w:val="24"/>
        </w:rPr>
        <w:t>услуги</w:t>
      </w:r>
    </w:p>
    <w:p w:rsidR="0022347E" w:rsidRPr="0012514C" w:rsidRDefault="0022347E">
      <w:pPr>
        <w:pStyle w:val="21"/>
        <w:numPr>
          <w:ilvl w:val="1"/>
          <w:numId w:val="13"/>
        </w:numPr>
        <w:shd w:val="clear" w:color="auto" w:fill="auto"/>
        <w:tabs>
          <w:tab w:val="left" w:pos="1669"/>
        </w:tabs>
        <w:spacing w:after="304" w:line="326" w:lineRule="exact"/>
        <w:ind w:firstLine="760"/>
        <w:rPr>
          <w:rFonts w:ascii="Arial" w:hAnsi="Arial" w:cs="Arial"/>
          <w:sz w:val="24"/>
          <w:szCs w:val="24"/>
        </w:rPr>
      </w:pPr>
      <w:r w:rsidRPr="0012514C">
        <w:rPr>
          <w:rStyle w:val="2"/>
          <w:rFonts w:ascii="Arial" w:hAnsi="Arial" w:cs="Arial"/>
          <w:color w:val="000000"/>
          <w:sz w:val="24"/>
          <w:szCs w:val="24"/>
        </w:rPr>
        <w:t xml:space="preserve">Предоставление </w:t>
      </w:r>
      <w:r w:rsidR="00694253"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 xml:space="preserve"> муни</w:t>
      </w:r>
      <w:r w:rsidRPr="0012514C">
        <w:rPr>
          <w:rStyle w:val="23"/>
          <w:rFonts w:ascii="Arial" w:hAnsi="Arial" w:cs="Arial"/>
          <w:color w:val="000000"/>
          <w:sz w:val="24"/>
          <w:szCs w:val="24"/>
        </w:rPr>
        <w:t>ц</w:t>
      </w:r>
      <w:r w:rsidRPr="0012514C">
        <w:rPr>
          <w:rStyle w:val="2"/>
          <w:rFonts w:ascii="Arial" w:hAnsi="Arial" w:cs="Arial"/>
          <w:color w:val="000000"/>
          <w:sz w:val="24"/>
          <w:szCs w:val="24"/>
        </w:rPr>
        <w:t>ипальной услуги осуществляется бесплатно.</w:t>
      </w:r>
    </w:p>
    <w:p w:rsidR="0022347E" w:rsidRPr="0012514C" w:rsidRDefault="0022347E">
      <w:pPr>
        <w:pStyle w:val="30"/>
        <w:shd w:val="clear" w:color="auto" w:fill="auto"/>
        <w:spacing w:after="0"/>
        <w:ind w:left="180" w:firstLine="680"/>
        <w:rPr>
          <w:rFonts w:ascii="Arial" w:hAnsi="Arial" w:cs="Arial"/>
          <w:sz w:val="24"/>
          <w:szCs w:val="24"/>
        </w:rPr>
      </w:pPr>
      <w:r w:rsidRPr="0012514C">
        <w:rPr>
          <w:rStyle w:val="3"/>
          <w:rFonts w:ascii="Arial" w:hAnsi="Arial" w:cs="Arial"/>
          <w:b/>
          <w:color w:val="000000"/>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включая информацию о методике</w:t>
      </w:r>
    </w:p>
    <w:p w:rsidR="0022347E" w:rsidRPr="0012514C" w:rsidRDefault="0022347E">
      <w:pPr>
        <w:pStyle w:val="30"/>
        <w:shd w:val="clear" w:color="auto" w:fill="auto"/>
        <w:spacing w:after="253" w:line="280" w:lineRule="exact"/>
        <w:ind w:firstLine="0"/>
        <w:jc w:val="center"/>
        <w:rPr>
          <w:rFonts w:ascii="Arial" w:hAnsi="Arial" w:cs="Arial"/>
          <w:sz w:val="24"/>
          <w:szCs w:val="24"/>
        </w:rPr>
      </w:pPr>
      <w:r w:rsidRPr="0012514C">
        <w:rPr>
          <w:rStyle w:val="3"/>
          <w:rFonts w:ascii="Arial" w:hAnsi="Arial" w:cs="Arial"/>
          <w:b/>
          <w:color w:val="000000"/>
          <w:sz w:val="24"/>
          <w:szCs w:val="24"/>
        </w:rPr>
        <w:t>расчета размера такой платы</w:t>
      </w:r>
    </w:p>
    <w:p w:rsidR="0022347E" w:rsidRPr="0012514C" w:rsidRDefault="0022347E">
      <w:pPr>
        <w:pStyle w:val="21"/>
        <w:numPr>
          <w:ilvl w:val="1"/>
          <w:numId w:val="13"/>
        </w:numPr>
        <w:shd w:val="clear" w:color="auto" w:fill="auto"/>
        <w:tabs>
          <w:tab w:val="left" w:pos="1669"/>
        </w:tabs>
        <w:spacing w:after="536" w:line="317" w:lineRule="exact"/>
        <w:ind w:firstLine="760"/>
        <w:rPr>
          <w:rFonts w:ascii="Arial" w:hAnsi="Arial" w:cs="Arial"/>
          <w:sz w:val="24"/>
          <w:szCs w:val="24"/>
        </w:rPr>
      </w:pPr>
      <w:r w:rsidRPr="0012514C">
        <w:rPr>
          <w:rStyle w:val="2"/>
          <w:rFonts w:ascii="Arial" w:hAnsi="Arial" w:cs="Arial"/>
          <w:color w:val="000000"/>
          <w:sz w:val="24"/>
          <w:szCs w:val="24"/>
        </w:rPr>
        <w:t xml:space="preserve">Услуги, необходимые и обязательные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отсутствуют.</w:t>
      </w:r>
    </w:p>
    <w:p w:rsidR="0022347E" w:rsidRPr="0012514C" w:rsidRDefault="0022347E">
      <w:pPr>
        <w:pStyle w:val="30"/>
        <w:shd w:val="clear" w:color="auto" w:fill="auto"/>
        <w:spacing w:after="300"/>
        <w:ind w:left="180" w:firstLine="1220"/>
        <w:rPr>
          <w:rFonts w:ascii="Arial" w:hAnsi="Arial" w:cs="Arial"/>
          <w:sz w:val="24"/>
          <w:szCs w:val="24"/>
        </w:rPr>
      </w:pPr>
      <w:r w:rsidRPr="0012514C">
        <w:rPr>
          <w:rStyle w:val="3"/>
          <w:rFonts w:ascii="Arial" w:hAnsi="Arial" w:cs="Arial"/>
          <w:b/>
          <w:color w:val="000000"/>
          <w:sz w:val="24"/>
          <w:szCs w:val="24"/>
        </w:rPr>
        <w:t xml:space="preserve">Максимальный срок ожидания в очереди при подаче запроса о предоставлении </w:t>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xml:space="preserve"> и при получении результата предоставления </w:t>
      </w:r>
      <w:r w:rsidR="00F20532" w:rsidRPr="0012514C">
        <w:rPr>
          <w:rStyle w:val="3"/>
          <w:rFonts w:ascii="Arial" w:hAnsi="Arial" w:cs="Arial"/>
          <w:b/>
          <w:color w:val="000000"/>
          <w:sz w:val="24"/>
          <w:szCs w:val="24"/>
        </w:rPr>
        <w:t>муниципальной услуги</w:t>
      </w:r>
    </w:p>
    <w:p w:rsidR="0022347E" w:rsidRPr="0012514C" w:rsidRDefault="0022347E">
      <w:pPr>
        <w:pStyle w:val="21"/>
        <w:numPr>
          <w:ilvl w:val="1"/>
          <w:numId w:val="13"/>
        </w:numPr>
        <w:shd w:val="clear" w:color="auto" w:fill="auto"/>
        <w:tabs>
          <w:tab w:val="left" w:pos="1498"/>
        </w:tabs>
        <w:spacing w:after="304"/>
        <w:ind w:firstLine="760"/>
        <w:rPr>
          <w:rFonts w:ascii="Arial" w:hAnsi="Arial" w:cs="Arial"/>
          <w:sz w:val="24"/>
          <w:szCs w:val="24"/>
        </w:rPr>
      </w:pPr>
      <w:r w:rsidRPr="0012514C">
        <w:rPr>
          <w:rStyle w:val="2"/>
          <w:rFonts w:ascii="Arial" w:hAnsi="Arial" w:cs="Arial"/>
          <w:color w:val="000000"/>
          <w:sz w:val="24"/>
          <w:szCs w:val="24"/>
        </w:rPr>
        <w:t xml:space="preserve">Максимальный срок ожидания в очереди при подаче запроса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и при получении результата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Уполномоченном органе или многофункциональном центре составляет не более 15 минут.</w:t>
      </w:r>
    </w:p>
    <w:p w:rsidR="0022347E" w:rsidRPr="0012514C" w:rsidRDefault="0022347E">
      <w:pPr>
        <w:pStyle w:val="30"/>
        <w:shd w:val="clear" w:color="auto" w:fill="auto"/>
        <w:spacing w:after="296" w:line="317" w:lineRule="exact"/>
        <w:ind w:left="180" w:firstLine="1040"/>
        <w:rPr>
          <w:rFonts w:ascii="Arial" w:hAnsi="Arial" w:cs="Arial"/>
          <w:sz w:val="24"/>
          <w:szCs w:val="24"/>
        </w:rPr>
      </w:pPr>
      <w:r w:rsidRPr="0012514C">
        <w:rPr>
          <w:rStyle w:val="3"/>
          <w:rFonts w:ascii="Arial" w:hAnsi="Arial" w:cs="Arial"/>
          <w:b/>
          <w:color w:val="000000"/>
          <w:sz w:val="24"/>
          <w:szCs w:val="24"/>
        </w:rPr>
        <w:t xml:space="preserve">Срок и порядок регистрации запроса заявителя о предоставлении </w:t>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в том числе в электронной форме</w:t>
      </w:r>
    </w:p>
    <w:p w:rsidR="0022347E" w:rsidRPr="0012514C" w:rsidRDefault="0022347E">
      <w:pPr>
        <w:pStyle w:val="21"/>
        <w:numPr>
          <w:ilvl w:val="1"/>
          <w:numId w:val="13"/>
        </w:numPr>
        <w:shd w:val="clear" w:color="auto" w:fill="auto"/>
        <w:tabs>
          <w:tab w:val="left" w:pos="1498"/>
        </w:tabs>
        <w:ind w:firstLine="760"/>
        <w:rPr>
          <w:rFonts w:ascii="Arial" w:hAnsi="Arial" w:cs="Arial"/>
          <w:sz w:val="24"/>
          <w:szCs w:val="24"/>
        </w:rPr>
      </w:pPr>
      <w:r w:rsidRPr="0012514C">
        <w:rPr>
          <w:rStyle w:val="2"/>
          <w:rFonts w:ascii="Arial" w:hAnsi="Arial" w:cs="Arial"/>
          <w:color w:val="000000"/>
          <w:sz w:val="24"/>
          <w:szCs w:val="24"/>
        </w:rPr>
        <w:t xml:space="preserve">Срок регистрации заявления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spacing w:after="333"/>
        <w:ind w:firstLine="760"/>
        <w:rPr>
          <w:rFonts w:ascii="Arial" w:hAnsi="Arial" w:cs="Arial"/>
          <w:sz w:val="24"/>
          <w:szCs w:val="24"/>
        </w:rPr>
      </w:pPr>
      <w:r w:rsidRPr="0012514C">
        <w:rPr>
          <w:rStyle w:val="2"/>
          <w:rFonts w:ascii="Arial" w:hAnsi="Arial" w:cs="Arial"/>
          <w:color w:val="000000"/>
          <w:sz w:val="24"/>
          <w:szCs w:val="24"/>
        </w:rPr>
        <w:t xml:space="preserve">В случае наличия оснований для отказа в приеме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рабочего дня, направляет Заявителю либо его представителю решение об отказе в приеме документов, необходимых для предоставления </w:t>
      </w:r>
      <w:r w:rsidR="00694253"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муниципальной услуги по форме, приведенной в Приложении № 2 к настоящему Административному регламенту.</w:t>
      </w:r>
    </w:p>
    <w:p w:rsidR="00694253" w:rsidRPr="0012514C" w:rsidRDefault="0022347E" w:rsidP="00694253">
      <w:pPr>
        <w:pStyle w:val="30"/>
        <w:shd w:val="clear" w:color="auto" w:fill="auto"/>
        <w:spacing w:after="0" w:line="280" w:lineRule="exact"/>
        <w:ind w:left="20" w:firstLine="0"/>
        <w:jc w:val="center"/>
        <w:rPr>
          <w:rStyle w:val="3"/>
          <w:rFonts w:ascii="Arial" w:hAnsi="Arial" w:cs="Arial"/>
          <w:b/>
          <w:color w:val="000000"/>
          <w:sz w:val="24"/>
          <w:szCs w:val="24"/>
        </w:rPr>
      </w:pPr>
      <w:r w:rsidRPr="0012514C">
        <w:rPr>
          <w:rStyle w:val="3"/>
          <w:rFonts w:ascii="Arial" w:hAnsi="Arial" w:cs="Arial"/>
          <w:b/>
          <w:color w:val="000000"/>
          <w:sz w:val="24"/>
          <w:szCs w:val="24"/>
        </w:rPr>
        <w:t xml:space="preserve">Требования к помещениям, в которых предоставляется </w:t>
      </w:r>
    </w:p>
    <w:p w:rsidR="0022347E" w:rsidRPr="0012514C" w:rsidRDefault="0022347E">
      <w:pPr>
        <w:pStyle w:val="30"/>
        <w:shd w:val="clear" w:color="auto" w:fill="auto"/>
        <w:spacing w:after="299" w:line="280" w:lineRule="exact"/>
        <w:ind w:left="20" w:firstLine="0"/>
        <w:jc w:val="center"/>
        <w:rPr>
          <w:rFonts w:ascii="Arial" w:hAnsi="Arial" w:cs="Arial"/>
          <w:sz w:val="24"/>
          <w:szCs w:val="24"/>
        </w:rPr>
      </w:pPr>
      <w:r w:rsidRPr="0012514C">
        <w:rPr>
          <w:rStyle w:val="3"/>
          <w:rFonts w:ascii="Arial" w:hAnsi="Arial" w:cs="Arial"/>
          <w:b/>
          <w:color w:val="000000"/>
          <w:sz w:val="24"/>
          <w:szCs w:val="24"/>
        </w:rPr>
        <w:t>муниципальная услуга</w:t>
      </w:r>
    </w:p>
    <w:p w:rsidR="0022347E" w:rsidRPr="0012514C" w:rsidRDefault="0022347E">
      <w:pPr>
        <w:pStyle w:val="21"/>
        <w:numPr>
          <w:ilvl w:val="1"/>
          <w:numId w:val="13"/>
        </w:numPr>
        <w:shd w:val="clear" w:color="auto" w:fill="auto"/>
        <w:tabs>
          <w:tab w:val="left" w:pos="1388"/>
        </w:tabs>
        <w:ind w:firstLine="740"/>
        <w:rPr>
          <w:rFonts w:ascii="Arial" w:hAnsi="Arial" w:cs="Arial"/>
          <w:sz w:val="24"/>
          <w:szCs w:val="24"/>
        </w:rPr>
      </w:pPr>
      <w:r w:rsidRPr="0012514C">
        <w:rPr>
          <w:rStyle w:val="2"/>
          <w:rFonts w:ascii="Arial" w:hAnsi="Arial" w:cs="Arial"/>
          <w:color w:val="00000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а также выдача результатов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должно обеспечивать удобство для граждан с точки зрения пешеходной доступности от остановок общественного транспорта.</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2514C">
        <w:rPr>
          <w:rStyle w:val="2"/>
          <w:rFonts w:ascii="Arial" w:hAnsi="Arial" w:cs="Arial"/>
          <w:color w:val="000000"/>
          <w:sz w:val="24"/>
          <w:szCs w:val="24"/>
          <w:lang w:val="en-US" w:eastAsia="en-US"/>
        </w:rPr>
        <w:t>I</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 xml:space="preserve">II групп, а также инвалидами </w:t>
      </w:r>
      <w:r w:rsidRPr="0012514C">
        <w:rPr>
          <w:rStyle w:val="2"/>
          <w:rFonts w:ascii="Arial" w:hAnsi="Arial" w:cs="Arial"/>
          <w:color w:val="000000"/>
          <w:sz w:val="24"/>
          <w:szCs w:val="24"/>
          <w:lang w:val="en-US" w:eastAsia="en-US"/>
        </w:rPr>
        <w:t>III</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347E" w:rsidRPr="0012514C" w:rsidRDefault="0022347E" w:rsidP="00FC1B4A">
      <w:pPr>
        <w:pStyle w:val="21"/>
        <w:shd w:val="clear" w:color="auto" w:fill="auto"/>
        <w:tabs>
          <w:tab w:val="left" w:pos="4694"/>
          <w:tab w:val="left" w:pos="7147"/>
        </w:tabs>
        <w:ind w:firstLine="740"/>
        <w:rPr>
          <w:rFonts w:ascii="Arial" w:hAnsi="Arial" w:cs="Arial"/>
          <w:sz w:val="24"/>
          <w:szCs w:val="24"/>
        </w:rPr>
      </w:pPr>
      <w:r w:rsidRPr="0012514C">
        <w:rPr>
          <w:rStyle w:val="2"/>
          <w:rFonts w:ascii="Arial" w:hAnsi="Arial" w:cs="Arial"/>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муниципальная</w:t>
      </w:r>
      <w:r w:rsidRPr="0012514C">
        <w:rPr>
          <w:rStyle w:val="2"/>
          <w:rFonts w:ascii="Arial" w:hAnsi="Arial" w:cs="Arial"/>
          <w:color w:val="000000"/>
          <w:sz w:val="24"/>
          <w:szCs w:val="24"/>
        </w:rPr>
        <w:tab/>
        <w:t>услуга, оборудуются</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347E" w:rsidRPr="0012514C" w:rsidRDefault="0022347E" w:rsidP="00FC1B4A">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2347E" w:rsidRPr="0012514C" w:rsidRDefault="0022347E">
      <w:pPr>
        <w:pStyle w:val="21"/>
        <w:shd w:val="clear" w:color="auto" w:fill="auto"/>
        <w:ind w:left="740" w:right="4540"/>
        <w:jc w:val="left"/>
        <w:rPr>
          <w:rFonts w:ascii="Arial" w:hAnsi="Arial" w:cs="Arial"/>
          <w:sz w:val="24"/>
          <w:szCs w:val="24"/>
        </w:rPr>
      </w:pPr>
      <w:r w:rsidRPr="0012514C">
        <w:rPr>
          <w:rStyle w:val="2"/>
          <w:rFonts w:ascii="Arial" w:hAnsi="Arial" w:cs="Arial"/>
          <w:color w:val="000000"/>
          <w:sz w:val="24"/>
          <w:szCs w:val="24"/>
        </w:rPr>
        <w:t>местонахождение и юридический адрес; режим работы; график приема;</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номера телефонов для справок.</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Помещения, в которых предоставляется </w:t>
      </w:r>
      <w:r w:rsidR="002B4663" w:rsidRPr="0012514C">
        <w:rPr>
          <w:rStyle w:val="2"/>
          <w:rFonts w:ascii="Arial" w:hAnsi="Arial" w:cs="Arial"/>
          <w:color w:val="000000"/>
          <w:sz w:val="24"/>
          <w:szCs w:val="24"/>
        </w:rPr>
        <w:t>муниципальная</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услуга, должны соответствовать санитарно-эпидемиологическим правилам и нормативам.</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Помещения, в которых предоставляется </w:t>
      </w:r>
      <w:r w:rsidR="002B4663" w:rsidRPr="0012514C">
        <w:rPr>
          <w:rStyle w:val="2"/>
          <w:rFonts w:ascii="Arial" w:hAnsi="Arial" w:cs="Arial"/>
          <w:color w:val="000000"/>
          <w:sz w:val="24"/>
          <w:szCs w:val="24"/>
        </w:rPr>
        <w:t>муниципальная</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услуга, оснащаются:</w:t>
      </w:r>
    </w:p>
    <w:p w:rsidR="0022347E" w:rsidRPr="0012514C" w:rsidRDefault="0022347E">
      <w:pPr>
        <w:pStyle w:val="21"/>
        <w:shd w:val="clear" w:color="auto" w:fill="auto"/>
        <w:ind w:left="740" w:right="1660"/>
        <w:jc w:val="left"/>
        <w:rPr>
          <w:rFonts w:ascii="Arial" w:hAnsi="Arial" w:cs="Arial"/>
          <w:sz w:val="24"/>
          <w:szCs w:val="24"/>
        </w:rPr>
      </w:pPr>
      <w:r w:rsidRPr="0012514C">
        <w:rPr>
          <w:rStyle w:val="2"/>
          <w:rFonts w:ascii="Arial" w:hAnsi="Arial" w:cs="Arial"/>
          <w:color w:val="000000"/>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22347E" w:rsidRPr="0012514C" w:rsidRDefault="0022347E">
      <w:pPr>
        <w:pStyle w:val="21"/>
        <w:shd w:val="clear" w:color="auto" w:fill="auto"/>
        <w:jc w:val="left"/>
        <w:rPr>
          <w:rFonts w:ascii="Arial" w:hAnsi="Arial" w:cs="Arial"/>
          <w:sz w:val="24"/>
          <w:szCs w:val="24"/>
        </w:rPr>
      </w:pPr>
      <w:r w:rsidRPr="0012514C">
        <w:rPr>
          <w:rStyle w:val="2"/>
          <w:rFonts w:ascii="Arial" w:hAnsi="Arial" w:cs="Arial"/>
          <w:color w:val="000000"/>
          <w:sz w:val="24"/>
          <w:szCs w:val="24"/>
        </w:rPr>
        <w:t>размещения в помещении, а также информационными стендами.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Места приема Заявителей оборудуются информационными табличками (вывесками) с указанием:</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номера кабинета и наименования отдела;</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фамилии, имени и отчества (последнее - при наличии), должности ответственного лица за прием документов;</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графика приема Заявителей.</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При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инвалидам обеспечиваются: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возможность беспрепятственного доступа к объекту (зданию, помещению), в котором предоставляется </w:t>
      </w:r>
      <w:r w:rsidR="002B4663" w:rsidRPr="0012514C">
        <w:rPr>
          <w:rStyle w:val="2"/>
          <w:rFonts w:ascii="Arial" w:hAnsi="Arial" w:cs="Arial"/>
          <w:color w:val="000000"/>
          <w:sz w:val="24"/>
          <w:szCs w:val="24"/>
        </w:rPr>
        <w:t>муниципальная</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услуга;</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B4663" w:rsidRPr="0012514C">
        <w:rPr>
          <w:rStyle w:val="2"/>
          <w:rFonts w:ascii="Arial" w:hAnsi="Arial" w:cs="Arial"/>
          <w:color w:val="000000"/>
          <w:sz w:val="24"/>
          <w:szCs w:val="24"/>
        </w:rPr>
        <w:t>муниципальная</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B4663" w:rsidRPr="0012514C">
        <w:rPr>
          <w:rStyle w:val="2"/>
          <w:rFonts w:ascii="Arial" w:hAnsi="Arial" w:cs="Arial"/>
          <w:color w:val="000000"/>
          <w:sz w:val="24"/>
          <w:szCs w:val="24"/>
        </w:rPr>
        <w:t>муниципальная</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 xml:space="preserve">услуга, и к </w:t>
      </w:r>
      <w:r w:rsidR="002B4663" w:rsidRPr="0012514C">
        <w:rPr>
          <w:rStyle w:val="2"/>
          <w:rFonts w:ascii="Arial" w:hAnsi="Arial" w:cs="Arial"/>
          <w:color w:val="000000"/>
          <w:sz w:val="24"/>
          <w:szCs w:val="24"/>
        </w:rPr>
        <w:t>муниципальной</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услуге с учетом ограничений их жизнедеятельности;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допуск сурдопереводчика и тифлосурдопереводчика;</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B4663" w:rsidRPr="0012514C">
        <w:rPr>
          <w:rStyle w:val="2"/>
          <w:rFonts w:ascii="Arial" w:hAnsi="Arial" w:cs="Arial"/>
          <w:color w:val="000000"/>
          <w:sz w:val="24"/>
          <w:szCs w:val="24"/>
        </w:rPr>
        <w:t>муниципальная</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услуги;</w:t>
      </w:r>
    </w:p>
    <w:p w:rsidR="0022347E" w:rsidRPr="0012514C" w:rsidRDefault="0022347E">
      <w:pPr>
        <w:pStyle w:val="21"/>
        <w:shd w:val="clear" w:color="auto" w:fill="auto"/>
        <w:spacing w:after="273"/>
        <w:ind w:firstLine="740"/>
        <w:rPr>
          <w:rFonts w:ascii="Arial" w:hAnsi="Arial" w:cs="Arial"/>
          <w:sz w:val="24"/>
          <w:szCs w:val="24"/>
        </w:rPr>
      </w:pPr>
      <w:r w:rsidRPr="0012514C">
        <w:rPr>
          <w:rStyle w:val="2"/>
          <w:rFonts w:ascii="Arial" w:hAnsi="Arial" w:cs="Arial"/>
          <w:color w:val="000000"/>
          <w:sz w:val="24"/>
          <w:szCs w:val="24"/>
        </w:rPr>
        <w:t xml:space="preserve">оказание инвалидам помощи в преодолении барьеров, мешающих получению ими </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 xml:space="preserve"> муниципальных услуг наравне с другими лицами.</w:t>
      </w:r>
    </w:p>
    <w:p w:rsidR="0022347E" w:rsidRPr="0012514C" w:rsidRDefault="0022347E">
      <w:pPr>
        <w:pStyle w:val="12"/>
        <w:keepNext/>
        <w:keepLines/>
        <w:shd w:val="clear" w:color="auto" w:fill="auto"/>
        <w:spacing w:after="0" w:line="280" w:lineRule="exact"/>
        <w:ind w:firstLine="0"/>
        <w:rPr>
          <w:rFonts w:ascii="Arial" w:hAnsi="Arial" w:cs="Arial"/>
          <w:sz w:val="24"/>
          <w:szCs w:val="24"/>
        </w:rPr>
      </w:pPr>
      <w:bookmarkStart w:id="10" w:name="bookmark9"/>
      <w:r w:rsidRPr="0012514C">
        <w:rPr>
          <w:rStyle w:val="11"/>
          <w:rFonts w:ascii="Arial" w:hAnsi="Arial" w:cs="Arial"/>
          <w:b/>
          <w:color w:val="000000"/>
          <w:sz w:val="24"/>
          <w:szCs w:val="24"/>
        </w:rPr>
        <w:t xml:space="preserve">Показатели доступности и качества </w:t>
      </w:r>
      <w:r w:rsidR="00F20532" w:rsidRPr="0012514C">
        <w:rPr>
          <w:rStyle w:val="11"/>
          <w:rFonts w:ascii="Arial" w:hAnsi="Arial" w:cs="Arial"/>
          <w:b/>
          <w:color w:val="000000"/>
          <w:sz w:val="24"/>
          <w:szCs w:val="24"/>
        </w:rPr>
        <w:t>муниципальной услуги</w:t>
      </w:r>
      <w:bookmarkEnd w:id="10"/>
    </w:p>
    <w:p w:rsidR="0022347E" w:rsidRPr="0012514C" w:rsidRDefault="0022347E">
      <w:pPr>
        <w:pStyle w:val="21"/>
        <w:numPr>
          <w:ilvl w:val="1"/>
          <w:numId w:val="13"/>
        </w:numPr>
        <w:shd w:val="clear" w:color="auto" w:fill="auto"/>
        <w:tabs>
          <w:tab w:val="left" w:pos="1862"/>
        </w:tabs>
        <w:ind w:firstLine="740"/>
        <w:rPr>
          <w:rFonts w:ascii="Arial" w:hAnsi="Arial" w:cs="Arial"/>
          <w:sz w:val="24"/>
          <w:szCs w:val="24"/>
        </w:rPr>
      </w:pPr>
      <w:r w:rsidRPr="0012514C">
        <w:rPr>
          <w:rStyle w:val="2"/>
          <w:rFonts w:ascii="Arial" w:hAnsi="Arial" w:cs="Arial"/>
          <w:color w:val="000000"/>
          <w:sz w:val="24"/>
          <w:szCs w:val="24"/>
        </w:rPr>
        <w:t xml:space="preserve">Основными показателями доступности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являются: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наличие полной и понятной информации о порядке, сроках и ходе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информационно</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телекоммуникационных сетях общего пользования (в том числе в сети «Интернет»), средствах массовой информации;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возможность получения заявителем уведомлений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с помощью ЕПГУ;</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возможность получения информации о ходе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в том числе с использованием информационно</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коммуникационных технологий.</w:t>
      </w:r>
    </w:p>
    <w:p w:rsidR="0022347E" w:rsidRPr="0012514C" w:rsidRDefault="0022347E">
      <w:pPr>
        <w:pStyle w:val="21"/>
        <w:numPr>
          <w:ilvl w:val="1"/>
          <w:numId w:val="13"/>
        </w:numPr>
        <w:shd w:val="clear" w:color="auto" w:fill="auto"/>
        <w:tabs>
          <w:tab w:val="left" w:pos="1428"/>
        </w:tabs>
        <w:ind w:firstLine="740"/>
        <w:rPr>
          <w:rFonts w:ascii="Arial" w:hAnsi="Arial" w:cs="Arial"/>
          <w:sz w:val="24"/>
          <w:szCs w:val="24"/>
        </w:rPr>
      </w:pPr>
      <w:r w:rsidRPr="0012514C">
        <w:rPr>
          <w:rStyle w:val="2"/>
          <w:rFonts w:ascii="Arial" w:hAnsi="Arial" w:cs="Arial"/>
          <w:color w:val="000000"/>
          <w:sz w:val="24"/>
          <w:szCs w:val="24"/>
        </w:rPr>
        <w:t xml:space="preserve">Основными показателями качества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являются: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своевременность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соответствии со стандартом ее предоставления, установленным настоящим Административным регламентом;</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минимально возможное количество взаимодействий гражданина с должностными лицами, участвующими в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отсутствие нарушений установленных сроков в процессе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spacing w:after="300"/>
        <w:ind w:firstLine="740"/>
        <w:rPr>
          <w:rFonts w:ascii="Arial" w:hAnsi="Arial" w:cs="Arial"/>
          <w:sz w:val="24"/>
          <w:szCs w:val="24"/>
        </w:rPr>
      </w:pPr>
      <w:r w:rsidRPr="0012514C">
        <w:rPr>
          <w:rStyle w:val="2"/>
          <w:rFonts w:ascii="Arial" w:hAnsi="Arial" w:cs="Arial"/>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по итогам рассмотрения которых вынесены решения об удовлетворении (частичном удовлетворении) требований заявителей.</w:t>
      </w:r>
    </w:p>
    <w:p w:rsidR="0022347E" w:rsidRPr="0012514C" w:rsidRDefault="0022347E">
      <w:pPr>
        <w:pStyle w:val="30"/>
        <w:shd w:val="clear" w:color="auto" w:fill="auto"/>
        <w:spacing w:after="300"/>
        <w:ind w:firstLine="0"/>
        <w:jc w:val="center"/>
        <w:rPr>
          <w:rFonts w:ascii="Arial" w:hAnsi="Arial" w:cs="Arial"/>
          <w:sz w:val="24"/>
          <w:szCs w:val="24"/>
        </w:rPr>
      </w:pPr>
      <w:r w:rsidRPr="0012514C">
        <w:rPr>
          <w:rStyle w:val="3"/>
          <w:rFonts w:ascii="Arial" w:hAnsi="Arial" w:cs="Arial"/>
          <w:b/>
          <w:color w:val="000000"/>
          <w:sz w:val="24"/>
          <w:szCs w:val="24"/>
        </w:rPr>
        <w:t>Иные требования, в том числе учитывающие особенности предоставления</w:t>
      </w:r>
      <w:r w:rsidRPr="0012514C">
        <w:rPr>
          <w:rStyle w:val="3"/>
          <w:rFonts w:ascii="Arial" w:hAnsi="Arial" w:cs="Arial"/>
          <w:b/>
          <w:color w:val="000000"/>
          <w:sz w:val="24"/>
          <w:szCs w:val="24"/>
        </w:rPr>
        <w:br/>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xml:space="preserve"> в многофункциональных центрах,</w:t>
      </w:r>
      <w:r w:rsidRPr="0012514C">
        <w:rPr>
          <w:rStyle w:val="3"/>
          <w:rFonts w:ascii="Arial" w:hAnsi="Arial" w:cs="Arial"/>
          <w:b/>
          <w:color w:val="000000"/>
          <w:sz w:val="24"/>
          <w:szCs w:val="24"/>
        </w:rPr>
        <w:br/>
        <w:t xml:space="preserve">особенности предоставления </w:t>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xml:space="preserve"> по</w:t>
      </w:r>
      <w:r w:rsidRPr="0012514C">
        <w:rPr>
          <w:rStyle w:val="3"/>
          <w:rFonts w:ascii="Arial" w:hAnsi="Arial" w:cs="Arial"/>
          <w:b/>
          <w:color w:val="000000"/>
          <w:sz w:val="24"/>
          <w:szCs w:val="24"/>
        </w:rPr>
        <w:br/>
        <w:t>экстерриториальному принципу и особенности предоставления</w:t>
      </w:r>
      <w:r w:rsidRPr="0012514C">
        <w:rPr>
          <w:rStyle w:val="3"/>
          <w:rFonts w:ascii="Arial" w:hAnsi="Arial" w:cs="Arial"/>
          <w:b/>
          <w:color w:val="000000"/>
          <w:sz w:val="24"/>
          <w:szCs w:val="24"/>
        </w:rPr>
        <w:br/>
      </w:r>
      <w:r w:rsidR="00F20532" w:rsidRPr="0012514C">
        <w:rPr>
          <w:rStyle w:val="3"/>
          <w:rFonts w:ascii="Arial" w:hAnsi="Arial" w:cs="Arial"/>
          <w:b/>
          <w:color w:val="000000"/>
          <w:sz w:val="24"/>
          <w:szCs w:val="24"/>
        </w:rPr>
        <w:t>муниципальной услуги</w:t>
      </w:r>
      <w:r w:rsidRPr="0012514C">
        <w:rPr>
          <w:rStyle w:val="3"/>
          <w:rFonts w:ascii="Arial" w:hAnsi="Arial" w:cs="Arial"/>
          <w:b/>
          <w:color w:val="000000"/>
          <w:sz w:val="24"/>
          <w:szCs w:val="24"/>
        </w:rPr>
        <w:t xml:space="preserve"> в электронной форме</w:t>
      </w:r>
    </w:p>
    <w:p w:rsidR="0022347E" w:rsidRPr="0012514C" w:rsidRDefault="0022347E">
      <w:pPr>
        <w:pStyle w:val="21"/>
        <w:numPr>
          <w:ilvl w:val="1"/>
          <w:numId w:val="13"/>
        </w:numPr>
        <w:shd w:val="clear" w:color="auto" w:fill="auto"/>
        <w:tabs>
          <w:tab w:val="left" w:pos="1594"/>
        </w:tabs>
        <w:ind w:firstLine="740"/>
        <w:rPr>
          <w:rFonts w:ascii="Arial" w:hAnsi="Arial" w:cs="Arial"/>
          <w:sz w:val="24"/>
          <w:szCs w:val="24"/>
        </w:rPr>
      </w:pPr>
      <w:r w:rsidRPr="0012514C">
        <w:rPr>
          <w:rStyle w:val="2"/>
          <w:rFonts w:ascii="Arial" w:hAnsi="Arial" w:cs="Arial"/>
          <w:color w:val="000000"/>
          <w:sz w:val="24"/>
          <w:szCs w:val="24"/>
        </w:rPr>
        <w:t xml:space="preserve">Предоставление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многофункциональном центре.</w:t>
      </w:r>
    </w:p>
    <w:p w:rsidR="0022347E" w:rsidRPr="0012514C" w:rsidRDefault="0022347E">
      <w:pPr>
        <w:pStyle w:val="21"/>
        <w:numPr>
          <w:ilvl w:val="1"/>
          <w:numId w:val="13"/>
        </w:numPr>
        <w:shd w:val="clear" w:color="auto" w:fill="auto"/>
        <w:tabs>
          <w:tab w:val="left" w:pos="1428"/>
        </w:tabs>
        <w:ind w:firstLine="740"/>
        <w:rPr>
          <w:rFonts w:ascii="Arial" w:hAnsi="Arial" w:cs="Arial"/>
          <w:sz w:val="24"/>
          <w:szCs w:val="24"/>
        </w:rPr>
      </w:pPr>
      <w:r w:rsidRPr="0012514C">
        <w:rPr>
          <w:rStyle w:val="2"/>
          <w:rFonts w:ascii="Arial" w:hAnsi="Arial" w:cs="Arial"/>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с использованием интерактивной формы в электронном виде.</w:t>
      </w:r>
    </w:p>
    <w:p w:rsidR="0022347E" w:rsidRPr="0012514C" w:rsidRDefault="0022347E">
      <w:pPr>
        <w:pStyle w:val="21"/>
        <w:shd w:val="clear" w:color="auto" w:fill="auto"/>
        <w:spacing w:line="317" w:lineRule="exact"/>
        <w:ind w:firstLine="740"/>
        <w:rPr>
          <w:rFonts w:ascii="Arial" w:hAnsi="Arial" w:cs="Arial"/>
          <w:sz w:val="24"/>
          <w:szCs w:val="24"/>
        </w:rPr>
      </w:pPr>
      <w:r w:rsidRPr="0012514C">
        <w:rPr>
          <w:rStyle w:val="2"/>
          <w:rFonts w:ascii="Arial" w:hAnsi="Arial" w:cs="Arial"/>
          <w:color w:val="000000"/>
          <w:sz w:val="24"/>
          <w:szCs w:val="24"/>
        </w:rPr>
        <w:t xml:space="preserve">Заполненное заявление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отправляется заявителем вместе с прикрепленными электронными образами документов, необходимыми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Уполномоченный орган. При авторизации в ЕСИА заявление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считается подписанным простой электронной подписью заявителя, представителя, уполномоченного на подписание заявления.</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 xml:space="preserve">Результаты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347E" w:rsidRPr="0012514C" w:rsidRDefault="0022347E">
      <w:pPr>
        <w:pStyle w:val="21"/>
        <w:shd w:val="clear" w:color="auto" w:fill="auto"/>
        <w:tabs>
          <w:tab w:val="left" w:pos="2430"/>
        </w:tabs>
        <w:ind w:firstLine="760"/>
        <w:rPr>
          <w:rFonts w:ascii="Arial" w:hAnsi="Arial" w:cs="Arial"/>
          <w:sz w:val="24"/>
          <w:szCs w:val="24"/>
        </w:rPr>
      </w:pPr>
      <w:r w:rsidRPr="0012514C">
        <w:rPr>
          <w:rStyle w:val="2"/>
          <w:rFonts w:ascii="Arial" w:hAnsi="Arial" w:cs="Arial"/>
          <w:color w:val="000000"/>
          <w:sz w:val="24"/>
          <w:szCs w:val="24"/>
        </w:rPr>
        <w:t>В случае</w:t>
      </w:r>
      <w:r w:rsidRPr="0012514C">
        <w:rPr>
          <w:rStyle w:val="2"/>
          <w:rFonts w:ascii="Arial" w:hAnsi="Arial" w:cs="Arial"/>
          <w:color w:val="000000"/>
          <w:sz w:val="24"/>
          <w:szCs w:val="24"/>
        </w:rPr>
        <w:tab/>
        <w:t>направления заявления посредством ЕПГУ результат</w:t>
      </w:r>
    </w:p>
    <w:p w:rsidR="0022347E" w:rsidRPr="0012514C" w:rsidRDefault="0022347E">
      <w:pPr>
        <w:pStyle w:val="21"/>
        <w:shd w:val="clear" w:color="auto" w:fill="auto"/>
        <w:rPr>
          <w:rFonts w:ascii="Arial" w:hAnsi="Arial" w:cs="Arial"/>
          <w:sz w:val="24"/>
          <w:szCs w:val="24"/>
        </w:rPr>
      </w:pPr>
      <w:r w:rsidRPr="0012514C">
        <w:rPr>
          <w:rStyle w:val="2"/>
          <w:rFonts w:ascii="Arial" w:hAnsi="Arial" w:cs="Arial"/>
          <w:color w:val="000000"/>
          <w:sz w:val="24"/>
          <w:szCs w:val="24"/>
        </w:rPr>
        <w:t xml:space="preserve">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2347E" w:rsidRPr="0012514C" w:rsidRDefault="0022347E">
      <w:pPr>
        <w:pStyle w:val="21"/>
        <w:numPr>
          <w:ilvl w:val="1"/>
          <w:numId w:val="13"/>
        </w:numPr>
        <w:shd w:val="clear" w:color="auto" w:fill="auto"/>
        <w:tabs>
          <w:tab w:val="left" w:pos="1289"/>
        </w:tabs>
        <w:ind w:left="600"/>
        <w:rPr>
          <w:rFonts w:ascii="Arial" w:hAnsi="Arial" w:cs="Arial"/>
          <w:sz w:val="24"/>
          <w:szCs w:val="24"/>
        </w:rPr>
      </w:pPr>
      <w:r w:rsidRPr="0012514C">
        <w:rPr>
          <w:rStyle w:val="2"/>
          <w:rFonts w:ascii="Arial" w:hAnsi="Arial" w:cs="Arial"/>
          <w:color w:val="000000"/>
          <w:sz w:val="24"/>
          <w:szCs w:val="24"/>
        </w:rPr>
        <w:t>Электронные документы представляются в следующих форматах:</w:t>
      </w:r>
    </w:p>
    <w:p w:rsidR="0022347E" w:rsidRPr="0012514C" w:rsidRDefault="0022347E">
      <w:pPr>
        <w:pStyle w:val="21"/>
        <w:shd w:val="clear" w:color="auto" w:fill="auto"/>
        <w:tabs>
          <w:tab w:val="left" w:pos="1113"/>
        </w:tabs>
        <w:ind w:firstLine="760"/>
        <w:rPr>
          <w:rFonts w:ascii="Arial" w:hAnsi="Arial" w:cs="Arial"/>
          <w:sz w:val="24"/>
          <w:szCs w:val="24"/>
        </w:rPr>
      </w:pPr>
      <w:r w:rsidRPr="0012514C">
        <w:rPr>
          <w:rStyle w:val="2"/>
          <w:rFonts w:ascii="Arial" w:hAnsi="Arial" w:cs="Arial"/>
          <w:color w:val="000000"/>
          <w:sz w:val="24"/>
          <w:szCs w:val="24"/>
        </w:rPr>
        <w:t>а)</w:t>
      </w:r>
      <w:r w:rsidRPr="0012514C">
        <w:rPr>
          <w:rStyle w:val="2"/>
          <w:rFonts w:ascii="Arial" w:hAnsi="Arial" w:cs="Arial"/>
          <w:color w:val="000000"/>
          <w:sz w:val="24"/>
          <w:szCs w:val="24"/>
        </w:rPr>
        <w:tab/>
      </w:r>
      <w:r w:rsidRPr="0012514C">
        <w:rPr>
          <w:rStyle w:val="2"/>
          <w:rFonts w:ascii="Arial" w:hAnsi="Arial" w:cs="Arial"/>
          <w:color w:val="000000"/>
          <w:sz w:val="24"/>
          <w:szCs w:val="24"/>
          <w:lang w:val="en-US" w:eastAsia="en-US"/>
        </w:rPr>
        <w:t>xml</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 для формализованных документов;</w:t>
      </w:r>
    </w:p>
    <w:p w:rsidR="0022347E" w:rsidRPr="0012514C" w:rsidRDefault="0022347E">
      <w:pPr>
        <w:pStyle w:val="21"/>
        <w:shd w:val="clear" w:color="auto" w:fill="auto"/>
        <w:tabs>
          <w:tab w:val="left" w:pos="1088"/>
        </w:tabs>
        <w:ind w:firstLine="760"/>
        <w:rPr>
          <w:rFonts w:ascii="Arial" w:hAnsi="Arial" w:cs="Arial"/>
          <w:sz w:val="24"/>
          <w:szCs w:val="24"/>
        </w:rPr>
      </w:pPr>
      <w:r w:rsidRPr="0012514C">
        <w:rPr>
          <w:rStyle w:val="2"/>
          <w:rFonts w:ascii="Arial" w:hAnsi="Arial" w:cs="Arial"/>
          <w:color w:val="000000"/>
          <w:sz w:val="24"/>
          <w:szCs w:val="24"/>
        </w:rPr>
        <w:t>б)</w:t>
      </w:r>
      <w:r w:rsidRPr="0012514C">
        <w:rPr>
          <w:rStyle w:val="2"/>
          <w:rFonts w:ascii="Arial" w:hAnsi="Arial" w:cs="Arial"/>
          <w:color w:val="000000"/>
          <w:sz w:val="24"/>
          <w:szCs w:val="24"/>
        </w:rPr>
        <w:tab/>
      </w:r>
      <w:r w:rsidRPr="0012514C">
        <w:rPr>
          <w:rStyle w:val="2"/>
          <w:rFonts w:ascii="Arial" w:hAnsi="Arial" w:cs="Arial"/>
          <w:color w:val="000000"/>
          <w:sz w:val="24"/>
          <w:szCs w:val="24"/>
          <w:lang w:val="en-US" w:eastAsia="en-US"/>
        </w:rPr>
        <w:t>doc</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docx</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odt</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22347E" w:rsidRPr="0012514C" w:rsidRDefault="0022347E">
      <w:pPr>
        <w:pStyle w:val="21"/>
        <w:shd w:val="clear" w:color="auto" w:fill="auto"/>
        <w:tabs>
          <w:tab w:val="left" w:pos="1128"/>
        </w:tabs>
        <w:ind w:firstLine="760"/>
        <w:rPr>
          <w:rFonts w:ascii="Arial" w:hAnsi="Arial" w:cs="Arial"/>
          <w:sz w:val="24"/>
          <w:szCs w:val="24"/>
        </w:rPr>
      </w:pPr>
      <w:r w:rsidRPr="0012514C">
        <w:rPr>
          <w:rStyle w:val="2"/>
          <w:rFonts w:ascii="Arial" w:hAnsi="Arial" w:cs="Arial"/>
          <w:color w:val="000000"/>
          <w:sz w:val="24"/>
          <w:szCs w:val="24"/>
        </w:rPr>
        <w:t>в)</w:t>
      </w:r>
      <w:r w:rsidRPr="0012514C">
        <w:rPr>
          <w:rStyle w:val="2"/>
          <w:rFonts w:ascii="Arial" w:hAnsi="Arial" w:cs="Arial"/>
          <w:color w:val="000000"/>
          <w:sz w:val="24"/>
          <w:szCs w:val="24"/>
        </w:rPr>
        <w:tab/>
      </w:r>
      <w:r w:rsidRPr="0012514C">
        <w:rPr>
          <w:rStyle w:val="2"/>
          <w:rFonts w:ascii="Arial" w:hAnsi="Arial" w:cs="Arial"/>
          <w:color w:val="000000"/>
          <w:sz w:val="24"/>
          <w:szCs w:val="24"/>
          <w:lang w:val="en-US" w:eastAsia="en-US"/>
        </w:rPr>
        <w:t>xls</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xlsx</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ods</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 для документов, содержащих расчеты;</w:t>
      </w:r>
    </w:p>
    <w:p w:rsidR="0022347E" w:rsidRPr="0012514C" w:rsidRDefault="0022347E">
      <w:pPr>
        <w:pStyle w:val="21"/>
        <w:shd w:val="clear" w:color="auto" w:fill="auto"/>
        <w:tabs>
          <w:tab w:val="left" w:pos="1083"/>
        </w:tabs>
        <w:ind w:firstLine="760"/>
        <w:rPr>
          <w:rFonts w:ascii="Arial" w:hAnsi="Arial" w:cs="Arial"/>
          <w:sz w:val="24"/>
          <w:szCs w:val="24"/>
        </w:rPr>
      </w:pPr>
      <w:r w:rsidRPr="0012514C">
        <w:rPr>
          <w:rStyle w:val="2"/>
          <w:rFonts w:ascii="Arial" w:hAnsi="Arial" w:cs="Arial"/>
          <w:color w:val="000000"/>
          <w:sz w:val="24"/>
          <w:szCs w:val="24"/>
        </w:rPr>
        <w:t>г)</w:t>
      </w:r>
      <w:r w:rsidRPr="0012514C">
        <w:rPr>
          <w:rStyle w:val="2"/>
          <w:rFonts w:ascii="Arial" w:hAnsi="Arial" w:cs="Arial"/>
          <w:color w:val="000000"/>
          <w:sz w:val="24"/>
          <w:szCs w:val="24"/>
        </w:rPr>
        <w:tab/>
      </w:r>
      <w:r w:rsidRPr="0012514C">
        <w:rPr>
          <w:rStyle w:val="2"/>
          <w:rFonts w:ascii="Arial" w:hAnsi="Arial" w:cs="Arial"/>
          <w:color w:val="000000"/>
          <w:sz w:val="24"/>
          <w:szCs w:val="24"/>
          <w:lang w:val="en-US" w:eastAsia="en-US"/>
        </w:rPr>
        <w:t>pdf</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jpg</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jpeg</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png</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bmp</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tiff</w:t>
      </w:r>
      <w:r w:rsidRPr="0012514C">
        <w:rPr>
          <w:rStyle w:val="2"/>
          <w:rFonts w:ascii="Arial" w:hAnsi="Arial" w:cs="Arial"/>
          <w:color w:val="000000"/>
          <w:sz w:val="24"/>
          <w:szCs w:val="24"/>
          <w:lang w:eastAsia="en-US"/>
        </w:rPr>
        <w:t xml:space="preserve"> - </w:t>
      </w:r>
      <w:r w:rsidRPr="0012514C">
        <w:rPr>
          <w:rStyle w:val="2"/>
          <w:rFonts w:ascii="Arial" w:hAnsi="Arial" w:cs="Arial"/>
          <w:color w:val="000000"/>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347E" w:rsidRPr="0012514C" w:rsidRDefault="0022347E">
      <w:pPr>
        <w:pStyle w:val="21"/>
        <w:shd w:val="clear" w:color="auto" w:fill="auto"/>
        <w:tabs>
          <w:tab w:val="left" w:pos="1137"/>
        </w:tabs>
        <w:ind w:firstLine="760"/>
        <w:rPr>
          <w:rFonts w:ascii="Arial" w:hAnsi="Arial" w:cs="Arial"/>
          <w:sz w:val="24"/>
          <w:szCs w:val="24"/>
        </w:rPr>
      </w:pPr>
      <w:r w:rsidRPr="0012514C">
        <w:rPr>
          <w:rStyle w:val="2"/>
          <w:rFonts w:ascii="Arial" w:hAnsi="Arial" w:cs="Arial"/>
          <w:color w:val="000000"/>
          <w:sz w:val="24"/>
          <w:szCs w:val="24"/>
        </w:rPr>
        <w:t>д)</w:t>
      </w:r>
      <w:r w:rsidRPr="0012514C">
        <w:rPr>
          <w:rStyle w:val="2"/>
          <w:rFonts w:ascii="Arial" w:hAnsi="Arial" w:cs="Arial"/>
          <w:color w:val="000000"/>
          <w:sz w:val="24"/>
          <w:szCs w:val="24"/>
        </w:rPr>
        <w:tab/>
      </w:r>
      <w:r w:rsidRPr="0012514C">
        <w:rPr>
          <w:rStyle w:val="2"/>
          <w:rFonts w:ascii="Arial" w:hAnsi="Arial" w:cs="Arial"/>
          <w:color w:val="000000"/>
          <w:sz w:val="24"/>
          <w:szCs w:val="24"/>
          <w:lang w:val="en-US" w:eastAsia="en-US"/>
        </w:rPr>
        <w:t>zip</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rar</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 для сжатых документов в один файл;</w:t>
      </w:r>
    </w:p>
    <w:p w:rsidR="0022347E" w:rsidRPr="0012514C" w:rsidRDefault="0022347E">
      <w:pPr>
        <w:pStyle w:val="21"/>
        <w:shd w:val="clear" w:color="auto" w:fill="auto"/>
        <w:tabs>
          <w:tab w:val="left" w:pos="1092"/>
        </w:tabs>
        <w:ind w:firstLine="760"/>
        <w:rPr>
          <w:rFonts w:ascii="Arial" w:hAnsi="Arial" w:cs="Arial"/>
          <w:sz w:val="24"/>
          <w:szCs w:val="24"/>
        </w:rPr>
      </w:pPr>
      <w:r w:rsidRPr="0012514C">
        <w:rPr>
          <w:rStyle w:val="2"/>
          <w:rFonts w:ascii="Arial" w:hAnsi="Arial" w:cs="Arial"/>
          <w:color w:val="000000"/>
          <w:sz w:val="24"/>
          <w:szCs w:val="24"/>
        </w:rPr>
        <w:t>е)</w:t>
      </w:r>
      <w:r w:rsidRPr="0012514C">
        <w:rPr>
          <w:rStyle w:val="2"/>
          <w:rFonts w:ascii="Arial" w:hAnsi="Arial" w:cs="Arial"/>
          <w:color w:val="000000"/>
          <w:sz w:val="24"/>
          <w:szCs w:val="24"/>
        </w:rPr>
        <w:tab/>
      </w:r>
      <w:r w:rsidRPr="0012514C">
        <w:rPr>
          <w:rStyle w:val="2"/>
          <w:rFonts w:ascii="Arial" w:hAnsi="Arial" w:cs="Arial"/>
          <w:color w:val="000000"/>
          <w:sz w:val="24"/>
          <w:szCs w:val="24"/>
          <w:lang w:val="en-US" w:eastAsia="en-US"/>
        </w:rPr>
        <w:t>sig</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 для открепленной усиленной квалифицированной электронной подписи.</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2514C">
        <w:rPr>
          <w:rStyle w:val="2"/>
          <w:rFonts w:ascii="Arial" w:hAnsi="Arial" w:cs="Arial"/>
          <w:color w:val="000000"/>
          <w:sz w:val="24"/>
          <w:szCs w:val="24"/>
          <w:lang w:val="en-US" w:eastAsia="en-US"/>
        </w:rPr>
        <w:t>dpi</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(масштаб 1:1) с использованием следующих режимов:</w:t>
      </w:r>
    </w:p>
    <w:p w:rsidR="0022347E" w:rsidRPr="0012514C" w:rsidRDefault="0022347E">
      <w:pPr>
        <w:pStyle w:val="21"/>
        <w:numPr>
          <w:ilvl w:val="0"/>
          <w:numId w:val="14"/>
        </w:numPr>
        <w:shd w:val="clear" w:color="auto" w:fill="auto"/>
        <w:tabs>
          <w:tab w:val="left" w:pos="1014"/>
        </w:tabs>
        <w:ind w:firstLine="760"/>
        <w:rPr>
          <w:rFonts w:ascii="Arial" w:hAnsi="Arial" w:cs="Arial"/>
          <w:sz w:val="24"/>
          <w:szCs w:val="24"/>
        </w:rPr>
      </w:pPr>
      <w:r w:rsidRPr="0012514C">
        <w:rPr>
          <w:rStyle w:val="2"/>
          <w:rFonts w:ascii="Arial" w:hAnsi="Arial" w:cs="Arial"/>
          <w:color w:val="000000"/>
          <w:sz w:val="24"/>
          <w:szCs w:val="24"/>
        </w:rPr>
        <w:t>«черно-белый» (при отсутствии в документе графических изображений и (или) цветного текста);</w:t>
      </w:r>
    </w:p>
    <w:p w:rsidR="0022347E" w:rsidRPr="0012514C" w:rsidRDefault="0022347E">
      <w:pPr>
        <w:pStyle w:val="21"/>
        <w:numPr>
          <w:ilvl w:val="0"/>
          <w:numId w:val="14"/>
        </w:numPr>
        <w:shd w:val="clear" w:color="auto" w:fill="auto"/>
        <w:tabs>
          <w:tab w:val="left" w:pos="1014"/>
        </w:tabs>
        <w:ind w:firstLine="760"/>
        <w:rPr>
          <w:rFonts w:ascii="Arial" w:hAnsi="Arial" w:cs="Arial"/>
          <w:sz w:val="24"/>
          <w:szCs w:val="24"/>
        </w:rPr>
      </w:pPr>
      <w:r w:rsidRPr="0012514C">
        <w:rPr>
          <w:rStyle w:val="2"/>
          <w:rFonts w:ascii="Arial" w:hAnsi="Arial" w:cs="Arial"/>
          <w:color w:val="000000"/>
          <w:sz w:val="24"/>
          <w:szCs w:val="24"/>
        </w:rPr>
        <w:t>«оттенки серого» (при наличии в документе графических изображений, отличных от цветного графического изображения);</w:t>
      </w:r>
    </w:p>
    <w:p w:rsidR="0022347E" w:rsidRPr="0012514C" w:rsidRDefault="0022347E">
      <w:pPr>
        <w:pStyle w:val="21"/>
        <w:numPr>
          <w:ilvl w:val="0"/>
          <w:numId w:val="14"/>
        </w:numPr>
        <w:shd w:val="clear" w:color="auto" w:fill="auto"/>
        <w:tabs>
          <w:tab w:val="left" w:pos="1014"/>
        </w:tabs>
        <w:ind w:firstLine="760"/>
        <w:rPr>
          <w:rFonts w:ascii="Arial" w:hAnsi="Arial" w:cs="Arial"/>
          <w:sz w:val="24"/>
          <w:szCs w:val="24"/>
        </w:rPr>
      </w:pPr>
      <w:r w:rsidRPr="0012514C">
        <w:rPr>
          <w:rStyle w:val="2"/>
          <w:rFonts w:ascii="Arial" w:hAnsi="Arial" w:cs="Arial"/>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22347E" w:rsidRPr="0012514C" w:rsidRDefault="0022347E">
      <w:pPr>
        <w:pStyle w:val="21"/>
        <w:numPr>
          <w:ilvl w:val="0"/>
          <w:numId w:val="14"/>
        </w:numPr>
        <w:shd w:val="clear" w:color="auto" w:fill="auto"/>
        <w:ind w:firstLine="760"/>
        <w:rPr>
          <w:rFonts w:ascii="Arial" w:hAnsi="Arial" w:cs="Arial"/>
          <w:sz w:val="24"/>
          <w:szCs w:val="24"/>
        </w:rPr>
      </w:pPr>
      <w:r w:rsidRPr="0012514C">
        <w:rPr>
          <w:rStyle w:val="2"/>
          <w:rFonts w:ascii="Arial" w:hAnsi="Arial" w:cs="Arial"/>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22347E" w:rsidRPr="0012514C" w:rsidRDefault="0022347E">
      <w:pPr>
        <w:pStyle w:val="21"/>
        <w:numPr>
          <w:ilvl w:val="0"/>
          <w:numId w:val="14"/>
        </w:numPr>
        <w:shd w:val="clear" w:color="auto" w:fill="auto"/>
        <w:tabs>
          <w:tab w:val="left" w:pos="1014"/>
        </w:tabs>
        <w:ind w:firstLine="760"/>
        <w:rPr>
          <w:rFonts w:ascii="Arial" w:hAnsi="Arial" w:cs="Arial"/>
          <w:sz w:val="24"/>
          <w:szCs w:val="24"/>
        </w:rPr>
      </w:pPr>
      <w:r w:rsidRPr="0012514C">
        <w:rPr>
          <w:rStyle w:val="2"/>
          <w:rFonts w:ascii="Arial" w:hAnsi="Arial" w:cs="Arial"/>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2347E" w:rsidRPr="0012514C" w:rsidRDefault="0022347E">
      <w:pPr>
        <w:pStyle w:val="21"/>
        <w:shd w:val="clear" w:color="auto" w:fill="auto"/>
        <w:ind w:firstLine="760"/>
        <w:rPr>
          <w:rFonts w:ascii="Arial" w:hAnsi="Arial" w:cs="Arial"/>
          <w:sz w:val="24"/>
          <w:szCs w:val="24"/>
        </w:rPr>
      </w:pPr>
      <w:r w:rsidRPr="0012514C">
        <w:rPr>
          <w:rStyle w:val="2"/>
          <w:rFonts w:ascii="Arial" w:hAnsi="Arial" w:cs="Arial"/>
          <w:color w:val="000000"/>
          <w:sz w:val="24"/>
          <w:szCs w:val="24"/>
        </w:rPr>
        <w:t>Электронные документы должны обеспечивать:</w:t>
      </w:r>
    </w:p>
    <w:p w:rsidR="0022347E" w:rsidRPr="0012514C" w:rsidRDefault="0022347E">
      <w:pPr>
        <w:pStyle w:val="21"/>
        <w:numPr>
          <w:ilvl w:val="0"/>
          <w:numId w:val="14"/>
        </w:numPr>
        <w:shd w:val="clear" w:color="auto" w:fill="auto"/>
        <w:ind w:firstLine="760"/>
        <w:rPr>
          <w:rFonts w:ascii="Arial" w:hAnsi="Arial" w:cs="Arial"/>
          <w:sz w:val="24"/>
          <w:szCs w:val="24"/>
        </w:rPr>
      </w:pPr>
      <w:r w:rsidRPr="0012514C">
        <w:rPr>
          <w:rStyle w:val="2"/>
          <w:rFonts w:ascii="Arial" w:hAnsi="Arial" w:cs="Arial"/>
          <w:color w:val="000000"/>
          <w:sz w:val="24"/>
          <w:szCs w:val="24"/>
        </w:rPr>
        <w:t xml:space="preserve"> возможность идентифицировать документ и количество листов в документе;</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347E" w:rsidRPr="0012514C" w:rsidRDefault="0022347E">
      <w:pPr>
        <w:pStyle w:val="21"/>
        <w:shd w:val="clear" w:color="auto" w:fill="auto"/>
        <w:spacing w:after="300"/>
        <w:ind w:firstLine="740"/>
        <w:rPr>
          <w:rStyle w:val="2"/>
          <w:rFonts w:ascii="Arial" w:hAnsi="Arial" w:cs="Arial"/>
          <w:color w:val="000000"/>
          <w:sz w:val="24"/>
          <w:szCs w:val="24"/>
        </w:rPr>
      </w:pPr>
      <w:r w:rsidRPr="0012514C">
        <w:rPr>
          <w:rStyle w:val="2"/>
          <w:rFonts w:ascii="Arial" w:hAnsi="Arial" w:cs="Arial"/>
          <w:color w:val="000000"/>
          <w:sz w:val="24"/>
          <w:szCs w:val="24"/>
        </w:rPr>
        <w:t xml:space="preserve">Документы, подлежащие представлению в форматах </w:t>
      </w:r>
      <w:r w:rsidRPr="0012514C">
        <w:rPr>
          <w:rStyle w:val="2"/>
          <w:rFonts w:ascii="Arial" w:hAnsi="Arial" w:cs="Arial"/>
          <w:color w:val="000000"/>
          <w:sz w:val="24"/>
          <w:szCs w:val="24"/>
          <w:lang w:val="en-US" w:eastAsia="en-US"/>
        </w:rPr>
        <w:t>xls</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lang w:val="en-US" w:eastAsia="en-US"/>
        </w:rPr>
        <w:t>xlsx</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 xml:space="preserve">или </w:t>
      </w:r>
      <w:r w:rsidRPr="0012514C">
        <w:rPr>
          <w:rStyle w:val="2"/>
          <w:rFonts w:ascii="Arial" w:hAnsi="Arial" w:cs="Arial"/>
          <w:color w:val="000000"/>
          <w:sz w:val="24"/>
          <w:szCs w:val="24"/>
          <w:lang w:val="en-US" w:eastAsia="en-US"/>
        </w:rPr>
        <w:t>ods</w:t>
      </w:r>
      <w:r w:rsidRPr="0012514C">
        <w:rPr>
          <w:rStyle w:val="2"/>
          <w:rFonts w:ascii="Arial" w:hAnsi="Arial" w:cs="Arial"/>
          <w:color w:val="000000"/>
          <w:sz w:val="24"/>
          <w:szCs w:val="24"/>
          <w:lang w:eastAsia="en-US"/>
        </w:rPr>
        <w:t xml:space="preserve">, </w:t>
      </w:r>
      <w:r w:rsidRPr="0012514C">
        <w:rPr>
          <w:rStyle w:val="2"/>
          <w:rFonts w:ascii="Arial" w:hAnsi="Arial" w:cs="Arial"/>
          <w:color w:val="000000"/>
          <w:sz w:val="24"/>
          <w:szCs w:val="24"/>
        </w:rPr>
        <w:t>формируются в виде отдельного электронного документа.</w:t>
      </w:r>
    </w:p>
    <w:p w:rsidR="00FC1B4A" w:rsidRPr="0012514C" w:rsidRDefault="00FC1B4A">
      <w:pPr>
        <w:pStyle w:val="21"/>
        <w:shd w:val="clear" w:color="auto" w:fill="auto"/>
        <w:spacing w:after="300"/>
        <w:ind w:firstLine="740"/>
        <w:rPr>
          <w:rFonts w:ascii="Arial" w:hAnsi="Arial" w:cs="Arial"/>
          <w:sz w:val="24"/>
          <w:szCs w:val="24"/>
        </w:rPr>
      </w:pPr>
    </w:p>
    <w:p w:rsidR="0022347E" w:rsidRPr="0012514C" w:rsidRDefault="0022347E">
      <w:pPr>
        <w:pStyle w:val="30"/>
        <w:numPr>
          <w:ilvl w:val="0"/>
          <w:numId w:val="3"/>
        </w:numPr>
        <w:shd w:val="clear" w:color="auto" w:fill="auto"/>
        <w:tabs>
          <w:tab w:val="left" w:pos="1325"/>
        </w:tabs>
        <w:spacing w:after="333"/>
        <w:ind w:left="160" w:firstLine="580"/>
        <w:rPr>
          <w:rFonts w:ascii="Arial" w:hAnsi="Arial" w:cs="Arial"/>
          <w:sz w:val="24"/>
          <w:szCs w:val="24"/>
        </w:rPr>
      </w:pPr>
      <w:r w:rsidRPr="0012514C">
        <w:rPr>
          <w:rStyle w:val="3"/>
          <w:rFonts w:ascii="Arial" w:hAnsi="Arial" w:cs="Arial"/>
          <w:b/>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Pr="0012514C" w:rsidRDefault="0022347E">
      <w:pPr>
        <w:pStyle w:val="12"/>
        <w:keepNext/>
        <w:keepLines/>
        <w:shd w:val="clear" w:color="auto" w:fill="auto"/>
        <w:spacing w:after="304" w:line="280" w:lineRule="exact"/>
        <w:ind w:left="1800" w:firstLine="0"/>
        <w:rPr>
          <w:rFonts w:ascii="Arial" w:hAnsi="Arial" w:cs="Arial"/>
          <w:sz w:val="24"/>
          <w:szCs w:val="24"/>
        </w:rPr>
      </w:pPr>
      <w:bookmarkStart w:id="11" w:name="bookmark10"/>
      <w:r w:rsidRPr="0012514C">
        <w:rPr>
          <w:rStyle w:val="11"/>
          <w:rFonts w:ascii="Arial" w:hAnsi="Arial" w:cs="Arial"/>
          <w:b/>
          <w:color w:val="000000"/>
          <w:sz w:val="24"/>
          <w:szCs w:val="24"/>
        </w:rPr>
        <w:t>Исчерпывающий перечень административных процедур</w:t>
      </w:r>
      <w:bookmarkEnd w:id="11"/>
    </w:p>
    <w:p w:rsidR="0022347E" w:rsidRPr="0012514C" w:rsidRDefault="0022347E">
      <w:pPr>
        <w:pStyle w:val="21"/>
        <w:numPr>
          <w:ilvl w:val="0"/>
          <w:numId w:val="15"/>
        </w:numPr>
        <w:shd w:val="clear" w:color="auto" w:fill="auto"/>
        <w:tabs>
          <w:tab w:val="left" w:pos="1295"/>
        </w:tabs>
        <w:ind w:firstLine="740"/>
        <w:rPr>
          <w:rFonts w:ascii="Arial" w:hAnsi="Arial" w:cs="Arial"/>
          <w:sz w:val="24"/>
          <w:szCs w:val="24"/>
        </w:rPr>
      </w:pPr>
      <w:r w:rsidRPr="0012514C">
        <w:rPr>
          <w:rStyle w:val="2"/>
          <w:rFonts w:ascii="Arial" w:hAnsi="Arial" w:cs="Arial"/>
          <w:color w:val="000000"/>
          <w:sz w:val="24"/>
          <w:szCs w:val="24"/>
        </w:rPr>
        <w:t xml:space="preserve">Предоставление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включает в себя следующие административные процедуры:</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проверка документов и регистрация заявления;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рассмотрение документов и сведений;</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принятие решения;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выдача результата;</w:t>
      </w:r>
    </w:p>
    <w:p w:rsidR="0022347E" w:rsidRPr="0012514C" w:rsidRDefault="0022347E">
      <w:pPr>
        <w:pStyle w:val="21"/>
        <w:shd w:val="clear" w:color="auto" w:fill="auto"/>
        <w:spacing w:after="304" w:line="326" w:lineRule="exact"/>
        <w:ind w:firstLine="740"/>
        <w:rPr>
          <w:rFonts w:ascii="Arial" w:hAnsi="Arial" w:cs="Arial"/>
          <w:sz w:val="24"/>
          <w:szCs w:val="24"/>
        </w:rPr>
      </w:pPr>
      <w:r w:rsidRPr="0012514C">
        <w:rPr>
          <w:rStyle w:val="2"/>
          <w:rFonts w:ascii="Arial" w:hAnsi="Arial" w:cs="Arial"/>
          <w:color w:val="000000"/>
          <w:sz w:val="24"/>
          <w:szCs w:val="24"/>
        </w:rPr>
        <w:t>внесение результата муниципальной услуги в реестр юридически значимых записей.</w:t>
      </w:r>
    </w:p>
    <w:p w:rsidR="0022347E" w:rsidRPr="0012514C" w:rsidRDefault="0022347E">
      <w:pPr>
        <w:pStyle w:val="12"/>
        <w:keepNext/>
        <w:keepLines/>
        <w:shd w:val="clear" w:color="auto" w:fill="auto"/>
        <w:spacing w:after="300" w:line="322" w:lineRule="exact"/>
        <w:ind w:left="620" w:firstLine="260"/>
        <w:rPr>
          <w:rFonts w:ascii="Arial" w:hAnsi="Arial" w:cs="Arial"/>
          <w:sz w:val="24"/>
          <w:szCs w:val="24"/>
        </w:rPr>
      </w:pPr>
      <w:bookmarkStart w:id="12" w:name="bookmark11"/>
      <w:r w:rsidRPr="0012514C">
        <w:rPr>
          <w:rStyle w:val="11"/>
          <w:rFonts w:ascii="Arial" w:hAnsi="Arial" w:cs="Arial"/>
          <w:b/>
          <w:color w:val="000000"/>
          <w:sz w:val="24"/>
          <w:szCs w:val="24"/>
        </w:rPr>
        <w:t xml:space="preserve">Перечень административных процедур (действий) при предоставлении </w:t>
      </w:r>
      <w:r w:rsidR="00F20532" w:rsidRPr="0012514C">
        <w:rPr>
          <w:rStyle w:val="11"/>
          <w:rFonts w:ascii="Arial" w:hAnsi="Arial" w:cs="Arial"/>
          <w:b/>
          <w:color w:val="000000"/>
          <w:sz w:val="24"/>
          <w:szCs w:val="24"/>
        </w:rPr>
        <w:t>муниципальной услуги</w:t>
      </w:r>
      <w:r w:rsidRPr="0012514C">
        <w:rPr>
          <w:rStyle w:val="11"/>
          <w:rFonts w:ascii="Arial" w:hAnsi="Arial" w:cs="Arial"/>
          <w:b/>
          <w:color w:val="000000"/>
          <w:sz w:val="24"/>
          <w:szCs w:val="24"/>
        </w:rPr>
        <w:t xml:space="preserve"> услуг в электронной форме</w:t>
      </w:r>
      <w:bookmarkEnd w:id="12"/>
    </w:p>
    <w:p w:rsidR="0022347E" w:rsidRPr="0012514C" w:rsidRDefault="0022347E">
      <w:pPr>
        <w:pStyle w:val="21"/>
        <w:numPr>
          <w:ilvl w:val="0"/>
          <w:numId w:val="15"/>
        </w:numPr>
        <w:shd w:val="clear" w:color="auto" w:fill="auto"/>
        <w:tabs>
          <w:tab w:val="left" w:pos="1300"/>
        </w:tabs>
        <w:ind w:firstLine="740"/>
        <w:rPr>
          <w:rFonts w:ascii="Arial" w:hAnsi="Arial" w:cs="Arial"/>
          <w:sz w:val="24"/>
          <w:szCs w:val="24"/>
        </w:rPr>
      </w:pPr>
      <w:r w:rsidRPr="0012514C">
        <w:rPr>
          <w:rStyle w:val="2"/>
          <w:rFonts w:ascii="Arial" w:hAnsi="Arial" w:cs="Arial"/>
          <w:color w:val="000000"/>
          <w:sz w:val="24"/>
          <w:szCs w:val="24"/>
        </w:rPr>
        <w:t xml:space="preserve">При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электронной форме заявителю обеспечиваются: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получение информации о порядке и сроках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формирование заявления;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прием и регистрация Уполномоченным органом заявления и иных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получение результата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получение сведений о ходе рассмотрения заявления;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осуществление оценки качества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spacing w:after="333"/>
        <w:ind w:firstLine="740"/>
        <w:rPr>
          <w:rFonts w:ascii="Arial" w:hAnsi="Arial" w:cs="Arial"/>
          <w:sz w:val="24"/>
          <w:szCs w:val="24"/>
        </w:rPr>
      </w:pPr>
      <w:r w:rsidRPr="0012514C">
        <w:rPr>
          <w:rStyle w:val="2"/>
          <w:rFonts w:ascii="Arial" w:hAnsi="Arial" w:cs="Arial"/>
          <w:color w:val="000000"/>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 xml:space="preserve">муниципальную услугу, либо </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муниципального служащего.</w:t>
      </w:r>
    </w:p>
    <w:p w:rsidR="0022347E" w:rsidRPr="0012514C" w:rsidRDefault="0022347E">
      <w:pPr>
        <w:pStyle w:val="12"/>
        <w:keepNext/>
        <w:keepLines/>
        <w:shd w:val="clear" w:color="auto" w:fill="auto"/>
        <w:spacing w:after="0" w:line="280" w:lineRule="exact"/>
        <w:ind w:firstLine="740"/>
        <w:jc w:val="both"/>
        <w:rPr>
          <w:rFonts w:ascii="Arial" w:hAnsi="Arial" w:cs="Arial"/>
          <w:sz w:val="24"/>
          <w:szCs w:val="24"/>
        </w:rPr>
      </w:pPr>
      <w:bookmarkStart w:id="13" w:name="bookmark12"/>
      <w:r w:rsidRPr="0012514C">
        <w:rPr>
          <w:rStyle w:val="11"/>
          <w:rFonts w:ascii="Arial" w:hAnsi="Arial" w:cs="Arial"/>
          <w:b/>
          <w:color w:val="000000"/>
          <w:sz w:val="24"/>
          <w:szCs w:val="24"/>
        </w:rPr>
        <w:t>Порядок осуществления административных процедур (действий) в</w:t>
      </w:r>
      <w:bookmarkEnd w:id="13"/>
    </w:p>
    <w:p w:rsidR="0022347E" w:rsidRPr="0012514C" w:rsidRDefault="0022347E">
      <w:pPr>
        <w:pStyle w:val="12"/>
        <w:keepNext/>
        <w:keepLines/>
        <w:shd w:val="clear" w:color="auto" w:fill="auto"/>
        <w:spacing w:after="0" w:line="280" w:lineRule="exact"/>
        <w:ind w:firstLine="0"/>
        <w:jc w:val="center"/>
        <w:rPr>
          <w:rFonts w:ascii="Arial" w:hAnsi="Arial" w:cs="Arial"/>
          <w:sz w:val="24"/>
          <w:szCs w:val="24"/>
        </w:rPr>
      </w:pPr>
      <w:bookmarkStart w:id="14" w:name="bookmark13"/>
      <w:r w:rsidRPr="0012514C">
        <w:rPr>
          <w:rStyle w:val="11"/>
          <w:rFonts w:ascii="Arial" w:hAnsi="Arial" w:cs="Arial"/>
          <w:b/>
          <w:color w:val="000000"/>
          <w:sz w:val="24"/>
          <w:szCs w:val="24"/>
        </w:rPr>
        <w:t>электронной форме</w:t>
      </w:r>
      <w:bookmarkEnd w:id="14"/>
    </w:p>
    <w:p w:rsidR="0022347E" w:rsidRPr="0012514C" w:rsidRDefault="0022347E">
      <w:pPr>
        <w:pStyle w:val="21"/>
        <w:numPr>
          <w:ilvl w:val="0"/>
          <w:numId w:val="15"/>
        </w:numPr>
        <w:shd w:val="clear" w:color="auto" w:fill="auto"/>
        <w:tabs>
          <w:tab w:val="left" w:pos="1269"/>
        </w:tabs>
        <w:ind w:firstLine="740"/>
        <w:rPr>
          <w:rFonts w:ascii="Arial" w:hAnsi="Arial" w:cs="Arial"/>
          <w:sz w:val="24"/>
          <w:szCs w:val="24"/>
        </w:rPr>
      </w:pPr>
      <w:r w:rsidRPr="0012514C">
        <w:rPr>
          <w:rStyle w:val="2"/>
          <w:rFonts w:ascii="Arial" w:hAnsi="Arial" w:cs="Arial"/>
          <w:color w:val="000000"/>
          <w:sz w:val="24"/>
          <w:szCs w:val="24"/>
        </w:rPr>
        <w:t>Формирование заявления.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При формировании заявления заявителю обеспечивается:</w:t>
      </w:r>
    </w:p>
    <w:p w:rsidR="0022347E" w:rsidRPr="0012514C" w:rsidRDefault="0022347E">
      <w:pPr>
        <w:pStyle w:val="21"/>
        <w:shd w:val="clear" w:color="auto" w:fill="auto"/>
        <w:tabs>
          <w:tab w:val="left" w:pos="1057"/>
        </w:tabs>
        <w:ind w:firstLine="740"/>
        <w:rPr>
          <w:rFonts w:ascii="Arial" w:hAnsi="Arial" w:cs="Arial"/>
          <w:sz w:val="24"/>
          <w:szCs w:val="24"/>
        </w:rPr>
      </w:pPr>
      <w:r w:rsidRPr="0012514C">
        <w:rPr>
          <w:rStyle w:val="2"/>
          <w:rFonts w:ascii="Arial" w:hAnsi="Arial" w:cs="Arial"/>
          <w:color w:val="000000"/>
          <w:sz w:val="24"/>
          <w:szCs w:val="24"/>
        </w:rPr>
        <w:t>а)</w:t>
      </w:r>
      <w:r w:rsidRPr="0012514C">
        <w:rPr>
          <w:rStyle w:val="2"/>
          <w:rFonts w:ascii="Arial" w:hAnsi="Arial" w:cs="Arial"/>
          <w:color w:val="000000"/>
          <w:sz w:val="24"/>
          <w:szCs w:val="24"/>
        </w:rPr>
        <w:tab/>
        <w:t xml:space="preserve">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tabs>
          <w:tab w:val="left" w:pos="1071"/>
        </w:tabs>
        <w:ind w:firstLine="740"/>
        <w:rPr>
          <w:rFonts w:ascii="Arial" w:hAnsi="Arial" w:cs="Arial"/>
          <w:sz w:val="24"/>
          <w:szCs w:val="24"/>
        </w:rPr>
      </w:pPr>
      <w:r w:rsidRPr="0012514C">
        <w:rPr>
          <w:rStyle w:val="2"/>
          <w:rFonts w:ascii="Arial" w:hAnsi="Arial" w:cs="Arial"/>
          <w:color w:val="000000"/>
          <w:sz w:val="24"/>
          <w:szCs w:val="24"/>
        </w:rPr>
        <w:t>б)</w:t>
      </w:r>
      <w:r w:rsidRPr="0012514C">
        <w:rPr>
          <w:rStyle w:val="2"/>
          <w:rFonts w:ascii="Arial" w:hAnsi="Arial" w:cs="Arial"/>
          <w:color w:val="000000"/>
          <w:sz w:val="24"/>
          <w:szCs w:val="24"/>
        </w:rPr>
        <w:tab/>
        <w:t>возможность печати на бумажном носителе копии электронной формы заявления;</w:t>
      </w:r>
    </w:p>
    <w:p w:rsidR="0022347E" w:rsidRPr="0012514C" w:rsidRDefault="0022347E">
      <w:pPr>
        <w:pStyle w:val="21"/>
        <w:shd w:val="clear" w:color="auto" w:fill="auto"/>
        <w:tabs>
          <w:tab w:val="left" w:pos="1066"/>
        </w:tabs>
        <w:ind w:firstLine="740"/>
        <w:rPr>
          <w:rFonts w:ascii="Arial" w:hAnsi="Arial" w:cs="Arial"/>
          <w:sz w:val="24"/>
          <w:szCs w:val="24"/>
        </w:rPr>
      </w:pPr>
      <w:r w:rsidRPr="0012514C">
        <w:rPr>
          <w:rStyle w:val="2"/>
          <w:rFonts w:ascii="Arial" w:hAnsi="Arial" w:cs="Arial"/>
          <w:color w:val="000000"/>
          <w:sz w:val="24"/>
          <w:szCs w:val="24"/>
        </w:rPr>
        <w:t>в)</w:t>
      </w:r>
      <w:r w:rsidRPr="0012514C">
        <w:rPr>
          <w:rStyle w:val="2"/>
          <w:rFonts w:ascii="Arial" w:hAnsi="Arial" w:cs="Arial"/>
          <w:color w:val="00000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347E" w:rsidRPr="0012514C" w:rsidRDefault="0022347E">
      <w:pPr>
        <w:pStyle w:val="21"/>
        <w:shd w:val="clear" w:color="auto" w:fill="auto"/>
        <w:tabs>
          <w:tab w:val="left" w:pos="1066"/>
        </w:tabs>
        <w:ind w:firstLine="740"/>
        <w:rPr>
          <w:rFonts w:ascii="Arial" w:hAnsi="Arial" w:cs="Arial"/>
          <w:sz w:val="24"/>
          <w:szCs w:val="24"/>
        </w:rPr>
      </w:pPr>
      <w:r w:rsidRPr="0012514C">
        <w:rPr>
          <w:rStyle w:val="2"/>
          <w:rFonts w:ascii="Arial" w:hAnsi="Arial" w:cs="Arial"/>
          <w:color w:val="000000"/>
          <w:sz w:val="24"/>
          <w:szCs w:val="24"/>
        </w:rPr>
        <w:t>г)</w:t>
      </w:r>
      <w:r w:rsidRPr="0012514C">
        <w:rPr>
          <w:rStyle w:val="2"/>
          <w:rFonts w:ascii="Arial" w:hAnsi="Arial" w:cs="Arial"/>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347E" w:rsidRPr="0012514C" w:rsidRDefault="0022347E">
      <w:pPr>
        <w:pStyle w:val="21"/>
        <w:shd w:val="clear" w:color="auto" w:fill="auto"/>
        <w:tabs>
          <w:tab w:val="left" w:pos="1066"/>
        </w:tabs>
        <w:ind w:firstLine="740"/>
        <w:rPr>
          <w:rFonts w:ascii="Arial" w:hAnsi="Arial" w:cs="Arial"/>
          <w:sz w:val="24"/>
          <w:szCs w:val="24"/>
        </w:rPr>
      </w:pPr>
      <w:r w:rsidRPr="0012514C">
        <w:rPr>
          <w:rStyle w:val="2"/>
          <w:rFonts w:ascii="Arial" w:hAnsi="Arial" w:cs="Arial"/>
          <w:color w:val="000000"/>
          <w:sz w:val="24"/>
          <w:szCs w:val="24"/>
        </w:rPr>
        <w:t>д)</w:t>
      </w:r>
      <w:r w:rsidRPr="0012514C">
        <w:rPr>
          <w:rStyle w:val="2"/>
          <w:rFonts w:ascii="Arial" w:hAnsi="Arial" w:cs="Arial"/>
          <w:color w:val="000000"/>
          <w:sz w:val="24"/>
          <w:szCs w:val="24"/>
        </w:rPr>
        <w:tab/>
        <w:t>возможность вернуться на любой из этапов заполнения электронной формы заявления без потери ранее введенной информации;</w:t>
      </w:r>
    </w:p>
    <w:p w:rsidR="0022347E" w:rsidRPr="0012514C" w:rsidRDefault="0022347E">
      <w:pPr>
        <w:pStyle w:val="21"/>
        <w:shd w:val="clear" w:color="auto" w:fill="auto"/>
        <w:tabs>
          <w:tab w:val="left" w:pos="1081"/>
        </w:tabs>
        <w:ind w:firstLine="740"/>
        <w:rPr>
          <w:rFonts w:ascii="Arial" w:hAnsi="Arial" w:cs="Arial"/>
          <w:sz w:val="24"/>
          <w:szCs w:val="24"/>
        </w:rPr>
      </w:pPr>
      <w:r w:rsidRPr="0012514C">
        <w:rPr>
          <w:rStyle w:val="2"/>
          <w:rFonts w:ascii="Arial" w:hAnsi="Arial" w:cs="Arial"/>
          <w:color w:val="000000"/>
          <w:sz w:val="24"/>
          <w:szCs w:val="24"/>
        </w:rPr>
        <w:t>е)</w:t>
      </w:r>
      <w:r w:rsidRPr="0012514C">
        <w:rPr>
          <w:rStyle w:val="2"/>
          <w:rFonts w:ascii="Arial" w:hAnsi="Arial" w:cs="Arial"/>
          <w:color w:val="00000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Сформированное и подписанное заявление и иные документы, необходимые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направляются в Уполномоченный орган посредством ЕПГУ.</w:t>
      </w:r>
    </w:p>
    <w:p w:rsidR="0022347E" w:rsidRPr="0012514C" w:rsidRDefault="0022347E">
      <w:pPr>
        <w:pStyle w:val="21"/>
        <w:numPr>
          <w:ilvl w:val="0"/>
          <w:numId w:val="15"/>
        </w:numPr>
        <w:shd w:val="clear" w:color="auto" w:fill="auto"/>
        <w:tabs>
          <w:tab w:val="left" w:pos="1244"/>
        </w:tabs>
        <w:ind w:firstLine="740"/>
        <w:rPr>
          <w:rFonts w:ascii="Arial" w:hAnsi="Arial" w:cs="Arial"/>
          <w:sz w:val="24"/>
          <w:szCs w:val="24"/>
        </w:rPr>
      </w:pPr>
      <w:r w:rsidRPr="0012514C">
        <w:rPr>
          <w:rStyle w:val="2"/>
          <w:rFonts w:ascii="Arial" w:hAnsi="Arial" w:cs="Arial"/>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347E" w:rsidRPr="0012514C" w:rsidRDefault="0022347E">
      <w:pPr>
        <w:pStyle w:val="21"/>
        <w:shd w:val="clear" w:color="auto" w:fill="auto"/>
        <w:tabs>
          <w:tab w:val="left" w:pos="1056"/>
        </w:tabs>
        <w:ind w:firstLine="740"/>
        <w:rPr>
          <w:rFonts w:ascii="Arial" w:hAnsi="Arial" w:cs="Arial"/>
          <w:sz w:val="24"/>
          <w:szCs w:val="24"/>
        </w:rPr>
      </w:pPr>
      <w:r w:rsidRPr="0012514C">
        <w:rPr>
          <w:rStyle w:val="2"/>
          <w:rFonts w:ascii="Arial" w:hAnsi="Arial" w:cs="Arial"/>
          <w:color w:val="000000"/>
          <w:sz w:val="24"/>
          <w:szCs w:val="24"/>
        </w:rPr>
        <w:t>а)</w:t>
      </w:r>
      <w:r w:rsidRPr="0012514C">
        <w:rPr>
          <w:rStyle w:val="2"/>
          <w:rFonts w:ascii="Arial" w:hAnsi="Arial" w:cs="Arial"/>
          <w:color w:val="000000"/>
          <w:sz w:val="24"/>
          <w:szCs w:val="24"/>
        </w:rPr>
        <w:tab/>
        <w:t xml:space="preserve">прием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и направление заявителю электронного сообщения о поступлении заявления;</w:t>
      </w:r>
    </w:p>
    <w:p w:rsidR="0022347E" w:rsidRPr="0012514C" w:rsidRDefault="0022347E">
      <w:pPr>
        <w:pStyle w:val="21"/>
        <w:shd w:val="clear" w:color="auto" w:fill="auto"/>
        <w:tabs>
          <w:tab w:val="left" w:pos="1223"/>
        </w:tabs>
        <w:ind w:firstLine="740"/>
        <w:rPr>
          <w:rFonts w:ascii="Arial" w:hAnsi="Arial" w:cs="Arial"/>
          <w:sz w:val="24"/>
          <w:szCs w:val="24"/>
        </w:rPr>
      </w:pPr>
      <w:r w:rsidRPr="0012514C">
        <w:rPr>
          <w:rStyle w:val="2"/>
          <w:rFonts w:ascii="Arial" w:hAnsi="Arial" w:cs="Arial"/>
          <w:color w:val="000000"/>
          <w:sz w:val="24"/>
          <w:szCs w:val="24"/>
        </w:rPr>
        <w:t>б)</w:t>
      </w:r>
      <w:r w:rsidRPr="0012514C">
        <w:rPr>
          <w:rStyle w:val="2"/>
          <w:rFonts w:ascii="Arial" w:hAnsi="Arial" w:cs="Arial"/>
          <w:color w:val="000000"/>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numPr>
          <w:ilvl w:val="0"/>
          <w:numId w:val="15"/>
        </w:numPr>
        <w:shd w:val="clear" w:color="auto" w:fill="auto"/>
        <w:tabs>
          <w:tab w:val="left" w:pos="1244"/>
        </w:tabs>
        <w:ind w:firstLine="740"/>
        <w:rPr>
          <w:rFonts w:ascii="Arial" w:hAnsi="Arial" w:cs="Arial"/>
          <w:sz w:val="24"/>
          <w:szCs w:val="24"/>
        </w:rPr>
      </w:pPr>
      <w:r w:rsidRPr="0012514C">
        <w:rPr>
          <w:rStyle w:val="2"/>
          <w:rFonts w:ascii="Arial" w:hAnsi="Arial" w:cs="Arial"/>
          <w:color w:val="000000"/>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(далее - ГИС).</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Ответственное должностное лицо:</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проверяет наличие электронных заявлений, поступивших с ЕПГУ, с периодом не реже 2 раз в день;</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рассматривает поступившие заявления и приложенные образы документов (документы);</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производит действия в соответствии с пунктом 3.4 настоящего Административного регламента.</w:t>
      </w:r>
    </w:p>
    <w:p w:rsidR="0022347E" w:rsidRPr="0012514C" w:rsidRDefault="0022347E">
      <w:pPr>
        <w:pStyle w:val="21"/>
        <w:numPr>
          <w:ilvl w:val="0"/>
          <w:numId w:val="15"/>
        </w:numPr>
        <w:shd w:val="clear" w:color="auto" w:fill="auto"/>
        <w:tabs>
          <w:tab w:val="left" w:pos="1271"/>
        </w:tabs>
        <w:ind w:firstLine="740"/>
        <w:rPr>
          <w:rFonts w:ascii="Arial" w:hAnsi="Arial" w:cs="Arial"/>
          <w:sz w:val="24"/>
          <w:szCs w:val="24"/>
        </w:rPr>
      </w:pPr>
      <w:r w:rsidRPr="0012514C">
        <w:rPr>
          <w:rStyle w:val="2"/>
          <w:rFonts w:ascii="Arial" w:hAnsi="Arial" w:cs="Arial"/>
          <w:color w:val="000000"/>
          <w:sz w:val="24"/>
          <w:szCs w:val="24"/>
        </w:rPr>
        <w:t xml:space="preserve">Заявителю в качестве результата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обеспечивается возможность получения документа:</w:t>
      </w:r>
    </w:p>
    <w:p w:rsidR="0022347E" w:rsidRPr="0012514C" w:rsidRDefault="0022347E">
      <w:pPr>
        <w:pStyle w:val="21"/>
        <w:shd w:val="clear" w:color="auto" w:fill="auto"/>
        <w:tabs>
          <w:tab w:val="left" w:pos="4604"/>
        </w:tabs>
        <w:ind w:firstLine="740"/>
        <w:rPr>
          <w:rFonts w:ascii="Arial" w:hAnsi="Arial" w:cs="Arial"/>
          <w:sz w:val="24"/>
          <w:szCs w:val="24"/>
        </w:rPr>
      </w:pPr>
      <w:r w:rsidRPr="0012514C">
        <w:rPr>
          <w:rStyle w:val="2"/>
          <w:rFonts w:ascii="Arial" w:hAnsi="Arial" w:cs="Arial"/>
          <w:color w:val="000000"/>
          <w:sz w:val="24"/>
          <w:szCs w:val="24"/>
        </w:rPr>
        <w:t>в форме электронного</w:t>
      </w:r>
      <w:r w:rsidRPr="0012514C">
        <w:rPr>
          <w:rStyle w:val="2"/>
          <w:rFonts w:ascii="Arial" w:hAnsi="Arial" w:cs="Arial"/>
          <w:color w:val="000000"/>
          <w:sz w:val="24"/>
          <w:szCs w:val="24"/>
        </w:rPr>
        <w:tab/>
        <w:t>документа, подписанного усиленной</w:t>
      </w:r>
    </w:p>
    <w:p w:rsidR="0022347E" w:rsidRPr="0012514C" w:rsidRDefault="0022347E">
      <w:pPr>
        <w:pStyle w:val="21"/>
        <w:shd w:val="clear" w:color="auto" w:fill="auto"/>
        <w:rPr>
          <w:rFonts w:ascii="Arial" w:hAnsi="Arial" w:cs="Arial"/>
          <w:sz w:val="24"/>
          <w:szCs w:val="24"/>
        </w:rPr>
      </w:pPr>
      <w:r w:rsidRPr="0012514C">
        <w:rPr>
          <w:rStyle w:val="2"/>
          <w:rFonts w:ascii="Arial" w:hAnsi="Arial" w:cs="Arial"/>
          <w:color w:val="000000"/>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2347E" w:rsidRPr="0012514C" w:rsidRDefault="0022347E" w:rsidP="00FC1B4A">
      <w:pPr>
        <w:pStyle w:val="21"/>
        <w:shd w:val="clear" w:color="auto" w:fill="auto"/>
        <w:tabs>
          <w:tab w:val="left" w:pos="4604"/>
        </w:tabs>
        <w:ind w:firstLine="740"/>
        <w:rPr>
          <w:rFonts w:ascii="Arial" w:hAnsi="Arial" w:cs="Arial"/>
          <w:sz w:val="24"/>
          <w:szCs w:val="24"/>
        </w:rPr>
      </w:pPr>
      <w:r w:rsidRPr="0012514C">
        <w:rPr>
          <w:rStyle w:val="2"/>
          <w:rFonts w:ascii="Arial" w:hAnsi="Arial" w:cs="Arial"/>
          <w:color w:val="000000"/>
          <w:sz w:val="24"/>
          <w:szCs w:val="24"/>
        </w:rPr>
        <w:t>в виде бумажного документа, подтверждающего содержание электронного документа, который заявитель</w:t>
      </w:r>
      <w:r w:rsidRPr="0012514C">
        <w:rPr>
          <w:rStyle w:val="2"/>
          <w:rFonts w:ascii="Arial" w:hAnsi="Arial" w:cs="Arial"/>
          <w:color w:val="000000"/>
          <w:sz w:val="24"/>
          <w:szCs w:val="24"/>
        </w:rPr>
        <w:tab/>
        <w:t>получает при личном обращении в</w:t>
      </w:r>
      <w:r w:rsidR="00FC1B4A"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многофункциональном центре.</w:t>
      </w:r>
    </w:p>
    <w:p w:rsidR="0022347E" w:rsidRPr="0012514C" w:rsidRDefault="0022347E">
      <w:pPr>
        <w:pStyle w:val="21"/>
        <w:numPr>
          <w:ilvl w:val="0"/>
          <w:numId w:val="15"/>
        </w:numPr>
        <w:shd w:val="clear" w:color="auto" w:fill="auto"/>
        <w:tabs>
          <w:tab w:val="left" w:pos="1271"/>
        </w:tabs>
        <w:ind w:firstLine="740"/>
        <w:rPr>
          <w:rFonts w:ascii="Arial" w:hAnsi="Arial" w:cs="Arial"/>
          <w:sz w:val="24"/>
          <w:szCs w:val="24"/>
        </w:rPr>
      </w:pPr>
      <w:r w:rsidRPr="0012514C">
        <w:rPr>
          <w:rStyle w:val="2"/>
          <w:rFonts w:ascii="Arial" w:hAnsi="Arial" w:cs="Arial"/>
          <w:color w:val="000000"/>
          <w:sz w:val="24"/>
          <w:szCs w:val="24"/>
        </w:rPr>
        <w:t xml:space="preserve">Получение информации о ходе рассмотрения заявления и о результате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При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электронной форме заявителю направляется:</w:t>
      </w:r>
    </w:p>
    <w:p w:rsidR="0022347E" w:rsidRPr="0012514C" w:rsidRDefault="0022347E">
      <w:pPr>
        <w:pStyle w:val="21"/>
        <w:shd w:val="clear" w:color="auto" w:fill="auto"/>
        <w:tabs>
          <w:tab w:val="left" w:pos="1078"/>
        </w:tabs>
        <w:ind w:firstLine="740"/>
        <w:rPr>
          <w:rFonts w:ascii="Arial" w:hAnsi="Arial" w:cs="Arial"/>
          <w:sz w:val="24"/>
          <w:szCs w:val="24"/>
        </w:rPr>
      </w:pPr>
      <w:r w:rsidRPr="0012514C">
        <w:rPr>
          <w:rStyle w:val="2"/>
          <w:rFonts w:ascii="Arial" w:hAnsi="Arial" w:cs="Arial"/>
          <w:color w:val="000000"/>
          <w:sz w:val="24"/>
          <w:szCs w:val="24"/>
        </w:rPr>
        <w:t>а)</w:t>
      </w:r>
      <w:r w:rsidRPr="0012514C">
        <w:rPr>
          <w:rStyle w:val="2"/>
          <w:rFonts w:ascii="Arial" w:hAnsi="Arial" w:cs="Arial"/>
          <w:color w:val="000000"/>
          <w:sz w:val="24"/>
          <w:szCs w:val="24"/>
        </w:rPr>
        <w:tab/>
        <w:t xml:space="preserve">уведомление о приеме и регистрации заявления и иных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содержащее сведения о факте приема заявления и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и начале процедуры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а также сведения о дате и времени окончания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либо мотивированный отказ в приеме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tabs>
          <w:tab w:val="left" w:pos="1078"/>
        </w:tabs>
        <w:ind w:firstLine="740"/>
        <w:rPr>
          <w:rFonts w:ascii="Arial" w:hAnsi="Arial" w:cs="Arial"/>
          <w:sz w:val="24"/>
          <w:szCs w:val="24"/>
        </w:rPr>
      </w:pPr>
      <w:r w:rsidRPr="0012514C">
        <w:rPr>
          <w:rStyle w:val="2"/>
          <w:rFonts w:ascii="Arial" w:hAnsi="Arial" w:cs="Arial"/>
          <w:color w:val="000000"/>
          <w:sz w:val="24"/>
          <w:szCs w:val="24"/>
        </w:rPr>
        <w:t>б)</w:t>
      </w:r>
      <w:r w:rsidRPr="0012514C">
        <w:rPr>
          <w:rStyle w:val="2"/>
          <w:rFonts w:ascii="Arial" w:hAnsi="Arial" w:cs="Arial"/>
          <w:color w:val="000000"/>
          <w:sz w:val="24"/>
          <w:szCs w:val="24"/>
        </w:rPr>
        <w:tab/>
        <w:t xml:space="preserve">уведомление о результатах рассмотрения документов, необходимых для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содержащее сведения о принятии положительного решения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и возможности получить результат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либо мотивированный отказ в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numPr>
          <w:ilvl w:val="0"/>
          <w:numId w:val="15"/>
        </w:numPr>
        <w:shd w:val="clear" w:color="auto" w:fill="auto"/>
        <w:tabs>
          <w:tab w:val="left" w:pos="1271"/>
        </w:tabs>
        <w:ind w:firstLine="740"/>
        <w:rPr>
          <w:rFonts w:ascii="Arial" w:hAnsi="Arial" w:cs="Arial"/>
          <w:sz w:val="24"/>
          <w:szCs w:val="24"/>
        </w:rPr>
      </w:pPr>
      <w:r w:rsidRPr="0012514C">
        <w:rPr>
          <w:rStyle w:val="2"/>
          <w:rFonts w:ascii="Arial" w:hAnsi="Arial" w:cs="Arial"/>
          <w:color w:val="000000"/>
          <w:sz w:val="24"/>
          <w:szCs w:val="24"/>
        </w:rPr>
        <w:t>Оценка качества предоставления муниципальной услуги.</w:t>
      </w:r>
    </w:p>
    <w:p w:rsidR="0022347E" w:rsidRPr="0012514C" w:rsidRDefault="0022347E" w:rsidP="00B13808">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Оценка качества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B13808"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12514C">
        <w:rPr>
          <w:rStyle w:val="2"/>
          <w:rFonts w:ascii="Arial" w:hAnsi="Arial" w:cs="Arial"/>
          <w:color w:val="000000"/>
          <w:sz w:val="24"/>
          <w:szCs w:val="24"/>
        </w:rPr>
        <w:tab/>
        <w:t>предоставления</w:t>
      </w:r>
      <w:r w:rsidRPr="0012514C">
        <w:rPr>
          <w:rStyle w:val="2"/>
          <w:rFonts w:ascii="Arial" w:hAnsi="Arial" w:cs="Arial"/>
          <w:color w:val="000000"/>
          <w:sz w:val="24"/>
          <w:szCs w:val="24"/>
        </w:rPr>
        <w:tab/>
        <w:t>государственных и</w:t>
      </w:r>
      <w:r w:rsidR="00B13808"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12514C">
        <w:rPr>
          <w:rStyle w:val="2"/>
          <w:rFonts w:ascii="Arial" w:hAnsi="Arial" w:cs="Arial"/>
          <w:color w:val="000000"/>
          <w:sz w:val="24"/>
          <w:szCs w:val="24"/>
        </w:rPr>
        <w:tab/>
        <w:t>руководителями</w:t>
      </w:r>
      <w:r w:rsidRPr="0012514C">
        <w:rPr>
          <w:rStyle w:val="2"/>
          <w:rFonts w:ascii="Arial" w:hAnsi="Arial" w:cs="Arial"/>
          <w:color w:val="000000"/>
          <w:sz w:val="24"/>
          <w:szCs w:val="24"/>
        </w:rPr>
        <w:tab/>
        <w:t>своих должностных</w:t>
      </w:r>
      <w:r w:rsidR="00B13808"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обязанностей».</w:t>
      </w:r>
    </w:p>
    <w:p w:rsidR="0022347E" w:rsidRPr="0012514C" w:rsidRDefault="0022347E">
      <w:pPr>
        <w:pStyle w:val="21"/>
        <w:numPr>
          <w:ilvl w:val="0"/>
          <w:numId w:val="15"/>
        </w:numPr>
        <w:shd w:val="clear" w:color="auto" w:fill="auto"/>
        <w:tabs>
          <w:tab w:val="left" w:pos="1384"/>
        </w:tabs>
        <w:spacing w:after="600"/>
        <w:ind w:firstLine="740"/>
        <w:rPr>
          <w:rFonts w:ascii="Arial" w:hAnsi="Arial" w:cs="Arial"/>
          <w:sz w:val="24"/>
          <w:szCs w:val="24"/>
        </w:rPr>
      </w:pPr>
      <w:r w:rsidRPr="0012514C">
        <w:rPr>
          <w:rStyle w:val="2"/>
          <w:rFonts w:ascii="Arial" w:hAnsi="Arial" w:cs="Arial"/>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347E" w:rsidRPr="0012514C" w:rsidRDefault="0022347E">
      <w:pPr>
        <w:pStyle w:val="12"/>
        <w:keepNext/>
        <w:keepLines/>
        <w:shd w:val="clear" w:color="auto" w:fill="auto"/>
        <w:spacing w:after="0" w:line="322" w:lineRule="exact"/>
        <w:ind w:left="260" w:firstLine="1540"/>
        <w:rPr>
          <w:rFonts w:ascii="Arial" w:hAnsi="Arial" w:cs="Arial"/>
          <w:sz w:val="24"/>
          <w:szCs w:val="24"/>
        </w:rPr>
      </w:pPr>
      <w:bookmarkStart w:id="15" w:name="bookmark14"/>
      <w:r w:rsidRPr="0012514C">
        <w:rPr>
          <w:rStyle w:val="11"/>
          <w:rFonts w:ascii="Arial" w:hAnsi="Arial" w:cs="Arial"/>
          <w:b/>
          <w:color w:val="000000"/>
          <w:sz w:val="24"/>
          <w:szCs w:val="24"/>
        </w:rPr>
        <w:t xml:space="preserve">Порядок исправления допущенных опечаток и ошибок в выданных в результате предоставления </w:t>
      </w:r>
      <w:r w:rsidR="00B13808" w:rsidRPr="0012514C">
        <w:rPr>
          <w:rStyle w:val="11"/>
          <w:rFonts w:ascii="Arial" w:hAnsi="Arial" w:cs="Arial"/>
          <w:b/>
          <w:color w:val="000000"/>
          <w:sz w:val="24"/>
          <w:szCs w:val="24"/>
        </w:rPr>
        <w:t xml:space="preserve"> </w:t>
      </w:r>
      <w:r w:rsidRPr="0012514C">
        <w:rPr>
          <w:rStyle w:val="11"/>
          <w:rFonts w:ascii="Arial" w:hAnsi="Arial" w:cs="Arial"/>
          <w:b/>
          <w:color w:val="000000"/>
          <w:sz w:val="24"/>
          <w:szCs w:val="24"/>
        </w:rPr>
        <w:t>муниципальной</w:t>
      </w:r>
      <w:bookmarkEnd w:id="15"/>
    </w:p>
    <w:p w:rsidR="0022347E" w:rsidRPr="0012514C" w:rsidRDefault="0022347E">
      <w:pPr>
        <w:pStyle w:val="12"/>
        <w:keepNext/>
        <w:keepLines/>
        <w:shd w:val="clear" w:color="auto" w:fill="auto"/>
        <w:spacing w:after="300" w:line="322" w:lineRule="exact"/>
        <w:ind w:firstLine="0"/>
        <w:jc w:val="center"/>
        <w:rPr>
          <w:rFonts w:ascii="Arial" w:hAnsi="Arial" w:cs="Arial"/>
          <w:sz w:val="24"/>
          <w:szCs w:val="24"/>
        </w:rPr>
      </w:pPr>
      <w:bookmarkStart w:id="16" w:name="bookmark15"/>
      <w:r w:rsidRPr="0012514C">
        <w:rPr>
          <w:rStyle w:val="11"/>
          <w:rFonts w:ascii="Arial" w:hAnsi="Arial" w:cs="Arial"/>
          <w:b/>
          <w:color w:val="000000"/>
          <w:sz w:val="24"/>
          <w:szCs w:val="24"/>
        </w:rPr>
        <w:t>услуги документах</w:t>
      </w:r>
      <w:bookmarkEnd w:id="16"/>
    </w:p>
    <w:p w:rsidR="0022347E" w:rsidRPr="0012514C" w:rsidRDefault="0022347E">
      <w:pPr>
        <w:pStyle w:val="21"/>
        <w:numPr>
          <w:ilvl w:val="0"/>
          <w:numId w:val="15"/>
        </w:numPr>
        <w:shd w:val="clear" w:color="auto" w:fill="auto"/>
        <w:tabs>
          <w:tab w:val="left" w:pos="1384"/>
        </w:tabs>
        <w:ind w:firstLine="740"/>
        <w:rPr>
          <w:rFonts w:ascii="Arial" w:hAnsi="Arial" w:cs="Arial"/>
          <w:sz w:val="24"/>
          <w:szCs w:val="24"/>
        </w:rPr>
      </w:pPr>
      <w:r w:rsidRPr="0012514C">
        <w:rPr>
          <w:rStyle w:val="2"/>
          <w:rFonts w:ascii="Arial" w:hAnsi="Arial" w:cs="Arial"/>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2347E" w:rsidRPr="0012514C" w:rsidRDefault="0022347E">
      <w:pPr>
        <w:pStyle w:val="21"/>
        <w:numPr>
          <w:ilvl w:val="0"/>
          <w:numId w:val="15"/>
        </w:numPr>
        <w:shd w:val="clear" w:color="auto" w:fill="auto"/>
        <w:tabs>
          <w:tab w:val="left" w:pos="1384"/>
        </w:tabs>
        <w:ind w:firstLine="740"/>
        <w:rPr>
          <w:rFonts w:ascii="Arial" w:hAnsi="Arial" w:cs="Arial"/>
          <w:sz w:val="24"/>
          <w:szCs w:val="24"/>
        </w:rPr>
      </w:pPr>
      <w:r w:rsidRPr="0012514C">
        <w:rPr>
          <w:rStyle w:val="2"/>
          <w:rFonts w:ascii="Arial" w:hAnsi="Arial" w:cs="Arial"/>
          <w:color w:val="000000"/>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22347E" w:rsidRPr="0012514C" w:rsidRDefault="0022347E">
      <w:pPr>
        <w:pStyle w:val="21"/>
        <w:numPr>
          <w:ilvl w:val="0"/>
          <w:numId w:val="15"/>
        </w:numPr>
        <w:shd w:val="clear" w:color="auto" w:fill="auto"/>
        <w:tabs>
          <w:tab w:val="left" w:pos="1384"/>
        </w:tabs>
        <w:ind w:firstLine="740"/>
        <w:rPr>
          <w:rFonts w:ascii="Arial" w:hAnsi="Arial" w:cs="Arial"/>
          <w:sz w:val="24"/>
          <w:szCs w:val="24"/>
        </w:rPr>
      </w:pPr>
      <w:r w:rsidRPr="0012514C">
        <w:rPr>
          <w:rStyle w:val="2"/>
          <w:rFonts w:ascii="Arial" w:hAnsi="Arial" w:cs="Arial"/>
          <w:color w:val="000000"/>
          <w:sz w:val="24"/>
          <w:szCs w:val="24"/>
        </w:rPr>
        <w:t xml:space="preserve">Исправление допущенных опечаток и ошибок в выданных в результате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документах осуществляется в следующем порядке:</w:t>
      </w:r>
    </w:p>
    <w:p w:rsidR="0022347E" w:rsidRPr="0012514C" w:rsidRDefault="0022347E">
      <w:pPr>
        <w:pStyle w:val="21"/>
        <w:numPr>
          <w:ilvl w:val="0"/>
          <w:numId w:val="16"/>
        </w:numPr>
        <w:shd w:val="clear" w:color="auto" w:fill="auto"/>
        <w:tabs>
          <w:tab w:val="left" w:pos="1634"/>
        </w:tabs>
        <w:ind w:firstLine="740"/>
        <w:rPr>
          <w:rFonts w:ascii="Arial" w:hAnsi="Arial" w:cs="Arial"/>
          <w:sz w:val="24"/>
          <w:szCs w:val="24"/>
        </w:rPr>
      </w:pPr>
      <w:r w:rsidRPr="0012514C">
        <w:rPr>
          <w:rStyle w:val="2"/>
          <w:rFonts w:ascii="Arial" w:hAnsi="Arial" w:cs="Arial"/>
          <w:color w:val="000000"/>
          <w:sz w:val="24"/>
          <w:szCs w:val="24"/>
        </w:rPr>
        <w:t xml:space="preserve">Заявитель при обнаружении опечаток и ошибок в документах, выданных в результате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2347E" w:rsidRPr="0012514C" w:rsidRDefault="0022347E">
      <w:pPr>
        <w:pStyle w:val="21"/>
        <w:numPr>
          <w:ilvl w:val="0"/>
          <w:numId w:val="16"/>
        </w:numPr>
        <w:shd w:val="clear" w:color="auto" w:fill="auto"/>
        <w:tabs>
          <w:tab w:val="left" w:pos="1634"/>
        </w:tabs>
        <w:ind w:firstLine="740"/>
        <w:rPr>
          <w:rFonts w:ascii="Arial" w:hAnsi="Arial" w:cs="Arial"/>
          <w:sz w:val="24"/>
          <w:szCs w:val="24"/>
        </w:rPr>
      </w:pPr>
      <w:r w:rsidRPr="0012514C">
        <w:rPr>
          <w:rStyle w:val="2"/>
          <w:rFonts w:ascii="Arial" w:hAnsi="Arial" w:cs="Arial"/>
          <w:color w:val="000000"/>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numPr>
          <w:ilvl w:val="0"/>
          <w:numId w:val="16"/>
        </w:numPr>
        <w:shd w:val="clear" w:color="auto" w:fill="auto"/>
        <w:tabs>
          <w:tab w:val="left" w:pos="1634"/>
        </w:tabs>
        <w:ind w:firstLine="740"/>
        <w:rPr>
          <w:rFonts w:ascii="Arial" w:hAnsi="Arial" w:cs="Arial"/>
          <w:sz w:val="24"/>
          <w:szCs w:val="24"/>
        </w:rPr>
      </w:pPr>
      <w:r w:rsidRPr="0012514C">
        <w:rPr>
          <w:rStyle w:val="2"/>
          <w:rFonts w:ascii="Arial" w:hAnsi="Arial" w:cs="Arial"/>
          <w:color w:val="000000"/>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numPr>
          <w:ilvl w:val="0"/>
          <w:numId w:val="16"/>
        </w:numPr>
        <w:shd w:val="clear" w:color="auto" w:fill="auto"/>
        <w:tabs>
          <w:tab w:val="left" w:pos="1634"/>
        </w:tabs>
        <w:spacing w:after="333"/>
        <w:ind w:firstLine="740"/>
        <w:rPr>
          <w:rFonts w:ascii="Arial" w:hAnsi="Arial" w:cs="Arial"/>
          <w:sz w:val="24"/>
          <w:szCs w:val="24"/>
        </w:rPr>
      </w:pPr>
      <w:r w:rsidRPr="0012514C">
        <w:rPr>
          <w:rStyle w:val="2"/>
          <w:rFonts w:ascii="Arial" w:hAnsi="Arial" w:cs="Arial"/>
          <w:color w:val="000000"/>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2347E" w:rsidRPr="0012514C" w:rsidRDefault="0022347E">
      <w:pPr>
        <w:pStyle w:val="12"/>
        <w:keepNext/>
        <w:keepLines/>
        <w:numPr>
          <w:ilvl w:val="0"/>
          <w:numId w:val="3"/>
        </w:numPr>
        <w:shd w:val="clear" w:color="auto" w:fill="auto"/>
        <w:tabs>
          <w:tab w:val="left" w:pos="1235"/>
        </w:tabs>
        <w:spacing w:after="0" w:line="280" w:lineRule="exact"/>
        <w:ind w:firstLine="740"/>
        <w:jc w:val="both"/>
        <w:rPr>
          <w:rFonts w:ascii="Arial" w:hAnsi="Arial" w:cs="Arial"/>
          <w:sz w:val="24"/>
          <w:szCs w:val="24"/>
        </w:rPr>
      </w:pPr>
      <w:bookmarkStart w:id="17" w:name="bookmark16"/>
      <w:r w:rsidRPr="0012514C">
        <w:rPr>
          <w:rStyle w:val="11"/>
          <w:rFonts w:ascii="Arial" w:hAnsi="Arial" w:cs="Arial"/>
          <w:b/>
          <w:color w:val="000000"/>
          <w:sz w:val="24"/>
          <w:szCs w:val="24"/>
        </w:rPr>
        <w:t>Формы контроля за исполнением административного регламента</w:t>
      </w:r>
      <w:bookmarkEnd w:id="17"/>
    </w:p>
    <w:p w:rsidR="0022347E" w:rsidRPr="0012514C" w:rsidRDefault="0022347E">
      <w:pPr>
        <w:pStyle w:val="30"/>
        <w:shd w:val="clear" w:color="auto" w:fill="auto"/>
        <w:spacing w:after="300" w:line="317" w:lineRule="exact"/>
        <w:ind w:firstLine="0"/>
        <w:jc w:val="center"/>
        <w:rPr>
          <w:rFonts w:ascii="Arial" w:hAnsi="Arial" w:cs="Arial"/>
          <w:sz w:val="24"/>
          <w:szCs w:val="24"/>
        </w:rPr>
      </w:pPr>
      <w:r w:rsidRPr="0012514C">
        <w:rPr>
          <w:rStyle w:val="3"/>
          <w:rFonts w:ascii="Arial" w:hAnsi="Arial" w:cs="Arial"/>
          <w:b/>
          <w:color w:val="000000"/>
          <w:sz w:val="24"/>
          <w:szCs w:val="24"/>
        </w:rPr>
        <w:t>Порядок осуществления текущего контроля за соблюдением</w:t>
      </w:r>
      <w:r w:rsidRPr="0012514C">
        <w:rPr>
          <w:rStyle w:val="3"/>
          <w:rFonts w:ascii="Arial" w:hAnsi="Arial" w:cs="Arial"/>
          <w:b/>
          <w:color w:val="000000"/>
          <w:sz w:val="24"/>
          <w:szCs w:val="24"/>
        </w:rPr>
        <w:br/>
        <w:t>и исполнением ответственными должностными лицами положений</w:t>
      </w:r>
      <w:r w:rsidRPr="0012514C">
        <w:rPr>
          <w:rStyle w:val="3"/>
          <w:rFonts w:ascii="Arial" w:hAnsi="Arial" w:cs="Arial"/>
          <w:b/>
          <w:color w:val="000000"/>
          <w:sz w:val="24"/>
          <w:szCs w:val="24"/>
        </w:rPr>
        <w:br/>
        <w:t>регламента и иных нормативных правовых актов,</w:t>
      </w:r>
      <w:r w:rsidRPr="0012514C">
        <w:rPr>
          <w:rStyle w:val="3"/>
          <w:rFonts w:ascii="Arial" w:hAnsi="Arial" w:cs="Arial"/>
          <w:b/>
          <w:color w:val="000000"/>
          <w:sz w:val="24"/>
          <w:szCs w:val="24"/>
        </w:rPr>
        <w:br/>
        <w:t>устанавливающих требования к предоставлению муниципальной услуги, а также принятием ими решений</w:t>
      </w:r>
    </w:p>
    <w:p w:rsidR="0022347E" w:rsidRPr="0012514C" w:rsidRDefault="0022347E">
      <w:pPr>
        <w:pStyle w:val="21"/>
        <w:numPr>
          <w:ilvl w:val="0"/>
          <w:numId w:val="17"/>
        </w:numPr>
        <w:shd w:val="clear" w:color="auto" w:fill="auto"/>
        <w:tabs>
          <w:tab w:val="left" w:pos="1195"/>
        </w:tabs>
        <w:spacing w:line="317" w:lineRule="exact"/>
        <w:ind w:firstLine="580"/>
        <w:rPr>
          <w:rFonts w:ascii="Arial" w:hAnsi="Arial" w:cs="Arial"/>
          <w:sz w:val="24"/>
          <w:szCs w:val="24"/>
        </w:rPr>
      </w:pPr>
      <w:r w:rsidRPr="0012514C">
        <w:rPr>
          <w:rStyle w:val="2"/>
          <w:rFonts w:ascii="Arial" w:hAnsi="Arial" w:cs="Arial"/>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347E" w:rsidRPr="0012514C" w:rsidRDefault="0022347E">
      <w:pPr>
        <w:pStyle w:val="21"/>
        <w:shd w:val="clear" w:color="auto" w:fill="auto"/>
        <w:ind w:firstLine="580"/>
        <w:rPr>
          <w:rFonts w:ascii="Arial" w:hAnsi="Arial" w:cs="Arial"/>
          <w:sz w:val="24"/>
          <w:szCs w:val="24"/>
        </w:rPr>
      </w:pPr>
      <w:r w:rsidRPr="0012514C">
        <w:rPr>
          <w:rStyle w:val="2"/>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2347E" w:rsidRPr="0012514C" w:rsidRDefault="0022347E">
      <w:pPr>
        <w:pStyle w:val="21"/>
        <w:shd w:val="clear" w:color="auto" w:fill="auto"/>
        <w:ind w:firstLine="580"/>
        <w:rPr>
          <w:rFonts w:ascii="Arial" w:hAnsi="Arial" w:cs="Arial"/>
          <w:sz w:val="24"/>
          <w:szCs w:val="24"/>
        </w:rPr>
      </w:pPr>
      <w:r w:rsidRPr="0012514C">
        <w:rPr>
          <w:rStyle w:val="2"/>
          <w:rFonts w:ascii="Arial" w:hAnsi="Arial" w:cs="Arial"/>
          <w:color w:val="000000"/>
          <w:sz w:val="24"/>
          <w:szCs w:val="24"/>
        </w:rPr>
        <w:t>Текущий контроль осуществляется путем проведения проверок:</w:t>
      </w:r>
    </w:p>
    <w:p w:rsidR="0022347E" w:rsidRPr="0012514C" w:rsidRDefault="0022347E">
      <w:pPr>
        <w:pStyle w:val="21"/>
        <w:shd w:val="clear" w:color="auto" w:fill="auto"/>
        <w:ind w:firstLine="580"/>
        <w:rPr>
          <w:rFonts w:ascii="Arial" w:hAnsi="Arial" w:cs="Arial"/>
          <w:sz w:val="24"/>
          <w:szCs w:val="24"/>
        </w:rPr>
      </w:pPr>
      <w:r w:rsidRPr="0012514C">
        <w:rPr>
          <w:rStyle w:val="2"/>
          <w:rFonts w:ascii="Arial" w:hAnsi="Arial" w:cs="Arial"/>
          <w:color w:val="000000"/>
          <w:sz w:val="24"/>
          <w:szCs w:val="24"/>
        </w:rPr>
        <w:t xml:space="preserve">решений о предоставлении (об отказе в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ind w:firstLine="580"/>
        <w:rPr>
          <w:rFonts w:ascii="Arial" w:hAnsi="Arial" w:cs="Arial"/>
          <w:sz w:val="24"/>
          <w:szCs w:val="24"/>
        </w:rPr>
      </w:pPr>
      <w:r w:rsidRPr="0012514C">
        <w:rPr>
          <w:rStyle w:val="2"/>
          <w:rFonts w:ascii="Arial" w:hAnsi="Arial" w:cs="Arial"/>
          <w:color w:val="000000"/>
          <w:sz w:val="24"/>
          <w:szCs w:val="24"/>
        </w:rPr>
        <w:t>выявления и устранения нарушений прав граждан;</w:t>
      </w:r>
    </w:p>
    <w:p w:rsidR="0022347E" w:rsidRPr="0012514C" w:rsidRDefault="0022347E">
      <w:pPr>
        <w:pStyle w:val="21"/>
        <w:shd w:val="clear" w:color="auto" w:fill="auto"/>
        <w:spacing w:after="300"/>
        <w:ind w:firstLine="580"/>
        <w:rPr>
          <w:rFonts w:ascii="Arial" w:hAnsi="Arial" w:cs="Arial"/>
          <w:sz w:val="24"/>
          <w:szCs w:val="24"/>
        </w:rPr>
      </w:pPr>
      <w:r w:rsidRPr="0012514C">
        <w:rPr>
          <w:rStyle w:val="2"/>
          <w:rFonts w:ascii="Arial" w:hAnsi="Arial" w:cs="Arial"/>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347E" w:rsidRPr="0012514C" w:rsidRDefault="0022347E">
      <w:pPr>
        <w:pStyle w:val="30"/>
        <w:shd w:val="clear" w:color="auto" w:fill="auto"/>
        <w:spacing w:after="300"/>
        <w:ind w:firstLine="0"/>
        <w:jc w:val="center"/>
        <w:rPr>
          <w:rFonts w:ascii="Arial" w:hAnsi="Arial" w:cs="Arial"/>
          <w:sz w:val="24"/>
          <w:szCs w:val="24"/>
        </w:rPr>
      </w:pPr>
      <w:r w:rsidRPr="0012514C">
        <w:rPr>
          <w:rStyle w:val="3"/>
          <w:rFonts w:ascii="Arial" w:hAnsi="Arial" w:cs="Arial"/>
          <w:b/>
          <w:color w:val="000000"/>
          <w:sz w:val="24"/>
          <w:szCs w:val="24"/>
        </w:rPr>
        <w:t>Порядок и периодичность осуществления плановых и внеплановых</w:t>
      </w:r>
      <w:r w:rsidRPr="0012514C">
        <w:rPr>
          <w:rStyle w:val="3"/>
          <w:rFonts w:ascii="Arial" w:hAnsi="Arial" w:cs="Arial"/>
          <w:b/>
          <w:color w:val="000000"/>
          <w:sz w:val="24"/>
          <w:szCs w:val="24"/>
        </w:rPr>
        <w:br/>
        <w:t xml:space="preserve">проверок полноты и качества предоставления </w:t>
      </w:r>
      <w:r w:rsidR="00B13808" w:rsidRPr="0012514C">
        <w:rPr>
          <w:rStyle w:val="3"/>
          <w:rFonts w:ascii="Arial" w:hAnsi="Arial" w:cs="Arial"/>
          <w:b/>
          <w:color w:val="000000"/>
          <w:sz w:val="24"/>
          <w:szCs w:val="24"/>
        </w:rPr>
        <w:t xml:space="preserve"> </w:t>
      </w:r>
      <w:r w:rsidRPr="0012514C">
        <w:rPr>
          <w:rStyle w:val="3"/>
          <w:rFonts w:ascii="Arial" w:hAnsi="Arial" w:cs="Arial"/>
          <w:b/>
          <w:color w:val="000000"/>
          <w:sz w:val="24"/>
          <w:szCs w:val="24"/>
        </w:rPr>
        <w:t>муниципальной услуги, в том числе порядок и формы контроля за полнотой</w:t>
      </w:r>
      <w:r w:rsidRPr="0012514C">
        <w:rPr>
          <w:rStyle w:val="3"/>
          <w:rFonts w:ascii="Arial" w:hAnsi="Arial" w:cs="Arial"/>
          <w:b/>
          <w:color w:val="000000"/>
          <w:sz w:val="24"/>
          <w:szCs w:val="24"/>
        </w:rPr>
        <w:br/>
        <w:t xml:space="preserve">и качеством предоставления </w:t>
      </w:r>
      <w:r w:rsidR="00F20532" w:rsidRPr="0012514C">
        <w:rPr>
          <w:rStyle w:val="3"/>
          <w:rFonts w:ascii="Arial" w:hAnsi="Arial" w:cs="Arial"/>
          <w:b/>
          <w:color w:val="000000"/>
          <w:sz w:val="24"/>
          <w:szCs w:val="24"/>
        </w:rPr>
        <w:t>муниципальной услуги</w:t>
      </w:r>
    </w:p>
    <w:p w:rsidR="0022347E" w:rsidRPr="0012514C" w:rsidRDefault="0022347E">
      <w:pPr>
        <w:pStyle w:val="21"/>
        <w:numPr>
          <w:ilvl w:val="0"/>
          <w:numId w:val="17"/>
        </w:numPr>
        <w:shd w:val="clear" w:color="auto" w:fill="auto"/>
        <w:tabs>
          <w:tab w:val="left" w:pos="1195"/>
        </w:tabs>
        <w:ind w:firstLine="580"/>
        <w:rPr>
          <w:rFonts w:ascii="Arial" w:hAnsi="Arial" w:cs="Arial"/>
          <w:sz w:val="24"/>
          <w:szCs w:val="24"/>
        </w:rPr>
      </w:pPr>
      <w:r w:rsidRPr="0012514C">
        <w:rPr>
          <w:rStyle w:val="2"/>
          <w:rFonts w:ascii="Arial" w:hAnsi="Arial" w:cs="Arial"/>
          <w:color w:val="000000"/>
          <w:sz w:val="24"/>
          <w:szCs w:val="24"/>
        </w:rPr>
        <w:t xml:space="preserve">Контроль за полнотой и качеством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включает в себя проведение плановых и внеплановых проверок.</w:t>
      </w:r>
    </w:p>
    <w:p w:rsidR="0022347E" w:rsidRPr="0012514C" w:rsidRDefault="0022347E">
      <w:pPr>
        <w:pStyle w:val="21"/>
        <w:numPr>
          <w:ilvl w:val="0"/>
          <w:numId w:val="17"/>
        </w:numPr>
        <w:shd w:val="clear" w:color="auto" w:fill="auto"/>
        <w:tabs>
          <w:tab w:val="left" w:pos="1081"/>
        </w:tabs>
        <w:ind w:firstLine="580"/>
        <w:rPr>
          <w:rFonts w:ascii="Arial" w:hAnsi="Arial" w:cs="Arial"/>
          <w:sz w:val="24"/>
          <w:szCs w:val="24"/>
        </w:rPr>
      </w:pPr>
      <w:r w:rsidRPr="0012514C">
        <w:rPr>
          <w:rStyle w:val="2"/>
          <w:rFonts w:ascii="Arial" w:hAnsi="Arial" w:cs="Arial"/>
          <w:color w:val="000000"/>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контролю подлежат:</w:t>
      </w:r>
    </w:p>
    <w:p w:rsidR="0022347E" w:rsidRPr="0012514C" w:rsidRDefault="0022347E" w:rsidP="00B13808">
      <w:pPr>
        <w:pStyle w:val="21"/>
        <w:shd w:val="clear" w:color="auto" w:fill="auto"/>
        <w:ind w:firstLine="580"/>
        <w:rPr>
          <w:rFonts w:ascii="Arial" w:hAnsi="Arial" w:cs="Arial"/>
          <w:sz w:val="24"/>
          <w:szCs w:val="24"/>
        </w:rPr>
      </w:pPr>
      <w:r w:rsidRPr="0012514C">
        <w:rPr>
          <w:rStyle w:val="2"/>
          <w:rFonts w:ascii="Arial" w:hAnsi="Arial" w:cs="Arial"/>
          <w:color w:val="000000"/>
          <w:sz w:val="24"/>
          <w:szCs w:val="24"/>
        </w:rPr>
        <w:t xml:space="preserve">соблюдение сроков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ind w:firstLine="580"/>
        <w:rPr>
          <w:rFonts w:ascii="Arial" w:hAnsi="Arial" w:cs="Arial"/>
          <w:sz w:val="24"/>
          <w:szCs w:val="24"/>
        </w:rPr>
      </w:pPr>
      <w:r w:rsidRPr="0012514C">
        <w:rPr>
          <w:rStyle w:val="2"/>
          <w:rFonts w:ascii="Arial" w:hAnsi="Arial" w:cs="Arial"/>
          <w:color w:val="000000"/>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13808"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 xml:space="preserve">и нормативных правовых актов органов местного самоуправления </w:t>
      </w:r>
      <w:r w:rsidR="00B13808" w:rsidRPr="0012514C">
        <w:rPr>
          <w:rStyle w:val="4"/>
          <w:rFonts w:ascii="Arial" w:hAnsi="Arial" w:cs="Arial"/>
          <w:i w:val="0"/>
          <w:iCs/>
          <w:color w:val="000000"/>
          <w:sz w:val="24"/>
          <w:szCs w:val="24"/>
        </w:rPr>
        <w:t>Замзорского муниципального образования</w:t>
      </w:r>
      <w:r w:rsidRPr="0012514C">
        <w:rPr>
          <w:rStyle w:val="4"/>
          <w:rFonts w:ascii="Arial" w:hAnsi="Arial" w:cs="Arial"/>
          <w:iCs/>
          <w:color w:val="000000"/>
          <w:sz w:val="24"/>
          <w:szCs w:val="24"/>
        </w:rPr>
        <w:t>;</w:t>
      </w:r>
    </w:p>
    <w:p w:rsidR="0022347E" w:rsidRPr="0012514C" w:rsidRDefault="0022347E">
      <w:pPr>
        <w:pStyle w:val="21"/>
        <w:shd w:val="clear" w:color="auto" w:fill="auto"/>
        <w:spacing w:after="300"/>
        <w:ind w:firstLine="580"/>
        <w:rPr>
          <w:rFonts w:ascii="Arial" w:hAnsi="Arial" w:cs="Arial"/>
          <w:sz w:val="24"/>
          <w:szCs w:val="24"/>
        </w:rPr>
      </w:pPr>
      <w:r w:rsidRPr="0012514C">
        <w:rPr>
          <w:rStyle w:val="2"/>
          <w:rFonts w:ascii="Arial" w:hAnsi="Arial" w:cs="Arial"/>
          <w:color w:val="000000"/>
          <w:sz w:val="24"/>
          <w:szCs w:val="24"/>
        </w:rPr>
        <w:t xml:space="preserve">обращения граждан и юридических лиц на нарушения законодательства, в том числе на качество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30"/>
        <w:shd w:val="clear" w:color="auto" w:fill="auto"/>
        <w:spacing w:after="300"/>
        <w:ind w:left="1360" w:right="1340" w:firstLine="0"/>
        <w:jc w:val="both"/>
        <w:rPr>
          <w:rFonts w:ascii="Arial" w:hAnsi="Arial" w:cs="Arial"/>
          <w:sz w:val="24"/>
          <w:szCs w:val="24"/>
        </w:rPr>
      </w:pPr>
      <w:r w:rsidRPr="0012514C">
        <w:rPr>
          <w:rStyle w:val="3"/>
          <w:rFonts w:ascii="Arial" w:hAnsi="Arial" w:cs="Arial"/>
          <w:b/>
          <w:color w:val="000000"/>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F20532" w:rsidRPr="0012514C">
        <w:rPr>
          <w:rStyle w:val="3"/>
          <w:rFonts w:ascii="Arial" w:hAnsi="Arial" w:cs="Arial"/>
          <w:b/>
          <w:color w:val="000000"/>
          <w:sz w:val="24"/>
          <w:szCs w:val="24"/>
        </w:rPr>
        <w:t>муниципальной услуги</w:t>
      </w:r>
    </w:p>
    <w:p w:rsidR="0022347E" w:rsidRPr="0012514C" w:rsidRDefault="0022347E">
      <w:pPr>
        <w:pStyle w:val="21"/>
        <w:numPr>
          <w:ilvl w:val="0"/>
          <w:numId w:val="18"/>
        </w:numPr>
        <w:shd w:val="clear" w:color="auto" w:fill="auto"/>
        <w:tabs>
          <w:tab w:val="left" w:pos="1143"/>
        </w:tabs>
        <w:ind w:firstLine="580"/>
        <w:rPr>
          <w:rFonts w:ascii="Arial" w:hAnsi="Arial" w:cs="Arial"/>
          <w:sz w:val="24"/>
          <w:szCs w:val="24"/>
        </w:rPr>
      </w:pPr>
      <w:r w:rsidRPr="0012514C">
        <w:rPr>
          <w:rStyle w:val="2"/>
          <w:rFonts w:ascii="Arial" w:hAnsi="Arial" w:cs="Arial"/>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3808" w:rsidRPr="0012514C">
        <w:rPr>
          <w:rStyle w:val="2"/>
          <w:rFonts w:ascii="Arial" w:hAnsi="Arial" w:cs="Arial"/>
          <w:color w:val="000000"/>
          <w:sz w:val="24"/>
          <w:szCs w:val="24"/>
        </w:rPr>
        <w:t>Российской Федерации</w:t>
      </w:r>
      <w:r w:rsidR="00B13808" w:rsidRPr="0012514C">
        <w:rPr>
          <w:rStyle w:val="20"/>
          <w:rFonts w:ascii="Arial" w:hAnsi="Arial" w:cs="Arial"/>
          <w:iCs/>
          <w:color w:val="000000"/>
          <w:sz w:val="24"/>
          <w:szCs w:val="24"/>
        </w:rPr>
        <w:t xml:space="preserve"> </w:t>
      </w:r>
      <w:r w:rsidRPr="0012514C">
        <w:rPr>
          <w:rStyle w:val="22"/>
          <w:rFonts w:ascii="Arial" w:hAnsi="Arial" w:cs="Arial"/>
          <w:bCs/>
          <w:color w:val="000000"/>
          <w:sz w:val="24"/>
          <w:szCs w:val="24"/>
        </w:rPr>
        <w:t xml:space="preserve"> </w:t>
      </w:r>
      <w:r w:rsidRPr="0012514C">
        <w:rPr>
          <w:rStyle w:val="2"/>
          <w:rFonts w:ascii="Arial" w:hAnsi="Arial" w:cs="Arial"/>
          <w:color w:val="000000"/>
          <w:sz w:val="24"/>
          <w:szCs w:val="24"/>
        </w:rPr>
        <w:t xml:space="preserve">и нормативных правовых актов органов местного самоуправления </w:t>
      </w:r>
      <w:r w:rsidR="00B13808" w:rsidRPr="0012514C">
        <w:rPr>
          <w:rStyle w:val="20"/>
          <w:rFonts w:ascii="Arial" w:hAnsi="Arial" w:cs="Arial"/>
          <w:iCs/>
          <w:color w:val="000000"/>
          <w:sz w:val="24"/>
          <w:szCs w:val="24"/>
        </w:rPr>
        <w:t xml:space="preserve"> </w:t>
      </w:r>
      <w:r w:rsidR="00E005EC">
        <w:rPr>
          <w:rStyle w:val="20"/>
          <w:rFonts w:ascii="Arial" w:hAnsi="Arial" w:cs="Arial"/>
          <w:i w:val="0"/>
          <w:iCs/>
          <w:color w:val="000000"/>
          <w:sz w:val="24"/>
          <w:szCs w:val="24"/>
        </w:rPr>
        <w:t>Уков</w:t>
      </w:r>
      <w:r w:rsidR="00B13808" w:rsidRPr="0012514C">
        <w:rPr>
          <w:rStyle w:val="20"/>
          <w:rFonts w:ascii="Arial" w:hAnsi="Arial" w:cs="Arial"/>
          <w:i w:val="0"/>
          <w:iCs/>
          <w:color w:val="000000"/>
          <w:sz w:val="24"/>
          <w:szCs w:val="24"/>
        </w:rPr>
        <w:t>ского муниципального образования</w:t>
      </w:r>
      <w:r w:rsidR="00B13808" w:rsidRPr="0012514C">
        <w:rPr>
          <w:rStyle w:val="20"/>
          <w:rFonts w:ascii="Arial" w:hAnsi="Arial" w:cs="Arial"/>
          <w:iCs/>
          <w:color w:val="000000"/>
          <w:sz w:val="24"/>
          <w:szCs w:val="24"/>
        </w:rPr>
        <w:t xml:space="preserve"> </w:t>
      </w:r>
      <w:r w:rsidRPr="0012514C">
        <w:rPr>
          <w:rStyle w:val="2"/>
          <w:rFonts w:ascii="Arial" w:hAnsi="Arial" w:cs="Arial"/>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22347E" w:rsidRPr="0012514C" w:rsidRDefault="0022347E">
      <w:pPr>
        <w:pStyle w:val="21"/>
        <w:shd w:val="clear" w:color="auto" w:fill="auto"/>
        <w:spacing w:after="300"/>
        <w:ind w:firstLine="580"/>
        <w:rPr>
          <w:rFonts w:ascii="Arial" w:hAnsi="Arial" w:cs="Arial"/>
          <w:sz w:val="24"/>
          <w:szCs w:val="24"/>
        </w:rPr>
      </w:pPr>
      <w:r w:rsidRPr="0012514C">
        <w:rPr>
          <w:rStyle w:val="2"/>
          <w:rFonts w:ascii="Arial" w:hAnsi="Arial" w:cs="Arial"/>
          <w:color w:val="00000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закрепляется в их должностных регламентах в соответствии с требованиями законодательства.</w:t>
      </w:r>
    </w:p>
    <w:p w:rsidR="0022347E" w:rsidRPr="0012514C" w:rsidRDefault="0022347E">
      <w:pPr>
        <w:pStyle w:val="12"/>
        <w:keepNext/>
        <w:keepLines/>
        <w:shd w:val="clear" w:color="auto" w:fill="auto"/>
        <w:spacing w:after="0" w:line="322" w:lineRule="exact"/>
        <w:ind w:firstLine="0"/>
        <w:jc w:val="center"/>
        <w:rPr>
          <w:rFonts w:ascii="Arial" w:hAnsi="Arial" w:cs="Arial"/>
          <w:sz w:val="24"/>
          <w:szCs w:val="24"/>
        </w:rPr>
      </w:pPr>
      <w:bookmarkStart w:id="18" w:name="bookmark17"/>
      <w:r w:rsidRPr="0012514C">
        <w:rPr>
          <w:rStyle w:val="11"/>
          <w:rFonts w:ascii="Arial" w:hAnsi="Arial" w:cs="Arial"/>
          <w:b/>
          <w:color w:val="000000"/>
          <w:sz w:val="24"/>
          <w:szCs w:val="24"/>
        </w:rPr>
        <w:t>Требования к порядку и формам контроля за предоставлением</w:t>
      </w:r>
      <w:r w:rsidRPr="0012514C">
        <w:rPr>
          <w:rStyle w:val="11"/>
          <w:rFonts w:ascii="Arial" w:hAnsi="Arial" w:cs="Arial"/>
          <w:b/>
          <w:color w:val="000000"/>
          <w:sz w:val="24"/>
          <w:szCs w:val="24"/>
        </w:rPr>
        <w:br/>
      </w:r>
      <w:r w:rsidR="00F20532" w:rsidRPr="0012514C">
        <w:rPr>
          <w:rStyle w:val="11"/>
          <w:rFonts w:ascii="Arial" w:hAnsi="Arial" w:cs="Arial"/>
          <w:b/>
          <w:color w:val="000000"/>
          <w:sz w:val="24"/>
          <w:szCs w:val="24"/>
        </w:rPr>
        <w:t>муниципальной услуги</w:t>
      </w:r>
      <w:r w:rsidRPr="0012514C">
        <w:rPr>
          <w:rStyle w:val="11"/>
          <w:rFonts w:ascii="Arial" w:hAnsi="Arial" w:cs="Arial"/>
          <w:b/>
          <w:color w:val="000000"/>
          <w:sz w:val="24"/>
          <w:szCs w:val="24"/>
        </w:rPr>
        <w:t>, в том числе со стороны граждан,</w:t>
      </w:r>
      <w:bookmarkEnd w:id="18"/>
    </w:p>
    <w:p w:rsidR="0022347E" w:rsidRPr="0012514C" w:rsidRDefault="0022347E">
      <w:pPr>
        <w:pStyle w:val="12"/>
        <w:keepNext/>
        <w:keepLines/>
        <w:shd w:val="clear" w:color="auto" w:fill="auto"/>
        <w:spacing w:after="304" w:line="280" w:lineRule="exact"/>
        <w:ind w:firstLine="0"/>
        <w:jc w:val="center"/>
        <w:rPr>
          <w:rFonts w:ascii="Arial" w:hAnsi="Arial" w:cs="Arial"/>
          <w:sz w:val="24"/>
          <w:szCs w:val="24"/>
        </w:rPr>
      </w:pPr>
      <w:bookmarkStart w:id="19" w:name="bookmark18"/>
      <w:r w:rsidRPr="0012514C">
        <w:rPr>
          <w:rStyle w:val="11"/>
          <w:rFonts w:ascii="Arial" w:hAnsi="Arial" w:cs="Arial"/>
          <w:b/>
          <w:color w:val="000000"/>
          <w:sz w:val="24"/>
          <w:szCs w:val="24"/>
        </w:rPr>
        <w:t>их объединений и организаций</w:t>
      </w:r>
      <w:bookmarkEnd w:id="19"/>
    </w:p>
    <w:p w:rsidR="0022347E" w:rsidRPr="0012514C" w:rsidRDefault="0022347E">
      <w:pPr>
        <w:pStyle w:val="21"/>
        <w:numPr>
          <w:ilvl w:val="0"/>
          <w:numId w:val="18"/>
        </w:numPr>
        <w:shd w:val="clear" w:color="auto" w:fill="auto"/>
        <w:tabs>
          <w:tab w:val="left" w:pos="1143"/>
        </w:tabs>
        <w:ind w:firstLine="580"/>
        <w:rPr>
          <w:rFonts w:ascii="Arial" w:hAnsi="Arial" w:cs="Arial"/>
          <w:sz w:val="24"/>
          <w:szCs w:val="24"/>
        </w:rPr>
      </w:pPr>
      <w:r w:rsidRPr="0012514C">
        <w:rPr>
          <w:rStyle w:val="2"/>
          <w:rFonts w:ascii="Arial" w:hAnsi="Arial" w:cs="Arial"/>
          <w:color w:val="000000"/>
          <w:sz w:val="24"/>
          <w:szCs w:val="24"/>
        </w:rPr>
        <w:t xml:space="preserve">Граждане, их объединения и организации имеют право осуществлять контроль за предоставлением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путем получения информации о ходе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в том числе о сроках завершения административных процедур (действий).</w:t>
      </w:r>
    </w:p>
    <w:p w:rsidR="0022347E" w:rsidRPr="0012514C" w:rsidRDefault="0022347E">
      <w:pPr>
        <w:pStyle w:val="21"/>
        <w:shd w:val="clear" w:color="auto" w:fill="auto"/>
        <w:ind w:firstLine="580"/>
        <w:rPr>
          <w:rFonts w:ascii="Arial" w:hAnsi="Arial" w:cs="Arial"/>
          <w:sz w:val="24"/>
          <w:szCs w:val="24"/>
        </w:rPr>
      </w:pPr>
      <w:r w:rsidRPr="0012514C">
        <w:rPr>
          <w:rStyle w:val="2"/>
          <w:rFonts w:ascii="Arial" w:hAnsi="Arial" w:cs="Arial"/>
          <w:color w:val="000000"/>
          <w:sz w:val="24"/>
          <w:szCs w:val="24"/>
        </w:rPr>
        <w:t>Граждане, их объединения и организации также имеют право:</w:t>
      </w:r>
    </w:p>
    <w:p w:rsidR="0022347E" w:rsidRPr="0012514C" w:rsidRDefault="0022347E">
      <w:pPr>
        <w:pStyle w:val="21"/>
        <w:shd w:val="clear" w:color="auto" w:fill="auto"/>
        <w:ind w:firstLine="580"/>
        <w:rPr>
          <w:rFonts w:ascii="Arial" w:hAnsi="Arial" w:cs="Arial"/>
          <w:sz w:val="24"/>
          <w:szCs w:val="24"/>
        </w:rPr>
      </w:pPr>
      <w:r w:rsidRPr="0012514C">
        <w:rPr>
          <w:rStyle w:val="2"/>
          <w:rFonts w:ascii="Arial" w:hAnsi="Arial" w:cs="Arial"/>
          <w:color w:val="000000"/>
          <w:sz w:val="24"/>
          <w:szCs w:val="24"/>
        </w:rPr>
        <w:t xml:space="preserve">направлять замечания и предложения по улучшению доступности и качества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w:t>
      </w:r>
    </w:p>
    <w:p w:rsidR="0022347E" w:rsidRPr="0012514C" w:rsidRDefault="0022347E">
      <w:pPr>
        <w:pStyle w:val="21"/>
        <w:shd w:val="clear" w:color="auto" w:fill="auto"/>
        <w:ind w:firstLine="580"/>
        <w:rPr>
          <w:rFonts w:ascii="Arial" w:hAnsi="Arial" w:cs="Arial"/>
          <w:sz w:val="24"/>
          <w:szCs w:val="24"/>
        </w:rPr>
      </w:pPr>
      <w:r w:rsidRPr="0012514C">
        <w:rPr>
          <w:rStyle w:val="2"/>
          <w:rFonts w:ascii="Arial" w:hAnsi="Arial" w:cs="Arial"/>
          <w:color w:val="000000"/>
          <w:sz w:val="24"/>
          <w:szCs w:val="24"/>
        </w:rPr>
        <w:t>вносить предложения о мерах по устранению нарушений настоящего Административного регламента.</w:t>
      </w:r>
    </w:p>
    <w:p w:rsidR="0022347E" w:rsidRPr="0012514C" w:rsidRDefault="0022347E">
      <w:pPr>
        <w:pStyle w:val="21"/>
        <w:numPr>
          <w:ilvl w:val="0"/>
          <w:numId w:val="18"/>
        </w:numPr>
        <w:shd w:val="clear" w:color="auto" w:fill="auto"/>
        <w:tabs>
          <w:tab w:val="left" w:pos="1143"/>
        </w:tabs>
        <w:ind w:firstLine="580"/>
        <w:rPr>
          <w:rFonts w:ascii="Arial" w:hAnsi="Arial" w:cs="Arial"/>
          <w:sz w:val="24"/>
          <w:szCs w:val="24"/>
        </w:rPr>
      </w:pPr>
      <w:r w:rsidRPr="0012514C">
        <w:rPr>
          <w:rStyle w:val="2"/>
          <w:rFonts w:ascii="Arial" w:hAnsi="Arial" w:cs="Arial"/>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347E" w:rsidRPr="0012514C" w:rsidRDefault="0022347E">
      <w:pPr>
        <w:pStyle w:val="21"/>
        <w:shd w:val="clear" w:color="auto" w:fill="auto"/>
        <w:spacing w:after="300"/>
        <w:ind w:firstLine="580"/>
        <w:rPr>
          <w:rFonts w:ascii="Arial" w:hAnsi="Arial" w:cs="Arial"/>
          <w:sz w:val="24"/>
          <w:szCs w:val="24"/>
        </w:rPr>
      </w:pPr>
      <w:r w:rsidRPr="0012514C">
        <w:rPr>
          <w:rStyle w:val="2"/>
          <w:rFonts w:ascii="Arial"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347E" w:rsidRPr="0012514C" w:rsidRDefault="0022347E" w:rsidP="00B13808">
      <w:pPr>
        <w:pStyle w:val="30"/>
        <w:keepNext/>
        <w:keepLines/>
        <w:numPr>
          <w:ilvl w:val="0"/>
          <w:numId w:val="3"/>
        </w:numPr>
        <w:shd w:val="clear" w:color="auto" w:fill="auto"/>
        <w:tabs>
          <w:tab w:val="left" w:pos="1185"/>
        </w:tabs>
        <w:spacing w:after="0" w:line="280" w:lineRule="exact"/>
        <w:ind w:left="200" w:firstLine="0"/>
        <w:jc w:val="center"/>
        <w:rPr>
          <w:rFonts w:ascii="Arial" w:hAnsi="Arial" w:cs="Arial"/>
          <w:sz w:val="24"/>
          <w:szCs w:val="24"/>
        </w:rPr>
      </w:pPr>
      <w:r w:rsidRPr="0012514C">
        <w:rPr>
          <w:rStyle w:val="3"/>
          <w:rFonts w:ascii="Arial" w:hAnsi="Arial" w:cs="Arial"/>
          <w:b/>
          <w:color w:val="000000"/>
          <w:sz w:val="24"/>
          <w:szCs w:val="24"/>
        </w:rPr>
        <w:t>Досудебный (внесудебный) порядок обжалования решений и действий (бездейс</w:t>
      </w:r>
      <w:r w:rsidR="00B13808" w:rsidRPr="0012514C">
        <w:rPr>
          <w:rStyle w:val="3"/>
          <w:rFonts w:ascii="Arial" w:hAnsi="Arial" w:cs="Arial"/>
          <w:b/>
          <w:color w:val="000000"/>
          <w:sz w:val="24"/>
          <w:szCs w:val="24"/>
        </w:rPr>
        <w:t xml:space="preserve">твия) органа, предоставляющего </w:t>
      </w:r>
      <w:r w:rsidRPr="0012514C">
        <w:rPr>
          <w:rStyle w:val="3"/>
          <w:rFonts w:ascii="Arial" w:hAnsi="Arial" w:cs="Arial"/>
          <w:b/>
          <w:color w:val="000000"/>
          <w:sz w:val="24"/>
          <w:szCs w:val="24"/>
        </w:rPr>
        <w:t xml:space="preserve">муниципальную услугу, а также их должностных лиц, </w:t>
      </w:r>
      <w:r w:rsidR="00B13808" w:rsidRPr="0012514C">
        <w:rPr>
          <w:rStyle w:val="3"/>
          <w:rFonts w:ascii="Arial" w:hAnsi="Arial" w:cs="Arial"/>
          <w:b/>
          <w:color w:val="000000"/>
          <w:sz w:val="24"/>
          <w:szCs w:val="24"/>
        </w:rPr>
        <w:t xml:space="preserve"> муниципальных</w:t>
      </w:r>
      <w:bookmarkStart w:id="20" w:name="bookmark19"/>
      <w:r w:rsidR="00B13808" w:rsidRPr="0012514C">
        <w:rPr>
          <w:rStyle w:val="3"/>
          <w:rFonts w:ascii="Arial" w:hAnsi="Arial" w:cs="Arial"/>
          <w:b/>
          <w:color w:val="000000"/>
          <w:sz w:val="24"/>
          <w:szCs w:val="24"/>
        </w:rPr>
        <w:t xml:space="preserve"> </w:t>
      </w:r>
      <w:r w:rsidRPr="0012514C">
        <w:rPr>
          <w:rStyle w:val="11"/>
          <w:rFonts w:ascii="Arial" w:hAnsi="Arial" w:cs="Arial"/>
          <w:b/>
          <w:color w:val="000000"/>
          <w:sz w:val="24"/>
          <w:szCs w:val="24"/>
        </w:rPr>
        <w:t>служащих</w:t>
      </w:r>
      <w:bookmarkEnd w:id="20"/>
    </w:p>
    <w:p w:rsidR="0022347E" w:rsidRPr="0012514C" w:rsidRDefault="0022347E">
      <w:pPr>
        <w:pStyle w:val="21"/>
        <w:numPr>
          <w:ilvl w:val="0"/>
          <w:numId w:val="19"/>
        </w:numPr>
        <w:shd w:val="clear" w:color="auto" w:fill="auto"/>
        <w:tabs>
          <w:tab w:val="left" w:pos="1259"/>
        </w:tabs>
        <w:spacing w:after="240"/>
        <w:ind w:firstLine="740"/>
        <w:rPr>
          <w:rFonts w:ascii="Arial" w:hAnsi="Arial" w:cs="Arial"/>
          <w:sz w:val="24"/>
          <w:szCs w:val="24"/>
        </w:rPr>
      </w:pPr>
      <w:r w:rsidRPr="0012514C">
        <w:rPr>
          <w:rStyle w:val="2"/>
          <w:rFonts w:ascii="Arial" w:hAnsi="Arial" w:cs="Arial"/>
          <w:color w:val="000000"/>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13808"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 xml:space="preserve">муниципальных служащих, многофункционального центра, а также работника многофункционального центра при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досудебном (внесудебном) порядке (далее - жалоба).</w:t>
      </w:r>
    </w:p>
    <w:p w:rsidR="0022347E" w:rsidRPr="0012514C" w:rsidRDefault="0022347E">
      <w:pPr>
        <w:pStyle w:val="30"/>
        <w:shd w:val="clear" w:color="auto" w:fill="auto"/>
        <w:spacing w:after="236"/>
        <w:ind w:firstLine="0"/>
        <w:jc w:val="center"/>
        <w:rPr>
          <w:rFonts w:ascii="Arial" w:hAnsi="Arial" w:cs="Arial"/>
          <w:sz w:val="24"/>
          <w:szCs w:val="24"/>
        </w:rPr>
      </w:pPr>
      <w:r w:rsidRPr="0012514C">
        <w:rPr>
          <w:rStyle w:val="3"/>
          <w:rFonts w:ascii="Arial" w:hAnsi="Arial" w:cs="Arial"/>
          <w:b/>
          <w:color w:val="000000"/>
          <w:sz w:val="24"/>
          <w:szCs w:val="24"/>
        </w:rPr>
        <w:t>Органы местного самоуправления, организации и уполномоченные на</w:t>
      </w:r>
      <w:r w:rsidRPr="0012514C">
        <w:rPr>
          <w:rStyle w:val="3"/>
          <w:rFonts w:ascii="Arial" w:hAnsi="Arial" w:cs="Arial"/>
          <w:b/>
          <w:color w:val="000000"/>
          <w:sz w:val="24"/>
          <w:szCs w:val="24"/>
        </w:rPr>
        <w:br/>
        <w:t>рассмотрение жалобы лица, которым может быть направлена жалоба</w:t>
      </w:r>
      <w:r w:rsidRPr="0012514C">
        <w:rPr>
          <w:rStyle w:val="3"/>
          <w:rFonts w:ascii="Arial" w:hAnsi="Arial" w:cs="Arial"/>
          <w:b/>
          <w:color w:val="000000"/>
          <w:sz w:val="24"/>
          <w:szCs w:val="24"/>
        </w:rPr>
        <w:br/>
        <w:t>заявителя в досудебном (внесудебном) порядке;</w:t>
      </w:r>
    </w:p>
    <w:p w:rsidR="0022347E" w:rsidRPr="0012514C" w:rsidRDefault="0022347E">
      <w:pPr>
        <w:pStyle w:val="21"/>
        <w:numPr>
          <w:ilvl w:val="0"/>
          <w:numId w:val="19"/>
        </w:numPr>
        <w:shd w:val="clear" w:color="auto" w:fill="auto"/>
        <w:tabs>
          <w:tab w:val="left" w:pos="1259"/>
        </w:tabs>
        <w:spacing w:line="326" w:lineRule="exact"/>
        <w:ind w:firstLine="740"/>
        <w:rPr>
          <w:rFonts w:ascii="Arial" w:hAnsi="Arial" w:cs="Arial"/>
          <w:sz w:val="24"/>
          <w:szCs w:val="24"/>
        </w:rPr>
      </w:pPr>
      <w:r w:rsidRPr="0012514C">
        <w:rPr>
          <w:rStyle w:val="2"/>
          <w:rFonts w:ascii="Arial" w:hAnsi="Arial" w:cs="Arial"/>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к учредителю многофункционального центра - на решение и действия (бездействие) многофункционального центра.</w:t>
      </w:r>
    </w:p>
    <w:p w:rsidR="0022347E" w:rsidRPr="0012514C" w:rsidRDefault="0022347E">
      <w:pPr>
        <w:pStyle w:val="21"/>
        <w:shd w:val="clear" w:color="auto" w:fill="auto"/>
        <w:spacing w:after="244" w:line="326" w:lineRule="exact"/>
        <w:ind w:firstLine="740"/>
        <w:rPr>
          <w:rFonts w:ascii="Arial" w:hAnsi="Arial" w:cs="Arial"/>
          <w:sz w:val="24"/>
          <w:szCs w:val="24"/>
        </w:rPr>
      </w:pPr>
      <w:r w:rsidRPr="0012514C">
        <w:rPr>
          <w:rStyle w:val="2"/>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2347E" w:rsidRPr="0012514C" w:rsidRDefault="0022347E">
      <w:pPr>
        <w:pStyle w:val="12"/>
        <w:keepNext/>
        <w:keepLines/>
        <w:shd w:val="clear" w:color="auto" w:fill="auto"/>
        <w:spacing w:after="0" w:line="322" w:lineRule="exact"/>
        <w:ind w:firstLine="0"/>
        <w:jc w:val="center"/>
        <w:rPr>
          <w:rFonts w:ascii="Arial" w:hAnsi="Arial" w:cs="Arial"/>
          <w:sz w:val="24"/>
          <w:szCs w:val="24"/>
        </w:rPr>
      </w:pPr>
      <w:bookmarkStart w:id="21" w:name="bookmark20"/>
      <w:r w:rsidRPr="0012514C">
        <w:rPr>
          <w:rStyle w:val="11"/>
          <w:rFonts w:ascii="Arial" w:hAnsi="Arial" w:cs="Arial"/>
          <w:b/>
          <w:color w:val="000000"/>
          <w:sz w:val="24"/>
          <w:szCs w:val="24"/>
        </w:rPr>
        <w:t>Способы информирования заявителей о порядке подачи и рассмотрения</w:t>
      </w:r>
      <w:r w:rsidRPr="0012514C">
        <w:rPr>
          <w:rStyle w:val="11"/>
          <w:rFonts w:ascii="Arial" w:hAnsi="Arial" w:cs="Arial"/>
          <w:b/>
          <w:color w:val="000000"/>
          <w:sz w:val="24"/>
          <w:szCs w:val="24"/>
        </w:rPr>
        <w:br/>
        <w:t>жалобы, в том числе с использованием Единого портала государственных и</w:t>
      </w:r>
      <w:bookmarkEnd w:id="21"/>
    </w:p>
    <w:p w:rsidR="0022347E" w:rsidRPr="0012514C" w:rsidRDefault="0022347E">
      <w:pPr>
        <w:pStyle w:val="12"/>
        <w:keepNext/>
        <w:keepLines/>
        <w:shd w:val="clear" w:color="auto" w:fill="auto"/>
        <w:spacing w:after="240" w:line="322" w:lineRule="exact"/>
        <w:ind w:firstLine="0"/>
        <w:jc w:val="center"/>
        <w:rPr>
          <w:rFonts w:ascii="Arial" w:hAnsi="Arial" w:cs="Arial"/>
          <w:sz w:val="24"/>
          <w:szCs w:val="24"/>
        </w:rPr>
      </w:pPr>
      <w:bookmarkStart w:id="22" w:name="bookmark21"/>
      <w:r w:rsidRPr="0012514C">
        <w:rPr>
          <w:rStyle w:val="11"/>
          <w:rFonts w:ascii="Arial" w:hAnsi="Arial" w:cs="Arial"/>
          <w:b/>
          <w:color w:val="000000"/>
          <w:sz w:val="24"/>
          <w:szCs w:val="24"/>
        </w:rPr>
        <w:t>муниципальных услуг (функций)</w:t>
      </w:r>
      <w:bookmarkEnd w:id="22"/>
    </w:p>
    <w:p w:rsidR="0022347E" w:rsidRPr="0012514C" w:rsidRDefault="0022347E">
      <w:pPr>
        <w:pStyle w:val="21"/>
        <w:numPr>
          <w:ilvl w:val="0"/>
          <w:numId w:val="19"/>
        </w:numPr>
        <w:shd w:val="clear" w:color="auto" w:fill="auto"/>
        <w:tabs>
          <w:tab w:val="left" w:pos="1259"/>
        </w:tabs>
        <w:spacing w:after="240"/>
        <w:ind w:firstLine="740"/>
        <w:rPr>
          <w:rFonts w:ascii="Arial" w:hAnsi="Arial" w:cs="Arial"/>
          <w:sz w:val="24"/>
          <w:szCs w:val="24"/>
        </w:rPr>
      </w:pPr>
      <w:r w:rsidRPr="0012514C">
        <w:rPr>
          <w:rStyle w:val="2"/>
          <w:rFonts w:ascii="Arial" w:hAnsi="Arial" w:cs="Arial"/>
          <w:color w:val="000000"/>
          <w:sz w:val="24"/>
          <w:szCs w:val="24"/>
        </w:rPr>
        <w:t xml:space="preserve">Информация о порядке подачи и рассмотрения жалобы размещается на информационных стендах в местах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347E" w:rsidRPr="0012514C" w:rsidRDefault="0022347E">
      <w:pPr>
        <w:pStyle w:val="12"/>
        <w:keepNext/>
        <w:keepLines/>
        <w:numPr>
          <w:ilvl w:val="0"/>
          <w:numId w:val="3"/>
        </w:numPr>
        <w:shd w:val="clear" w:color="auto" w:fill="auto"/>
        <w:tabs>
          <w:tab w:val="left" w:pos="960"/>
        </w:tabs>
        <w:spacing w:after="0" w:line="322" w:lineRule="exact"/>
        <w:ind w:left="740" w:hanging="280"/>
        <w:rPr>
          <w:rFonts w:ascii="Arial" w:hAnsi="Arial" w:cs="Arial"/>
          <w:sz w:val="24"/>
          <w:szCs w:val="24"/>
        </w:rPr>
      </w:pPr>
      <w:bookmarkStart w:id="23" w:name="bookmark23"/>
      <w:r w:rsidRPr="0012514C">
        <w:rPr>
          <w:rStyle w:val="11"/>
          <w:rFonts w:ascii="Arial" w:hAnsi="Arial" w:cs="Arial"/>
          <w:b/>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w:t>
      </w:r>
      <w:bookmarkEnd w:id="23"/>
    </w:p>
    <w:p w:rsidR="0022347E" w:rsidRPr="0012514C" w:rsidRDefault="0022347E">
      <w:pPr>
        <w:pStyle w:val="12"/>
        <w:keepNext/>
        <w:keepLines/>
        <w:shd w:val="clear" w:color="auto" w:fill="auto"/>
        <w:spacing w:after="299" w:line="280" w:lineRule="exact"/>
        <w:ind w:firstLine="0"/>
        <w:jc w:val="center"/>
        <w:rPr>
          <w:rFonts w:ascii="Arial" w:hAnsi="Arial" w:cs="Arial"/>
          <w:sz w:val="24"/>
          <w:szCs w:val="24"/>
        </w:rPr>
      </w:pPr>
      <w:bookmarkStart w:id="24" w:name="bookmark24"/>
      <w:r w:rsidRPr="0012514C">
        <w:rPr>
          <w:rStyle w:val="11"/>
          <w:rFonts w:ascii="Arial" w:hAnsi="Arial" w:cs="Arial"/>
          <w:b/>
          <w:color w:val="000000"/>
          <w:sz w:val="24"/>
          <w:szCs w:val="24"/>
        </w:rPr>
        <w:t>муниципальных услуг</w:t>
      </w:r>
      <w:bookmarkEnd w:id="24"/>
    </w:p>
    <w:p w:rsidR="0022347E" w:rsidRPr="0012514C" w:rsidRDefault="0022347E">
      <w:pPr>
        <w:pStyle w:val="12"/>
        <w:keepNext/>
        <w:keepLines/>
        <w:shd w:val="clear" w:color="auto" w:fill="auto"/>
        <w:spacing w:after="0" w:line="322" w:lineRule="exact"/>
        <w:ind w:firstLine="0"/>
        <w:jc w:val="center"/>
        <w:rPr>
          <w:rFonts w:ascii="Arial" w:hAnsi="Arial" w:cs="Arial"/>
          <w:sz w:val="24"/>
          <w:szCs w:val="24"/>
        </w:rPr>
      </w:pPr>
      <w:bookmarkStart w:id="25" w:name="bookmark25"/>
      <w:r w:rsidRPr="0012514C">
        <w:rPr>
          <w:rStyle w:val="11"/>
          <w:rFonts w:ascii="Arial" w:hAnsi="Arial" w:cs="Arial"/>
          <w:b/>
          <w:color w:val="000000"/>
          <w:sz w:val="24"/>
          <w:szCs w:val="24"/>
        </w:rPr>
        <w:t>Исчерпывающий перечень административных процедур (действий) при</w:t>
      </w:r>
      <w:r w:rsidRPr="0012514C">
        <w:rPr>
          <w:rStyle w:val="11"/>
          <w:rFonts w:ascii="Arial" w:hAnsi="Arial" w:cs="Arial"/>
          <w:b/>
          <w:color w:val="000000"/>
          <w:sz w:val="24"/>
          <w:szCs w:val="24"/>
        </w:rPr>
        <w:br/>
        <w:t xml:space="preserve">предоставлении </w:t>
      </w:r>
      <w:r w:rsidR="00F20532" w:rsidRPr="0012514C">
        <w:rPr>
          <w:rStyle w:val="11"/>
          <w:rFonts w:ascii="Arial" w:hAnsi="Arial" w:cs="Arial"/>
          <w:b/>
          <w:color w:val="000000"/>
          <w:sz w:val="24"/>
          <w:szCs w:val="24"/>
        </w:rPr>
        <w:t>муниципальной услуги</w:t>
      </w:r>
      <w:r w:rsidRPr="0012514C">
        <w:rPr>
          <w:rStyle w:val="11"/>
          <w:rFonts w:ascii="Arial" w:hAnsi="Arial" w:cs="Arial"/>
          <w:b/>
          <w:color w:val="000000"/>
          <w:sz w:val="24"/>
          <w:szCs w:val="24"/>
        </w:rPr>
        <w:t>, выполняемых</w:t>
      </w:r>
      <w:bookmarkEnd w:id="25"/>
    </w:p>
    <w:p w:rsidR="0022347E" w:rsidRPr="0012514C" w:rsidRDefault="0022347E">
      <w:pPr>
        <w:pStyle w:val="12"/>
        <w:keepNext/>
        <w:keepLines/>
        <w:shd w:val="clear" w:color="auto" w:fill="auto"/>
        <w:spacing w:after="0" w:line="322" w:lineRule="exact"/>
        <w:ind w:firstLine="0"/>
        <w:jc w:val="center"/>
        <w:rPr>
          <w:rFonts w:ascii="Arial" w:hAnsi="Arial" w:cs="Arial"/>
          <w:sz w:val="24"/>
          <w:szCs w:val="24"/>
        </w:rPr>
      </w:pPr>
      <w:bookmarkStart w:id="26" w:name="bookmark26"/>
      <w:r w:rsidRPr="0012514C">
        <w:rPr>
          <w:rStyle w:val="11"/>
          <w:rFonts w:ascii="Arial" w:hAnsi="Arial" w:cs="Arial"/>
          <w:b/>
          <w:color w:val="000000"/>
          <w:sz w:val="24"/>
          <w:szCs w:val="24"/>
        </w:rPr>
        <w:t>многофункциональными центрами</w:t>
      </w:r>
      <w:bookmarkEnd w:id="26"/>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6.1 Многофункциональный центр осуществляет:</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информирование заявителей о порядке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многофункциональном центре, по иным вопросам, связанным с предоставлением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а также консультирование заявителей о порядке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многофункциональном центре;</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выдачу заявителю результата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A91EFD" w:rsidRPr="0012514C">
        <w:rPr>
          <w:rStyle w:val="2"/>
          <w:rFonts w:ascii="Arial" w:hAnsi="Arial" w:cs="Arial"/>
          <w:color w:val="000000"/>
          <w:sz w:val="24"/>
          <w:szCs w:val="24"/>
        </w:rPr>
        <w:t xml:space="preserve"> </w:t>
      </w:r>
      <w:r w:rsidRPr="0012514C">
        <w:rPr>
          <w:rStyle w:val="2"/>
          <w:rFonts w:ascii="Arial" w:hAnsi="Arial" w:cs="Arial"/>
          <w:color w:val="000000"/>
          <w:sz w:val="24"/>
          <w:szCs w:val="24"/>
        </w:rPr>
        <w:t>муниципальны</w:t>
      </w:r>
      <w:r w:rsidR="00A91EFD" w:rsidRPr="0012514C">
        <w:rPr>
          <w:rStyle w:val="2"/>
          <w:rFonts w:ascii="Arial" w:hAnsi="Arial" w:cs="Arial"/>
          <w:color w:val="000000"/>
          <w:sz w:val="24"/>
          <w:szCs w:val="24"/>
        </w:rPr>
        <w:t>е</w:t>
      </w:r>
      <w:r w:rsidR="00E005EC">
        <w:rPr>
          <w:rStyle w:val="2"/>
          <w:rFonts w:ascii="Arial" w:hAnsi="Arial" w:cs="Arial"/>
          <w:color w:val="000000"/>
          <w:sz w:val="24"/>
          <w:szCs w:val="24"/>
        </w:rPr>
        <w:t xml:space="preserve"> </w:t>
      </w:r>
      <w:r w:rsidRPr="0012514C">
        <w:rPr>
          <w:rStyle w:val="2"/>
          <w:rFonts w:ascii="Arial" w:hAnsi="Arial" w:cs="Arial"/>
          <w:color w:val="000000"/>
          <w:sz w:val="24"/>
          <w:szCs w:val="24"/>
        </w:rPr>
        <w:t>услуг</w:t>
      </w:r>
      <w:r w:rsidR="00A91EFD" w:rsidRPr="0012514C">
        <w:rPr>
          <w:rStyle w:val="2"/>
          <w:rFonts w:ascii="Arial" w:hAnsi="Arial" w:cs="Arial"/>
          <w:color w:val="000000"/>
          <w:sz w:val="24"/>
          <w:szCs w:val="24"/>
        </w:rPr>
        <w:t>и</w:t>
      </w:r>
      <w:r w:rsidRPr="0012514C">
        <w:rPr>
          <w:rStyle w:val="2"/>
          <w:rFonts w:ascii="Arial" w:hAnsi="Arial" w:cs="Arial"/>
          <w:color w:val="000000"/>
          <w:sz w:val="24"/>
          <w:szCs w:val="24"/>
        </w:rPr>
        <w:t>;</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иные процедуры и действия, предусмотренные Федеральным законом № 210- ФЗ.</w:t>
      </w:r>
    </w:p>
    <w:p w:rsidR="0022347E" w:rsidRPr="0012514C" w:rsidRDefault="0022347E">
      <w:pPr>
        <w:pStyle w:val="21"/>
        <w:shd w:val="clear" w:color="auto" w:fill="auto"/>
        <w:spacing w:after="600"/>
        <w:ind w:firstLine="740"/>
        <w:rPr>
          <w:rFonts w:ascii="Arial" w:hAnsi="Arial" w:cs="Arial"/>
          <w:sz w:val="24"/>
          <w:szCs w:val="24"/>
        </w:rPr>
      </w:pPr>
      <w:r w:rsidRPr="0012514C">
        <w:rPr>
          <w:rStyle w:val="2"/>
          <w:rFonts w:ascii="Arial" w:hAnsi="Arial" w:cs="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347E" w:rsidRPr="0012514C" w:rsidRDefault="0022347E">
      <w:pPr>
        <w:pStyle w:val="12"/>
        <w:keepNext/>
        <w:keepLines/>
        <w:shd w:val="clear" w:color="auto" w:fill="auto"/>
        <w:spacing w:after="0" w:line="322" w:lineRule="exact"/>
        <w:ind w:firstLine="0"/>
        <w:jc w:val="center"/>
        <w:rPr>
          <w:rFonts w:ascii="Arial" w:hAnsi="Arial" w:cs="Arial"/>
          <w:sz w:val="24"/>
          <w:szCs w:val="24"/>
        </w:rPr>
      </w:pPr>
      <w:bookmarkStart w:id="27" w:name="bookmark27"/>
      <w:r w:rsidRPr="0012514C">
        <w:rPr>
          <w:rStyle w:val="11"/>
          <w:rFonts w:ascii="Arial" w:hAnsi="Arial" w:cs="Arial"/>
          <w:b/>
          <w:color w:val="000000"/>
          <w:sz w:val="24"/>
          <w:szCs w:val="24"/>
        </w:rPr>
        <w:t>Информирование заявителей</w:t>
      </w:r>
      <w:bookmarkEnd w:id="27"/>
    </w:p>
    <w:p w:rsidR="0022347E" w:rsidRPr="0012514C" w:rsidRDefault="0022347E">
      <w:pPr>
        <w:pStyle w:val="21"/>
        <w:numPr>
          <w:ilvl w:val="0"/>
          <w:numId w:val="20"/>
        </w:numPr>
        <w:shd w:val="clear" w:color="auto" w:fill="auto"/>
        <w:tabs>
          <w:tab w:val="left" w:pos="1507"/>
        </w:tabs>
        <w:ind w:firstLine="740"/>
        <w:rPr>
          <w:rFonts w:ascii="Arial" w:hAnsi="Arial" w:cs="Arial"/>
          <w:sz w:val="24"/>
          <w:szCs w:val="24"/>
        </w:rPr>
      </w:pPr>
      <w:r w:rsidRPr="0012514C">
        <w:rPr>
          <w:rStyle w:val="2"/>
          <w:rFonts w:ascii="Arial" w:hAnsi="Arial" w:cs="Arial"/>
          <w:color w:val="000000"/>
          <w:sz w:val="24"/>
          <w:szCs w:val="24"/>
        </w:rPr>
        <w:t>Информирование заявителя многофункциональными центрами осуществляется следующими способами:</w:t>
      </w:r>
    </w:p>
    <w:p w:rsidR="0022347E" w:rsidRPr="0012514C" w:rsidRDefault="0022347E">
      <w:pPr>
        <w:pStyle w:val="21"/>
        <w:shd w:val="clear" w:color="auto" w:fill="auto"/>
        <w:tabs>
          <w:tab w:val="left" w:pos="1092"/>
        </w:tabs>
        <w:ind w:firstLine="740"/>
        <w:rPr>
          <w:rFonts w:ascii="Arial" w:hAnsi="Arial" w:cs="Arial"/>
          <w:sz w:val="24"/>
          <w:szCs w:val="24"/>
        </w:rPr>
      </w:pPr>
      <w:r w:rsidRPr="0012514C">
        <w:rPr>
          <w:rStyle w:val="2"/>
          <w:rFonts w:ascii="Arial" w:hAnsi="Arial" w:cs="Arial"/>
          <w:color w:val="000000"/>
          <w:sz w:val="24"/>
          <w:szCs w:val="24"/>
        </w:rPr>
        <w:t>а)</w:t>
      </w:r>
      <w:r w:rsidRPr="0012514C">
        <w:rPr>
          <w:rStyle w:val="2"/>
          <w:rFonts w:ascii="Arial" w:hAnsi="Arial" w:cs="Arial"/>
          <w:color w:val="00000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2347E" w:rsidRPr="0012514C" w:rsidRDefault="0022347E">
      <w:pPr>
        <w:pStyle w:val="21"/>
        <w:shd w:val="clear" w:color="auto" w:fill="auto"/>
        <w:tabs>
          <w:tab w:val="left" w:pos="1092"/>
        </w:tabs>
        <w:ind w:firstLine="740"/>
        <w:rPr>
          <w:rFonts w:ascii="Arial" w:hAnsi="Arial" w:cs="Arial"/>
          <w:sz w:val="24"/>
          <w:szCs w:val="24"/>
        </w:rPr>
      </w:pPr>
      <w:r w:rsidRPr="0012514C">
        <w:rPr>
          <w:rStyle w:val="2"/>
          <w:rFonts w:ascii="Arial" w:hAnsi="Arial" w:cs="Arial"/>
          <w:color w:val="000000"/>
          <w:sz w:val="24"/>
          <w:szCs w:val="24"/>
        </w:rPr>
        <w:t>б)</w:t>
      </w:r>
      <w:r w:rsidRPr="0012514C">
        <w:rPr>
          <w:rStyle w:val="2"/>
          <w:rFonts w:ascii="Arial" w:hAnsi="Arial" w:cs="Arial"/>
          <w:color w:val="000000"/>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назначить другое время для консультаций.</w:t>
      </w:r>
    </w:p>
    <w:p w:rsidR="0022347E" w:rsidRPr="0012514C" w:rsidRDefault="0022347E">
      <w:pPr>
        <w:pStyle w:val="21"/>
        <w:shd w:val="clear" w:color="auto" w:fill="auto"/>
        <w:spacing w:after="333"/>
        <w:ind w:firstLine="740"/>
        <w:rPr>
          <w:rFonts w:ascii="Arial" w:hAnsi="Arial" w:cs="Arial"/>
          <w:sz w:val="24"/>
          <w:szCs w:val="24"/>
        </w:rPr>
      </w:pPr>
      <w:r w:rsidRPr="0012514C">
        <w:rPr>
          <w:rStyle w:val="2"/>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2347E" w:rsidRDefault="0022347E" w:rsidP="00B660D4">
      <w:pPr>
        <w:pStyle w:val="30"/>
        <w:shd w:val="clear" w:color="auto" w:fill="auto"/>
        <w:spacing w:after="0" w:line="280" w:lineRule="exact"/>
        <w:ind w:left="20" w:firstLine="0"/>
        <w:jc w:val="center"/>
        <w:rPr>
          <w:rStyle w:val="3"/>
          <w:rFonts w:ascii="Arial" w:hAnsi="Arial" w:cs="Arial"/>
          <w:b/>
          <w:color w:val="000000"/>
          <w:sz w:val="24"/>
          <w:szCs w:val="24"/>
        </w:rPr>
      </w:pPr>
      <w:r w:rsidRPr="0012514C">
        <w:rPr>
          <w:rStyle w:val="3"/>
          <w:rFonts w:ascii="Arial" w:hAnsi="Arial" w:cs="Arial"/>
          <w:b/>
          <w:color w:val="000000"/>
          <w:sz w:val="24"/>
          <w:szCs w:val="24"/>
        </w:rPr>
        <w:t xml:space="preserve">Выдача заявителю результата предоставления </w:t>
      </w:r>
      <w:r w:rsidR="00B660D4" w:rsidRPr="0012514C">
        <w:rPr>
          <w:rStyle w:val="3"/>
          <w:rFonts w:ascii="Arial" w:hAnsi="Arial" w:cs="Arial"/>
          <w:b/>
          <w:color w:val="000000"/>
          <w:sz w:val="24"/>
          <w:szCs w:val="24"/>
        </w:rPr>
        <w:t xml:space="preserve"> </w:t>
      </w:r>
      <w:r w:rsidRPr="0012514C">
        <w:rPr>
          <w:rStyle w:val="3"/>
          <w:rFonts w:ascii="Arial" w:hAnsi="Arial" w:cs="Arial"/>
          <w:b/>
          <w:color w:val="000000"/>
          <w:sz w:val="24"/>
          <w:szCs w:val="24"/>
        </w:rPr>
        <w:t>муниципальной услуги</w:t>
      </w:r>
    </w:p>
    <w:p w:rsidR="00E005EC" w:rsidRPr="0012514C" w:rsidRDefault="00E005EC" w:rsidP="00B660D4">
      <w:pPr>
        <w:pStyle w:val="30"/>
        <w:shd w:val="clear" w:color="auto" w:fill="auto"/>
        <w:spacing w:after="0" w:line="280" w:lineRule="exact"/>
        <w:ind w:left="20" w:firstLine="0"/>
        <w:jc w:val="center"/>
        <w:rPr>
          <w:rFonts w:ascii="Arial" w:hAnsi="Arial" w:cs="Arial"/>
          <w:sz w:val="24"/>
          <w:szCs w:val="24"/>
        </w:rPr>
      </w:pPr>
    </w:p>
    <w:p w:rsidR="0022347E" w:rsidRPr="0012514C" w:rsidRDefault="0022347E">
      <w:pPr>
        <w:pStyle w:val="21"/>
        <w:numPr>
          <w:ilvl w:val="0"/>
          <w:numId w:val="20"/>
        </w:numPr>
        <w:shd w:val="clear" w:color="auto" w:fill="auto"/>
        <w:tabs>
          <w:tab w:val="left" w:pos="1349"/>
        </w:tabs>
        <w:ind w:firstLine="740"/>
        <w:rPr>
          <w:rFonts w:ascii="Arial" w:hAnsi="Arial" w:cs="Arial"/>
          <w:sz w:val="24"/>
          <w:szCs w:val="24"/>
        </w:rPr>
      </w:pPr>
      <w:r w:rsidRPr="0012514C">
        <w:rPr>
          <w:rStyle w:val="2"/>
          <w:rFonts w:ascii="Arial" w:hAnsi="Arial" w:cs="Arial"/>
          <w:color w:val="000000"/>
          <w:sz w:val="24"/>
          <w:szCs w:val="24"/>
        </w:rPr>
        <w:t xml:space="preserve">При наличии в заявлении о предоставлении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2347E" w:rsidRPr="0012514C" w:rsidRDefault="0022347E">
      <w:pPr>
        <w:pStyle w:val="21"/>
        <w:numPr>
          <w:ilvl w:val="0"/>
          <w:numId w:val="20"/>
        </w:numPr>
        <w:shd w:val="clear" w:color="auto" w:fill="auto"/>
        <w:tabs>
          <w:tab w:val="left" w:pos="1349"/>
        </w:tabs>
        <w:ind w:firstLine="740"/>
        <w:rPr>
          <w:rFonts w:ascii="Arial" w:hAnsi="Arial" w:cs="Arial"/>
          <w:sz w:val="24"/>
          <w:szCs w:val="24"/>
        </w:rPr>
      </w:pPr>
      <w:r w:rsidRPr="0012514C">
        <w:rPr>
          <w:rStyle w:val="2"/>
          <w:rFonts w:ascii="Arial" w:hAnsi="Arial" w:cs="Arial"/>
          <w:color w:val="000000"/>
          <w:sz w:val="24"/>
          <w:szCs w:val="24"/>
        </w:rPr>
        <w:t xml:space="preserve">Прием заявителей для выдачи документов, являющихся результатом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347E" w:rsidRPr="0012514C" w:rsidRDefault="0022347E">
      <w:pPr>
        <w:pStyle w:val="21"/>
        <w:shd w:val="clear" w:color="auto" w:fill="auto"/>
        <w:ind w:firstLine="740"/>
        <w:jc w:val="left"/>
        <w:rPr>
          <w:rFonts w:ascii="Arial" w:hAnsi="Arial" w:cs="Arial"/>
          <w:sz w:val="24"/>
          <w:szCs w:val="24"/>
        </w:rPr>
      </w:pPr>
      <w:r w:rsidRPr="0012514C">
        <w:rPr>
          <w:rStyle w:val="2"/>
          <w:rFonts w:ascii="Arial" w:hAnsi="Arial" w:cs="Arial"/>
          <w:color w:val="000000"/>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проверяет полномочия представителя заявителя (в случае обращения представителя заявителя);</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 xml:space="preserve">определяет статус исполнения заявления заявителя в ГИС; распечатывает результат предоставления </w:t>
      </w:r>
      <w:r w:rsidR="00F20532" w:rsidRPr="0012514C">
        <w:rPr>
          <w:rStyle w:val="2"/>
          <w:rFonts w:ascii="Arial" w:hAnsi="Arial" w:cs="Arial"/>
          <w:color w:val="000000"/>
          <w:sz w:val="24"/>
          <w:szCs w:val="24"/>
        </w:rPr>
        <w:t>муниципальной услуги</w:t>
      </w:r>
      <w:r w:rsidRPr="0012514C">
        <w:rPr>
          <w:rStyle w:val="2"/>
          <w:rFonts w:ascii="Arial" w:hAnsi="Arial" w:cs="Arial"/>
          <w:color w:val="000000"/>
          <w:sz w:val="24"/>
          <w:szCs w:val="24"/>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E005EC">
        <w:rPr>
          <w:rStyle w:val="2"/>
          <w:rFonts w:ascii="Arial" w:hAnsi="Arial" w:cs="Arial"/>
          <w:color w:val="000000"/>
          <w:sz w:val="24"/>
          <w:szCs w:val="24"/>
        </w:rPr>
        <w:t>учаях - печати с изображением Г</w:t>
      </w:r>
      <w:r w:rsidRPr="0012514C">
        <w:rPr>
          <w:rStyle w:val="2"/>
          <w:rFonts w:ascii="Arial" w:hAnsi="Arial" w:cs="Arial"/>
          <w:color w:val="000000"/>
          <w:sz w:val="24"/>
          <w:szCs w:val="24"/>
        </w:rPr>
        <w:t>осударственного герба Российской Федерации);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347E" w:rsidRPr="0012514C" w:rsidRDefault="0022347E">
      <w:pPr>
        <w:pStyle w:val="21"/>
        <w:shd w:val="clear" w:color="auto" w:fill="auto"/>
        <w:ind w:firstLine="740"/>
        <w:rPr>
          <w:rFonts w:ascii="Arial" w:hAnsi="Arial" w:cs="Arial"/>
          <w:sz w:val="24"/>
          <w:szCs w:val="24"/>
        </w:rPr>
      </w:pPr>
      <w:r w:rsidRPr="0012514C">
        <w:rPr>
          <w:rStyle w:val="2"/>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22347E" w:rsidRPr="00FF4467" w:rsidRDefault="0022347E">
      <w:pPr>
        <w:pStyle w:val="21"/>
        <w:shd w:val="clear" w:color="auto" w:fill="auto"/>
        <w:ind w:firstLine="740"/>
        <w:rPr>
          <w:rFonts w:ascii="Courier New" w:hAnsi="Courier New" w:cs="Courier New"/>
          <w:sz w:val="22"/>
          <w:szCs w:val="22"/>
        </w:rPr>
        <w:sectPr w:rsidR="0022347E" w:rsidRPr="00FF4467">
          <w:headerReference w:type="default" r:id="rId9"/>
          <w:pgSz w:w="11900" w:h="16840"/>
          <w:pgMar w:top="1152" w:right="526" w:bottom="533" w:left="1236" w:header="0" w:footer="3" w:gutter="0"/>
          <w:cols w:space="720"/>
          <w:noEndnote/>
          <w:docGrid w:linePitch="360"/>
        </w:sectPr>
      </w:pPr>
      <w:r w:rsidRPr="0012514C">
        <w:rPr>
          <w:rStyle w:val="2"/>
          <w:rFonts w:ascii="Arial" w:hAnsi="Arial" w:cs="Arial"/>
          <w:color w:val="000000"/>
          <w:sz w:val="24"/>
          <w:szCs w:val="24"/>
        </w:rPr>
        <w:t xml:space="preserve">запрашивает согласие заявителя на участие в смс-опросе для оценки качества </w:t>
      </w:r>
      <w:r w:rsidRPr="001B554B">
        <w:rPr>
          <w:rStyle w:val="2"/>
          <w:rFonts w:ascii="Arial" w:hAnsi="Arial" w:cs="Arial"/>
          <w:color w:val="000000"/>
          <w:sz w:val="24"/>
          <w:szCs w:val="24"/>
        </w:rPr>
        <w:t>предоставленных услуг многофункциональным центром.</w:t>
      </w:r>
    </w:p>
    <w:p w:rsidR="0022347E" w:rsidRPr="00FF4467" w:rsidRDefault="0022347E" w:rsidP="00B660D4">
      <w:pPr>
        <w:pStyle w:val="21"/>
        <w:shd w:val="clear" w:color="auto" w:fill="auto"/>
        <w:spacing w:line="240" w:lineRule="auto"/>
        <w:ind w:left="5660"/>
        <w:jc w:val="right"/>
        <w:rPr>
          <w:rStyle w:val="2"/>
          <w:rFonts w:ascii="Courier New" w:hAnsi="Courier New" w:cs="Courier New"/>
          <w:color w:val="000000"/>
          <w:sz w:val="22"/>
          <w:szCs w:val="22"/>
        </w:rPr>
      </w:pPr>
      <w:r w:rsidRPr="00FF4467">
        <w:rPr>
          <w:rStyle w:val="2"/>
          <w:rFonts w:ascii="Courier New" w:hAnsi="Courier New" w:cs="Courier New"/>
          <w:color w:val="000000"/>
          <w:sz w:val="22"/>
          <w:szCs w:val="22"/>
        </w:rPr>
        <w:t xml:space="preserve">Приложение № 1 к Административному регламенту по предоставлению </w:t>
      </w:r>
      <w:r w:rsidR="00F20532" w:rsidRPr="00FF4467">
        <w:rPr>
          <w:rStyle w:val="2"/>
          <w:rFonts w:ascii="Courier New" w:hAnsi="Courier New" w:cs="Courier New"/>
          <w:color w:val="000000"/>
          <w:sz w:val="22"/>
          <w:szCs w:val="22"/>
        </w:rPr>
        <w:t>муниципальной услуги</w:t>
      </w:r>
    </w:p>
    <w:p w:rsidR="00B660D4" w:rsidRPr="00FF4467" w:rsidRDefault="00B660D4" w:rsidP="00B660D4">
      <w:pPr>
        <w:pStyle w:val="21"/>
        <w:shd w:val="clear" w:color="auto" w:fill="auto"/>
        <w:spacing w:line="240" w:lineRule="auto"/>
        <w:ind w:left="5660"/>
        <w:jc w:val="right"/>
        <w:rPr>
          <w:rFonts w:ascii="Courier New" w:hAnsi="Courier New" w:cs="Courier New"/>
          <w:sz w:val="22"/>
          <w:szCs w:val="22"/>
        </w:rPr>
      </w:pPr>
      <w:r w:rsidRPr="00FF4467">
        <w:rPr>
          <w:rFonts w:ascii="Courier New" w:hAnsi="Courier New" w:cs="Courier New"/>
          <w:bCs/>
          <w:kern w:val="2"/>
          <w:sz w:val="22"/>
          <w:szCs w:val="22"/>
        </w:rPr>
        <w:t>«</w:t>
      </w:r>
      <w:r w:rsidRPr="00FF4467">
        <w:rPr>
          <w:rFonts w:ascii="Courier New" w:hAnsi="Courier New" w:cs="Courier New"/>
          <w:kern w:val="2"/>
          <w:sz w:val="22"/>
          <w:szCs w:val="22"/>
        </w:rPr>
        <w:t>П</w:t>
      </w:r>
      <w:r w:rsidRPr="00FF4467">
        <w:rPr>
          <w:rFonts w:ascii="Courier New" w:hAnsi="Courier New" w:cs="Courier New"/>
          <w:bCs/>
          <w:iCs/>
          <w:sz w:val="22"/>
          <w:szCs w:val="22"/>
        </w:rPr>
        <w:t>редоставление жилого помещения</w:t>
      </w:r>
      <w:r w:rsidRPr="00FF4467">
        <w:rPr>
          <w:rFonts w:ascii="Courier New" w:hAnsi="Courier New" w:cs="Courier New"/>
          <w:sz w:val="22"/>
          <w:szCs w:val="22"/>
        </w:rPr>
        <w:t xml:space="preserve"> </w:t>
      </w:r>
      <w:r w:rsidRPr="00FF4467">
        <w:rPr>
          <w:rFonts w:ascii="Courier New" w:hAnsi="Courier New" w:cs="Courier New"/>
          <w:bCs/>
          <w:iCs/>
          <w:sz w:val="22"/>
          <w:szCs w:val="22"/>
        </w:rPr>
        <w:t>по договору социальн</w:t>
      </w:r>
      <w:r w:rsidR="00E005EC" w:rsidRPr="00FF4467">
        <w:rPr>
          <w:rFonts w:ascii="Courier New" w:hAnsi="Courier New" w:cs="Courier New"/>
          <w:bCs/>
          <w:iCs/>
          <w:sz w:val="22"/>
          <w:szCs w:val="22"/>
        </w:rPr>
        <w:t>ого найма»  на территории Уков</w:t>
      </w:r>
      <w:r w:rsidRPr="00FF4467">
        <w:rPr>
          <w:rFonts w:ascii="Courier New" w:hAnsi="Courier New" w:cs="Courier New"/>
          <w:bCs/>
          <w:iCs/>
          <w:sz w:val="22"/>
          <w:szCs w:val="22"/>
        </w:rPr>
        <w:t>ского муниципального образования</w:t>
      </w:r>
    </w:p>
    <w:p w:rsidR="0022347E" w:rsidRPr="001B554B" w:rsidRDefault="0022347E">
      <w:pPr>
        <w:pStyle w:val="12"/>
        <w:keepNext/>
        <w:keepLines/>
        <w:shd w:val="clear" w:color="auto" w:fill="auto"/>
        <w:spacing w:after="297" w:line="326" w:lineRule="exact"/>
        <w:ind w:firstLine="0"/>
        <w:jc w:val="center"/>
        <w:rPr>
          <w:rFonts w:ascii="Arial" w:hAnsi="Arial" w:cs="Arial"/>
          <w:sz w:val="24"/>
          <w:szCs w:val="24"/>
        </w:rPr>
      </w:pPr>
      <w:bookmarkStart w:id="28" w:name="bookmark28"/>
      <w:r w:rsidRPr="001B554B">
        <w:rPr>
          <w:rStyle w:val="11"/>
          <w:rFonts w:ascii="Arial" w:hAnsi="Arial" w:cs="Arial"/>
          <w:b/>
          <w:color w:val="000000"/>
          <w:sz w:val="24"/>
          <w:szCs w:val="24"/>
        </w:rPr>
        <w:t>Форма решения о предоставлении</w:t>
      </w:r>
      <w:r w:rsidRPr="001B554B">
        <w:rPr>
          <w:rStyle w:val="11"/>
          <w:rFonts w:ascii="Arial" w:hAnsi="Arial" w:cs="Arial"/>
          <w:b/>
          <w:color w:val="000000"/>
          <w:sz w:val="24"/>
          <w:szCs w:val="24"/>
        </w:rPr>
        <w:br/>
      </w:r>
      <w:r w:rsidR="00F20532" w:rsidRPr="001B554B">
        <w:rPr>
          <w:rStyle w:val="11"/>
          <w:rFonts w:ascii="Arial" w:hAnsi="Arial" w:cs="Arial"/>
          <w:b/>
          <w:color w:val="000000"/>
          <w:sz w:val="24"/>
          <w:szCs w:val="24"/>
        </w:rPr>
        <w:t>муниципальной услуги</w:t>
      </w:r>
      <w:bookmarkEnd w:id="28"/>
    </w:p>
    <w:p w:rsidR="0022347E" w:rsidRPr="001B554B" w:rsidRDefault="0022347E">
      <w:pPr>
        <w:pStyle w:val="50"/>
        <w:shd w:val="clear" w:color="auto" w:fill="auto"/>
        <w:spacing w:before="0" w:after="0" w:line="180" w:lineRule="exact"/>
        <w:rPr>
          <w:rFonts w:ascii="Arial" w:hAnsi="Arial" w:cs="Arial"/>
          <w:sz w:val="24"/>
          <w:szCs w:val="24"/>
        </w:rPr>
      </w:pPr>
      <w:r w:rsidRPr="001B554B">
        <w:rPr>
          <w:rStyle w:val="5"/>
          <w:rFonts w:ascii="Arial" w:hAnsi="Arial" w:cs="Arial"/>
          <w:i/>
          <w:color w:val="000000"/>
          <w:sz w:val="24"/>
          <w:szCs w:val="24"/>
        </w:rPr>
        <w:t>Наименование уполномоченного органа исполнительной власти субъекта Российской Федерации</w:t>
      </w:r>
    </w:p>
    <w:p w:rsidR="0022347E" w:rsidRPr="001B554B" w:rsidRDefault="0092288A">
      <w:pPr>
        <w:pStyle w:val="50"/>
        <w:shd w:val="clear" w:color="auto" w:fill="auto"/>
        <w:spacing w:before="0" w:after="0" w:line="180" w:lineRule="exact"/>
        <w:rPr>
          <w:rFonts w:ascii="Arial" w:hAnsi="Arial" w:cs="Arial"/>
          <w:sz w:val="24"/>
          <w:szCs w:val="24"/>
        </w:rPr>
      </w:pPr>
      <w:r>
        <w:rPr>
          <w:noProof/>
        </w:rPr>
        <mc:AlternateContent>
          <mc:Choice Requires="wps">
            <w:drawing>
              <wp:anchor distT="0" distB="130810" distL="63500" distR="688975" simplePos="0" relativeHeight="251658240" behindDoc="1" locked="0" layoutInCell="1" allowOverlap="1">
                <wp:simplePos x="0" y="0"/>
                <wp:positionH relativeFrom="margin">
                  <wp:posOffset>2807335</wp:posOffset>
                </wp:positionH>
                <wp:positionV relativeFrom="paragraph">
                  <wp:posOffset>262890</wp:posOffset>
                </wp:positionV>
                <wp:extent cx="381000" cy="139700"/>
                <wp:effectExtent l="0" t="0" r="2540" b="254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05pt;margin-top:20.7pt;width:30pt;height:11pt;z-index:-251658240;visibility:visible;mso-wrap-style:square;mso-width-percent:0;mso-height-percent:0;mso-wrap-distance-left:5pt;mso-wrap-distance-top:0;mso-wrap-distance-right:54.2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30020" distR="1316990" simplePos="0" relativeHeight="251659264" behindDoc="1" locked="0" layoutInCell="1" allowOverlap="1">
                <wp:simplePos x="0" y="0"/>
                <wp:positionH relativeFrom="margin">
                  <wp:posOffset>3877310</wp:posOffset>
                </wp:positionH>
                <wp:positionV relativeFrom="paragraph">
                  <wp:posOffset>424180</wp:posOffset>
                </wp:positionV>
                <wp:extent cx="1261745" cy="114300"/>
                <wp:effectExtent l="635" t="0" r="4445" b="4445"/>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5.3pt;margin-top:33.4pt;width:99.35pt;height:9pt;z-index:-251657216;visibility:visible;mso-wrap-style:square;mso-width-percent:0;mso-height-percent:0;mso-wrap-distance-left:112.6pt;mso-wrap-distance-top:0;mso-wrap-distance-right:10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RsAIAALE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sidRPr="001B554B">
        <w:rPr>
          <w:rStyle w:val="5"/>
          <w:rFonts w:ascii="Arial" w:hAnsi="Arial" w:cs="Arial"/>
          <w:i/>
          <w:color w:val="000000"/>
          <w:sz w:val="24"/>
          <w:szCs w:val="24"/>
        </w:rPr>
        <w:t>или органа местного самоуправления</w:t>
      </w:r>
    </w:p>
    <w:p w:rsidR="0022347E" w:rsidRPr="001B554B" w:rsidRDefault="0022347E">
      <w:pPr>
        <w:pStyle w:val="70"/>
        <w:shd w:val="clear" w:color="auto" w:fill="auto"/>
        <w:spacing w:after="647" w:line="180" w:lineRule="exact"/>
        <w:ind w:left="5420"/>
        <w:rPr>
          <w:rFonts w:ascii="Arial" w:hAnsi="Arial" w:cs="Arial"/>
          <w:sz w:val="24"/>
          <w:szCs w:val="24"/>
        </w:rPr>
      </w:pPr>
      <w:r w:rsidRPr="001B554B">
        <w:rPr>
          <w:rStyle w:val="7"/>
          <w:rFonts w:ascii="Arial" w:hAnsi="Arial" w:cs="Arial"/>
          <w:color w:val="000000"/>
          <w:sz w:val="24"/>
          <w:szCs w:val="24"/>
        </w:rPr>
        <w:t>(телефон и адрес электронной почты)</w:t>
      </w:r>
    </w:p>
    <w:p w:rsidR="0022347E" w:rsidRPr="001B554B" w:rsidRDefault="0022347E">
      <w:pPr>
        <w:pStyle w:val="12"/>
        <w:keepNext/>
        <w:keepLines/>
        <w:shd w:val="clear" w:color="auto" w:fill="auto"/>
        <w:spacing w:after="0" w:line="280" w:lineRule="exact"/>
        <w:ind w:left="40" w:firstLine="0"/>
        <w:jc w:val="center"/>
        <w:rPr>
          <w:rFonts w:ascii="Arial" w:hAnsi="Arial" w:cs="Arial"/>
          <w:sz w:val="24"/>
          <w:szCs w:val="24"/>
        </w:rPr>
      </w:pPr>
      <w:bookmarkStart w:id="29" w:name="bookmark29"/>
      <w:r w:rsidRPr="001B554B">
        <w:rPr>
          <w:rStyle w:val="11"/>
          <w:rFonts w:ascii="Arial" w:hAnsi="Arial" w:cs="Arial"/>
          <w:b/>
          <w:color w:val="000000"/>
          <w:sz w:val="24"/>
          <w:szCs w:val="24"/>
        </w:rPr>
        <w:t>РЕШЕНИЕ</w:t>
      </w:r>
      <w:bookmarkEnd w:id="29"/>
    </w:p>
    <w:p w:rsidR="0022347E" w:rsidRPr="001B554B" w:rsidRDefault="0022347E">
      <w:pPr>
        <w:pStyle w:val="30"/>
        <w:shd w:val="clear" w:color="auto" w:fill="auto"/>
        <w:spacing w:after="332" w:line="280" w:lineRule="exact"/>
        <w:ind w:left="40" w:firstLine="0"/>
        <w:jc w:val="center"/>
        <w:rPr>
          <w:rFonts w:ascii="Arial" w:hAnsi="Arial" w:cs="Arial"/>
          <w:sz w:val="24"/>
          <w:szCs w:val="24"/>
        </w:rPr>
      </w:pPr>
      <w:r w:rsidRPr="001B554B">
        <w:rPr>
          <w:rStyle w:val="3"/>
          <w:rFonts w:ascii="Arial" w:hAnsi="Arial" w:cs="Arial"/>
          <w:b/>
          <w:color w:val="000000"/>
          <w:sz w:val="24"/>
          <w:szCs w:val="24"/>
        </w:rPr>
        <w:t>о предоставлении жилого помещения</w:t>
      </w:r>
    </w:p>
    <w:p w:rsidR="0022347E" w:rsidRPr="001B554B" w:rsidRDefault="0022347E">
      <w:pPr>
        <w:pStyle w:val="21"/>
        <w:shd w:val="clear" w:color="auto" w:fill="auto"/>
        <w:tabs>
          <w:tab w:val="left" w:leader="underscore" w:pos="2160"/>
          <w:tab w:val="left" w:leader="underscore" w:pos="9475"/>
        </w:tabs>
        <w:spacing w:after="478" w:line="280" w:lineRule="exact"/>
        <w:rPr>
          <w:rFonts w:ascii="Arial" w:hAnsi="Arial" w:cs="Arial"/>
          <w:sz w:val="24"/>
          <w:szCs w:val="24"/>
        </w:rPr>
      </w:pPr>
      <w:r w:rsidRPr="001B554B">
        <w:rPr>
          <w:rStyle w:val="2"/>
          <w:rFonts w:ascii="Arial" w:hAnsi="Arial" w:cs="Arial"/>
          <w:color w:val="000000"/>
          <w:sz w:val="24"/>
          <w:szCs w:val="24"/>
        </w:rPr>
        <w:t>Дата</w:t>
      </w:r>
      <w:r w:rsidRPr="001B554B">
        <w:rPr>
          <w:rStyle w:val="2"/>
          <w:rFonts w:ascii="Arial" w:hAnsi="Arial" w:cs="Arial"/>
          <w:color w:val="000000"/>
          <w:sz w:val="24"/>
          <w:szCs w:val="24"/>
        </w:rPr>
        <w:tab/>
        <w:t xml:space="preserve"> №</w:t>
      </w:r>
      <w:r w:rsidRPr="001B554B">
        <w:rPr>
          <w:rStyle w:val="2"/>
          <w:rFonts w:ascii="Arial" w:hAnsi="Arial" w:cs="Arial"/>
          <w:color w:val="000000"/>
          <w:sz w:val="24"/>
          <w:szCs w:val="24"/>
        </w:rPr>
        <w:tab/>
      </w:r>
    </w:p>
    <w:p w:rsidR="0022347E" w:rsidRPr="001B554B" w:rsidRDefault="0022347E">
      <w:pPr>
        <w:pStyle w:val="21"/>
        <w:shd w:val="clear" w:color="auto" w:fill="auto"/>
        <w:tabs>
          <w:tab w:val="left" w:leader="underscore" w:pos="7987"/>
          <w:tab w:val="left" w:leader="underscore" w:pos="9475"/>
          <w:tab w:val="left" w:leader="underscore" w:pos="10094"/>
        </w:tabs>
        <w:spacing w:line="317" w:lineRule="exact"/>
        <w:ind w:left="600"/>
        <w:rPr>
          <w:rFonts w:ascii="Arial" w:hAnsi="Arial" w:cs="Arial"/>
          <w:sz w:val="24"/>
          <w:szCs w:val="24"/>
        </w:rPr>
      </w:pPr>
      <w:r w:rsidRPr="001B554B">
        <w:rPr>
          <w:rStyle w:val="2"/>
          <w:rFonts w:ascii="Arial" w:hAnsi="Arial" w:cs="Arial"/>
          <w:color w:val="000000"/>
          <w:sz w:val="24"/>
          <w:szCs w:val="24"/>
        </w:rPr>
        <w:t xml:space="preserve">По результатам рассмотрения заявления от </w:t>
      </w:r>
      <w:r w:rsidRPr="001B554B">
        <w:rPr>
          <w:rStyle w:val="2"/>
          <w:rFonts w:ascii="Arial" w:hAnsi="Arial" w:cs="Arial"/>
          <w:color w:val="000000"/>
          <w:sz w:val="24"/>
          <w:szCs w:val="24"/>
        </w:rPr>
        <w:tab/>
        <w:t xml:space="preserve"> № </w:t>
      </w:r>
      <w:r w:rsidRPr="001B554B">
        <w:rPr>
          <w:rStyle w:val="2"/>
          <w:rFonts w:ascii="Arial" w:hAnsi="Arial" w:cs="Arial"/>
          <w:color w:val="000000"/>
          <w:sz w:val="24"/>
          <w:szCs w:val="24"/>
        </w:rPr>
        <w:tab/>
      </w:r>
      <w:r w:rsidRPr="001B554B">
        <w:rPr>
          <w:rStyle w:val="2"/>
          <w:rFonts w:ascii="Arial" w:hAnsi="Arial" w:cs="Arial"/>
          <w:color w:val="000000"/>
          <w:sz w:val="24"/>
          <w:szCs w:val="24"/>
        </w:rPr>
        <w:tab/>
      </w:r>
    </w:p>
    <w:p w:rsidR="0022347E" w:rsidRPr="001B554B" w:rsidRDefault="0022347E">
      <w:pPr>
        <w:pStyle w:val="21"/>
        <w:shd w:val="clear" w:color="auto" w:fill="auto"/>
        <w:spacing w:after="230" w:line="317" w:lineRule="exact"/>
        <w:rPr>
          <w:rFonts w:ascii="Arial" w:hAnsi="Arial" w:cs="Arial"/>
          <w:sz w:val="24"/>
          <w:szCs w:val="24"/>
        </w:rPr>
      </w:pPr>
      <w:r w:rsidRPr="001B554B">
        <w:rPr>
          <w:rStyle w:val="2"/>
          <w:rFonts w:ascii="Arial" w:hAnsi="Arial" w:cs="Arial"/>
          <w:color w:val="000000"/>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2347E" w:rsidRPr="001B554B" w:rsidRDefault="0022347E">
      <w:pPr>
        <w:pStyle w:val="50"/>
        <w:shd w:val="clear" w:color="auto" w:fill="auto"/>
        <w:spacing w:before="0" w:after="0" w:line="180" w:lineRule="exact"/>
        <w:ind w:left="40"/>
        <w:rPr>
          <w:rFonts w:ascii="Arial" w:hAnsi="Arial" w:cs="Arial"/>
          <w:sz w:val="24"/>
          <w:szCs w:val="24"/>
        </w:rPr>
      </w:pPr>
      <w:r w:rsidRPr="001B554B">
        <w:rPr>
          <w:rStyle w:val="5"/>
          <w:rFonts w:ascii="Arial" w:hAnsi="Arial" w:cs="Arial"/>
          <w:i/>
          <w:color w:val="000000"/>
          <w:sz w:val="24"/>
          <w:szCs w:val="24"/>
        </w:rPr>
        <w:t>ФИО заявителя</w:t>
      </w:r>
    </w:p>
    <w:p w:rsidR="0022347E" w:rsidRPr="001B554B" w:rsidRDefault="0022347E">
      <w:pPr>
        <w:pStyle w:val="21"/>
        <w:shd w:val="clear" w:color="auto" w:fill="auto"/>
        <w:rPr>
          <w:rFonts w:ascii="Arial" w:hAnsi="Arial" w:cs="Arial"/>
          <w:sz w:val="24"/>
          <w:szCs w:val="24"/>
        </w:rPr>
      </w:pPr>
      <w:r w:rsidRPr="001B554B">
        <w:rPr>
          <w:rStyle w:val="2"/>
          <w:rFonts w:ascii="Arial" w:hAnsi="Arial" w:cs="Arial"/>
          <w:color w:val="000000"/>
          <w:sz w:val="24"/>
          <w:szCs w:val="24"/>
        </w:rPr>
        <w:t>и совместно проживающим с ним членам семьи:</w:t>
      </w:r>
    </w:p>
    <w:p w:rsidR="0022347E" w:rsidRPr="001B554B" w:rsidRDefault="0022347E">
      <w:pPr>
        <w:pStyle w:val="21"/>
        <w:shd w:val="clear" w:color="auto" w:fill="auto"/>
        <w:ind w:left="600"/>
        <w:rPr>
          <w:rFonts w:ascii="Arial" w:hAnsi="Arial" w:cs="Arial"/>
          <w:sz w:val="24"/>
          <w:szCs w:val="24"/>
        </w:rPr>
      </w:pPr>
      <w:r w:rsidRPr="001B554B">
        <w:rPr>
          <w:rStyle w:val="2"/>
          <w:rFonts w:ascii="Arial" w:hAnsi="Arial" w:cs="Arial"/>
          <w:color w:val="000000"/>
          <w:sz w:val="24"/>
          <w:szCs w:val="24"/>
        </w:rPr>
        <w:t>1.</w:t>
      </w:r>
    </w:p>
    <w:p w:rsidR="0022347E" w:rsidRPr="001B554B" w:rsidRDefault="0022347E">
      <w:pPr>
        <w:pStyle w:val="21"/>
        <w:shd w:val="clear" w:color="auto" w:fill="auto"/>
        <w:ind w:left="600"/>
        <w:rPr>
          <w:rFonts w:ascii="Arial" w:hAnsi="Arial" w:cs="Arial"/>
          <w:sz w:val="24"/>
          <w:szCs w:val="24"/>
        </w:rPr>
      </w:pPr>
      <w:r w:rsidRPr="001B554B">
        <w:rPr>
          <w:rStyle w:val="2"/>
          <w:rFonts w:ascii="Arial" w:hAnsi="Arial" w:cs="Arial"/>
          <w:color w:val="000000"/>
          <w:sz w:val="24"/>
          <w:szCs w:val="24"/>
        </w:rPr>
        <w:t>2.</w:t>
      </w:r>
    </w:p>
    <w:p w:rsidR="0022347E" w:rsidRPr="001B554B" w:rsidRDefault="0022347E">
      <w:pPr>
        <w:pStyle w:val="21"/>
        <w:shd w:val="clear" w:color="auto" w:fill="auto"/>
        <w:ind w:left="600"/>
        <w:rPr>
          <w:rFonts w:ascii="Arial" w:hAnsi="Arial" w:cs="Arial"/>
          <w:sz w:val="24"/>
          <w:szCs w:val="24"/>
        </w:rPr>
      </w:pPr>
      <w:r w:rsidRPr="001B554B">
        <w:rPr>
          <w:rStyle w:val="2"/>
          <w:rFonts w:ascii="Arial" w:hAnsi="Arial" w:cs="Arial"/>
          <w:color w:val="000000"/>
          <w:sz w:val="24"/>
          <w:szCs w:val="24"/>
        </w:rPr>
        <w:t>3.</w:t>
      </w:r>
    </w:p>
    <w:tbl>
      <w:tblPr>
        <w:tblW w:w="0" w:type="auto"/>
        <w:tblInd w:w="5" w:type="dxa"/>
        <w:tblLayout w:type="fixed"/>
        <w:tblCellMar>
          <w:left w:w="0" w:type="dxa"/>
          <w:right w:w="0" w:type="dxa"/>
        </w:tblCellMar>
        <w:tblLook w:val="0000" w:firstRow="0" w:lastRow="0" w:firstColumn="0" w:lastColumn="0" w:noHBand="0" w:noVBand="0"/>
      </w:tblPr>
      <w:tblGrid>
        <w:gridCol w:w="2851"/>
        <w:gridCol w:w="6360"/>
      </w:tblGrid>
      <w:tr w:rsidR="0022347E" w:rsidRPr="001B554B">
        <w:tblPrEx>
          <w:tblCellMar>
            <w:top w:w="0" w:type="dxa"/>
            <w:left w:w="0" w:type="dxa"/>
            <w:bottom w:w="0" w:type="dxa"/>
            <w:right w:w="0" w:type="dxa"/>
          </w:tblCellMar>
        </w:tblPrEx>
        <w:trPr>
          <w:trHeight w:hRule="exact" w:val="451"/>
        </w:trPr>
        <w:tc>
          <w:tcPr>
            <w:tcW w:w="9211" w:type="dxa"/>
            <w:gridSpan w:val="2"/>
            <w:tcBorders>
              <w:top w:val="single" w:sz="4" w:space="0" w:color="auto"/>
              <w:left w:val="single" w:sz="4" w:space="0" w:color="auto"/>
              <w:bottom w:val="nil"/>
              <w:right w:val="single" w:sz="4" w:space="0" w:color="auto"/>
            </w:tcBorders>
            <w:shd w:val="clear" w:color="auto" w:fill="FFFFFF"/>
          </w:tcPr>
          <w:p w:rsidR="0022347E" w:rsidRPr="001B554B" w:rsidRDefault="0022347E">
            <w:pPr>
              <w:pStyle w:val="21"/>
              <w:framePr w:w="9211" w:wrap="notBeside" w:vAnchor="text" w:hAnchor="text" w:y="1"/>
              <w:shd w:val="clear" w:color="auto" w:fill="auto"/>
              <w:spacing w:line="220" w:lineRule="exact"/>
              <w:ind w:left="3320"/>
              <w:jc w:val="left"/>
              <w:rPr>
                <w:rFonts w:ascii="Arial" w:hAnsi="Arial" w:cs="Arial"/>
                <w:sz w:val="24"/>
                <w:szCs w:val="24"/>
              </w:rPr>
            </w:pPr>
            <w:r w:rsidRPr="001B554B">
              <w:rPr>
                <w:rStyle w:val="211pt"/>
                <w:rFonts w:ascii="Arial" w:hAnsi="Arial" w:cs="Arial"/>
                <w:color w:val="000000"/>
                <w:sz w:val="24"/>
                <w:szCs w:val="24"/>
              </w:rPr>
              <w:t>Сведения о жилом помещении</w:t>
            </w:r>
          </w:p>
        </w:tc>
      </w:tr>
      <w:tr w:rsidR="0022347E" w:rsidRPr="001B554B">
        <w:tblPrEx>
          <w:tblCellMar>
            <w:top w:w="0" w:type="dxa"/>
            <w:left w:w="0" w:type="dxa"/>
            <w:bottom w:w="0" w:type="dxa"/>
            <w:right w:w="0" w:type="dxa"/>
          </w:tblCellMar>
        </w:tblPrEx>
        <w:trPr>
          <w:trHeight w:hRule="exact" w:val="730"/>
        </w:trPr>
        <w:tc>
          <w:tcPr>
            <w:tcW w:w="2851" w:type="dxa"/>
            <w:tcBorders>
              <w:top w:val="single" w:sz="4" w:space="0" w:color="auto"/>
              <w:left w:val="single" w:sz="4" w:space="0" w:color="auto"/>
              <w:bottom w:val="nil"/>
              <w:right w:val="nil"/>
            </w:tcBorders>
            <w:shd w:val="clear" w:color="auto" w:fill="FFFFFF"/>
          </w:tcPr>
          <w:p w:rsidR="0022347E" w:rsidRPr="001B554B" w:rsidRDefault="0022347E">
            <w:pPr>
              <w:pStyle w:val="21"/>
              <w:framePr w:w="9211" w:wrap="notBeside" w:vAnchor="text" w:hAnchor="text" w:y="1"/>
              <w:shd w:val="clear" w:color="auto" w:fill="auto"/>
              <w:spacing w:line="220" w:lineRule="exact"/>
              <w:jc w:val="left"/>
              <w:rPr>
                <w:rFonts w:ascii="Arial" w:hAnsi="Arial" w:cs="Arial"/>
                <w:sz w:val="24"/>
                <w:szCs w:val="24"/>
              </w:rPr>
            </w:pPr>
            <w:r w:rsidRPr="001B554B">
              <w:rPr>
                <w:rStyle w:val="211pt"/>
                <w:rFonts w:ascii="Arial" w:hAnsi="Arial" w:cs="Arial"/>
                <w:color w:val="000000"/>
                <w:sz w:val="24"/>
                <w:szCs w:val="24"/>
              </w:rPr>
              <w:t>Вид жилого помещения</w:t>
            </w:r>
          </w:p>
        </w:tc>
        <w:tc>
          <w:tcPr>
            <w:tcW w:w="6360" w:type="dxa"/>
            <w:tcBorders>
              <w:top w:val="single" w:sz="4" w:space="0" w:color="auto"/>
              <w:left w:val="single" w:sz="4" w:space="0" w:color="auto"/>
              <w:bottom w:val="nil"/>
              <w:right w:val="single" w:sz="4" w:space="0" w:color="auto"/>
            </w:tcBorders>
            <w:shd w:val="clear" w:color="auto" w:fill="FFFFFF"/>
          </w:tcPr>
          <w:p w:rsidR="0022347E" w:rsidRPr="001B554B" w:rsidRDefault="0022347E">
            <w:pPr>
              <w:framePr w:w="9211" w:wrap="notBeside" w:vAnchor="text" w:hAnchor="text" w:y="1"/>
              <w:rPr>
                <w:rFonts w:ascii="Arial" w:hAnsi="Arial" w:cs="Arial"/>
                <w:color w:val="auto"/>
              </w:rPr>
            </w:pPr>
          </w:p>
        </w:tc>
      </w:tr>
      <w:tr w:rsidR="0022347E" w:rsidRPr="001B554B">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Pr="001B554B" w:rsidRDefault="0022347E">
            <w:pPr>
              <w:pStyle w:val="21"/>
              <w:framePr w:w="9211" w:wrap="notBeside" w:vAnchor="text" w:hAnchor="text" w:y="1"/>
              <w:shd w:val="clear" w:color="auto" w:fill="auto"/>
              <w:spacing w:line="220" w:lineRule="exact"/>
              <w:jc w:val="left"/>
              <w:rPr>
                <w:rFonts w:ascii="Arial" w:hAnsi="Arial" w:cs="Arial"/>
                <w:sz w:val="24"/>
                <w:szCs w:val="24"/>
              </w:rPr>
            </w:pPr>
            <w:r w:rsidRPr="001B554B">
              <w:rPr>
                <w:rStyle w:val="211pt"/>
                <w:rFonts w:ascii="Arial" w:hAnsi="Arial" w:cs="Arial"/>
                <w:color w:val="000000"/>
                <w:sz w:val="24"/>
                <w:szCs w:val="24"/>
              </w:rPr>
              <w:t>Адрес</w:t>
            </w:r>
          </w:p>
        </w:tc>
        <w:tc>
          <w:tcPr>
            <w:tcW w:w="6360" w:type="dxa"/>
            <w:tcBorders>
              <w:top w:val="single" w:sz="4" w:space="0" w:color="auto"/>
              <w:left w:val="single" w:sz="4" w:space="0" w:color="auto"/>
              <w:bottom w:val="nil"/>
              <w:right w:val="single" w:sz="4" w:space="0" w:color="auto"/>
            </w:tcBorders>
            <w:shd w:val="clear" w:color="auto" w:fill="FFFFFF"/>
          </w:tcPr>
          <w:p w:rsidR="0022347E" w:rsidRPr="001B554B" w:rsidRDefault="0022347E">
            <w:pPr>
              <w:framePr w:w="9211" w:wrap="notBeside" w:vAnchor="text" w:hAnchor="text" w:y="1"/>
              <w:rPr>
                <w:rFonts w:ascii="Arial" w:hAnsi="Arial" w:cs="Arial"/>
                <w:color w:val="auto"/>
              </w:rPr>
            </w:pPr>
          </w:p>
        </w:tc>
      </w:tr>
      <w:tr w:rsidR="0022347E" w:rsidRPr="001B554B">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Pr="001B554B" w:rsidRDefault="0022347E">
            <w:pPr>
              <w:pStyle w:val="21"/>
              <w:framePr w:w="9211" w:wrap="notBeside" w:vAnchor="text" w:hAnchor="text" w:y="1"/>
              <w:shd w:val="clear" w:color="auto" w:fill="auto"/>
              <w:spacing w:line="220" w:lineRule="exact"/>
              <w:jc w:val="left"/>
              <w:rPr>
                <w:rFonts w:ascii="Arial" w:hAnsi="Arial" w:cs="Arial"/>
                <w:sz w:val="24"/>
                <w:szCs w:val="24"/>
              </w:rPr>
            </w:pPr>
            <w:r w:rsidRPr="001B554B">
              <w:rPr>
                <w:rStyle w:val="211pt"/>
                <w:rFonts w:ascii="Arial" w:hAnsi="Arial" w:cs="Arial"/>
                <w:color w:val="000000"/>
                <w:sz w:val="24"/>
                <w:szCs w:val="24"/>
              </w:rPr>
              <w:t>Количество комнат</w:t>
            </w:r>
          </w:p>
        </w:tc>
        <w:tc>
          <w:tcPr>
            <w:tcW w:w="6360" w:type="dxa"/>
            <w:tcBorders>
              <w:top w:val="single" w:sz="4" w:space="0" w:color="auto"/>
              <w:left w:val="single" w:sz="4" w:space="0" w:color="auto"/>
              <w:bottom w:val="nil"/>
              <w:right w:val="single" w:sz="4" w:space="0" w:color="auto"/>
            </w:tcBorders>
            <w:shd w:val="clear" w:color="auto" w:fill="FFFFFF"/>
          </w:tcPr>
          <w:p w:rsidR="0022347E" w:rsidRPr="001B554B" w:rsidRDefault="0022347E">
            <w:pPr>
              <w:framePr w:w="9211" w:wrap="notBeside" w:vAnchor="text" w:hAnchor="text" w:y="1"/>
              <w:rPr>
                <w:rFonts w:ascii="Arial" w:hAnsi="Arial" w:cs="Arial"/>
                <w:color w:val="auto"/>
              </w:rPr>
            </w:pPr>
          </w:p>
        </w:tc>
      </w:tr>
      <w:tr w:rsidR="0022347E" w:rsidRPr="001B554B">
        <w:tblPrEx>
          <w:tblCellMar>
            <w:top w:w="0" w:type="dxa"/>
            <w:left w:w="0" w:type="dxa"/>
            <w:bottom w:w="0" w:type="dxa"/>
            <w:right w:w="0" w:type="dxa"/>
          </w:tblCellMar>
        </w:tblPrEx>
        <w:trPr>
          <w:trHeight w:hRule="exact" w:val="696"/>
        </w:trPr>
        <w:tc>
          <w:tcPr>
            <w:tcW w:w="2851" w:type="dxa"/>
            <w:tcBorders>
              <w:top w:val="single" w:sz="4" w:space="0" w:color="auto"/>
              <w:left w:val="single" w:sz="4" w:space="0" w:color="auto"/>
              <w:bottom w:val="nil"/>
              <w:right w:val="nil"/>
            </w:tcBorders>
            <w:shd w:val="clear" w:color="auto" w:fill="FFFFFF"/>
          </w:tcPr>
          <w:p w:rsidR="0022347E" w:rsidRPr="001B554B" w:rsidRDefault="0022347E">
            <w:pPr>
              <w:pStyle w:val="21"/>
              <w:framePr w:w="9211" w:wrap="notBeside" w:vAnchor="text" w:hAnchor="text" w:y="1"/>
              <w:shd w:val="clear" w:color="auto" w:fill="auto"/>
              <w:spacing w:line="220" w:lineRule="exact"/>
              <w:jc w:val="left"/>
              <w:rPr>
                <w:rFonts w:ascii="Arial" w:hAnsi="Arial" w:cs="Arial"/>
                <w:sz w:val="24"/>
                <w:szCs w:val="24"/>
              </w:rPr>
            </w:pPr>
            <w:r w:rsidRPr="001B554B">
              <w:rPr>
                <w:rStyle w:val="211pt"/>
                <w:rFonts w:ascii="Arial" w:hAnsi="Arial" w:cs="Arial"/>
                <w:color w:val="000000"/>
                <w:sz w:val="24"/>
                <w:szCs w:val="24"/>
              </w:rPr>
              <w:t>Общая площадь</w:t>
            </w:r>
          </w:p>
        </w:tc>
        <w:tc>
          <w:tcPr>
            <w:tcW w:w="6360" w:type="dxa"/>
            <w:tcBorders>
              <w:top w:val="single" w:sz="4" w:space="0" w:color="auto"/>
              <w:left w:val="single" w:sz="4" w:space="0" w:color="auto"/>
              <w:bottom w:val="nil"/>
              <w:right w:val="single" w:sz="4" w:space="0" w:color="auto"/>
            </w:tcBorders>
            <w:shd w:val="clear" w:color="auto" w:fill="FFFFFF"/>
          </w:tcPr>
          <w:p w:rsidR="0022347E" w:rsidRPr="001B554B" w:rsidRDefault="0022347E">
            <w:pPr>
              <w:framePr w:w="9211" w:wrap="notBeside" w:vAnchor="text" w:hAnchor="text" w:y="1"/>
              <w:rPr>
                <w:rFonts w:ascii="Arial" w:hAnsi="Arial" w:cs="Arial"/>
                <w:color w:val="auto"/>
              </w:rPr>
            </w:pPr>
          </w:p>
        </w:tc>
      </w:tr>
      <w:tr w:rsidR="0022347E" w:rsidRPr="001B554B">
        <w:tblPrEx>
          <w:tblCellMar>
            <w:top w:w="0" w:type="dxa"/>
            <w:left w:w="0" w:type="dxa"/>
            <w:bottom w:w="0" w:type="dxa"/>
            <w:right w:w="0" w:type="dxa"/>
          </w:tblCellMar>
        </w:tblPrEx>
        <w:trPr>
          <w:trHeight w:hRule="exact" w:val="710"/>
        </w:trPr>
        <w:tc>
          <w:tcPr>
            <w:tcW w:w="2851" w:type="dxa"/>
            <w:tcBorders>
              <w:top w:val="single" w:sz="4" w:space="0" w:color="auto"/>
              <w:left w:val="single" w:sz="4" w:space="0" w:color="auto"/>
              <w:bottom w:val="single" w:sz="4" w:space="0" w:color="auto"/>
              <w:right w:val="nil"/>
            </w:tcBorders>
            <w:shd w:val="clear" w:color="auto" w:fill="FFFFFF"/>
          </w:tcPr>
          <w:p w:rsidR="0022347E" w:rsidRPr="001B554B" w:rsidRDefault="0022347E">
            <w:pPr>
              <w:pStyle w:val="21"/>
              <w:framePr w:w="9211" w:wrap="notBeside" w:vAnchor="text" w:hAnchor="text" w:y="1"/>
              <w:shd w:val="clear" w:color="auto" w:fill="auto"/>
              <w:spacing w:line="220" w:lineRule="exact"/>
              <w:jc w:val="left"/>
              <w:rPr>
                <w:rFonts w:ascii="Arial" w:hAnsi="Arial" w:cs="Arial"/>
                <w:sz w:val="24"/>
                <w:szCs w:val="24"/>
              </w:rPr>
            </w:pPr>
            <w:r w:rsidRPr="001B554B">
              <w:rPr>
                <w:rStyle w:val="211pt"/>
                <w:rFonts w:ascii="Arial" w:hAnsi="Arial" w:cs="Arial"/>
                <w:color w:val="000000"/>
                <w:sz w:val="24"/>
                <w:szCs w:val="24"/>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2347E" w:rsidRPr="001B554B" w:rsidRDefault="0022347E">
            <w:pPr>
              <w:framePr w:w="9211" w:wrap="notBeside" w:vAnchor="text" w:hAnchor="text" w:y="1"/>
              <w:rPr>
                <w:rFonts w:ascii="Arial" w:hAnsi="Arial" w:cs="Arial"/>
                <w:color w:val="auto"/>
              </w:rPr>
            </w:pPr>
          </w:p>
        </w:tc>
      </w:tr>
    </w:tbl>
    <w:p w:rsidR="0022347E" w:rsidRPr="001B554B" w:rsidRDefault="0022347E">
      <w:pPr>
        <w:framePr w:w="9211" w:wrap="notBeside" w:vAnchor="text" w:hAnchor="text" w:y="1"/>
        <w:rPr>
          <w:rFonts w:ascii="Arial" w:hAnsi="Arial" w:cs="Arial"/>
          <w:color w:val="auto"/>
        </w:rPr>
      </w:pPr>
    </w:p>
    <w:p w:rsidR="00B660D4" w:rsidRPr="001B554B" w:rsidRDefault="00B660D4" w:rsidP="00B660D4">
      <w:pPr>
        <w:rPr>
          <w:rFonts w:ascii="Arial" w:hAnsi="Arial" w:cs="Arial"/>
        </w:rPr>
      </w:pPr>
    </w:p>
    <w:p w:rsidR="00B660D4" w:rsidRPr="001B554B" w:rsidRDefault="00B660D4" w:rsidP="00B660D4">
      <w:pPr>
        <w:rPr>
          <w:rFonts w:ascii="Arial" w:hAnsi="Arial" w:cs="Arial"/>
        </w:rPr>
      </w:pPr>
    </w:p>
    <w:p w:rsidR="00B660D4" w:rsidRPr="001B554B" w:rsidRDefault="00B660D4" w:rsidP="00B660D4">
      <w:pPr>
        <w:pStyle w:val="60"/>
        <w:shd w:val="clear" w:color="auto" w:fill="auto"/>
        <w:spacing w:line="312" w:lineRule="exact"/>
        <w:ind w:left="740" w:hanging="456"/>
        <w:jc w:val="both"/>
        <w:rPr>
          <w:rFonts w:ascii="Arial" w:hAnsi="Arial" w:cs="Arial"/>
          <w:sz w:val="24"/>
          <w:szCs w:val="24"/>
        </w:rPr>
      </w:pPr>
      <w:r w:rsidRPr="001B554B">
        <w:rPr>
          <w:rFonts w:ascii="Arial" w:hAnsi="Arial" w:cs="Arial"/>
          <w:sz w:val="24"/>
          <w:szCs w:val="24"/>
        </w:rPr>
        <w:tab/>
      </w:r>
      <w:r w:rsidRPr="001B554B">
        <w:rPr>
          <w:rStyle w:val="6"/>
          <w:rFonts w:ascii="Arial" w:hAnsi="Arial" w:cs="Arial"/>
          <w:color w:val="000000"/>
          <w:sz w:val="24"/>
          <w:szCs w:val="24"/>
        </w:rPr>
        <w:t>(должность</w:t>
      </w:r>
    </w:p>
    <w:p w:rsidR="00B660D4" w:rsidRDefault="00B660D4" w:rsidP="00B660D4">
      <w:pPr>
        <w:rPr>
          <w:rFonts w:ascii="Arial" w:hAnsi="Arial" w:cs="Arial"/>
        </w:rPr>
      </w:pPr>
    </w:p>
    <w:p w:rsidR="001B554B" w:rsidRPr="0012514C" w:rsidRDefault="001B554B" w:rsidP="00B660D4">
      <w:pPr>
        <w:rPr>
          <w:rFonts w:ascii="Arial" w:hAnsi="Arial" w:cs="Arial"/>
        </w:rPr>
      </w:pPr>
    </w:p>
    <w:p w:rsidR="00B660D4" w:rsidRPr="0012514C" w:rsidRDefault="00B660D4" w:rsidP="00B660D4">
      <w:pPr>
        <w:rPr>
          <w:rFonts w:ascii="Arial" w:hAnsi="Arial" w:cs="Arial"/>
        </w:rPr>
      </w:pPr>
    </w:p>
    <w:p w:rsidR="00B660D4" w:rsidRPr="00FF4467" w:rsidRDefault="00B660D4" w:rsidP="00B660D4">
      <w:pPr>
        <w:pStyle w:val="21"/>
        <w:shd w:val="clear" w:color="auto" w:fill="auto"/>
        <w:spacing w:line="240" w:lineRule="auto"/>
        <w:ind w:left="5660"/>
        <w:jc w:val="right"/>
        <w:rPr>
          <w:rStyle w:val="2"/>
          <w:rFonts w:ascii="Courier New" w:hAnsi="Courier New" w:cs="Courier New"/>
          <w:color w:val="000000"/>
          <w:sz w:val="22"/>
          <w:szCs w:val="22"/>
        </w:rPr>
      </w:pPr>
      <w:bookmarkStart w:id="30" w:name="bookmark30"/>
      <w:r w:rsidRPr="00FF4467">
        <w:rPr>
          <w:rStyle w:val="2"/>
          <w:rFonts w:ascii="Courier New" w:hAnsi="Courier New" w:cs="Courier New"/>
          <w:color w:val="000000"/>
          <w:sz w:val="22"/>
          <w:szCs w:val="22"/>
        </w:rPr>
        <w:t>Приложение № 2 к Административному регламенту по предоставлению муниципальной услуги</w:t>
      </w:r>
    </w:p>
    <w:p w:rsidR="00B660D4" w:rsidRPr="00FF4467" w:rsidRDefault="00B660D4" w:rsidP="00B660D4">
      <w:pPr>
        <w:pStyle w:val="21"/>
        <w:shd w:val="clear" w:color="auto" w:fill="auto"/>
        <w:spacing w:line="240" w:lineRule="auto"/>
        <w:ind w:left="5660"/>
        <w:jc w:val="right"/>
        <w:rPr>
          <w:rFonts w:ascii="Courier New" w:hAnsi="Courier New" w:cs="Courier New"/>
          <w:sz w:val="22"/>
          <w:szCs w:val="22"/>
        </w:rPr>
      </w:pPr>
      <w:r w:rsidRPr="00FF4467">
        <w:rPr>
          <w:rFonts w:ascii="Courier New" w:hAnsi="Courier New" w:cs="Courier New"/>
          <w:bCs/>
          <w:kern w:val="2"/>
          <w:sz w:val="22"/>
          <w:szCs w:val="22"/>
        </w:rPr>
        <w:t>«</w:t>
      </w:r>
      <w:r w:rsidRPr="00FF4467">
        <w:rPr>
          <w:rFonts w:ascii="Courier New" w:hAnsi="Courier New" w:cs="Courier New"/>
          <w:kern w:val="2"/>
          <w:sz w:val="22"/>
          <w:szCs w:val="22"/>
        </w:rPr>
        <w:t>П</w:t>
      </w:r>
      <w:r w:rsidRPr="00FF4467">
        <w:rPr>
          <w:rFonts w:ascii="Courier New" w:hAnsi="Courier New" w:cs="Courier New"/>
          <w:bCs/>
          <w:iCs/>
          <w:sz w:val="22"/>
          <w:szCs w:val="22"/>
        </w:rPr>
        <w:t>редоставление жилого помещения</w:t>
      </w:r>
      <w:r w:rsidRPr="00FF4467">
        <w:rPr>
          <w:rFonts w:ascii="Courier New" w:hAnsi="Courier New" w:cs="Courier New"/>
          <w:sz w:val="22"/>
          <w:szCs w:val="22"/>
        </w:rPr>
        <w:t xml:space="preserve"> </w:t>
      </w:r>
      <w:r w:rsidRPr="00FF4467">
        <w:rPr>
          <w:rFonts w:ascii="Courier New" w:hAnsi="Courier New" w:cs="Courier New"/>
          <w:bCs/>
          <w:iCs/>
          <w:sz w:val="22"/>
          <w:szCs w:val="22"/>
        </w:rPr>
        <w:t>по договору социальн</w:t>
      </w:r>
      <w:r w:rsidR="00FF4467">
        <w:rPr>
          <w:rFonts w:ascii="Courier New" w:hAnsi="Courier New" w:cs="Courier New"/>
          <w:bCs/>
          <w:iCs/>
          <w:sz w:val="22"/>
          <w:szCs w:val="22"/>
        </w:rPr>
        <w:t>ого найма»  на территории Уков</w:t>
      </w:r>
      <w:r w:rsidRPr="00FF4467">
        <w:rPr>
          <w:rFonts w:ascii="Courier New" w:hAnsi="Courier New" w:cs="Courier New"/>
          <w:bCs/>
          <w:iCs/>
          <w:sz w:val="22"/>
          <w:szCs w:val="22"/>
        </w:rPr>
        <w:t>ского муниципального образования</w:t>
      </w:r>
    </w:p>
    <w:p w:rsidR="00B660D4" w:rsidRPr="0012514C" w:rsidRDefault="00B660D4">
      <w:pPr>
        <w:pStyle w:val="12"/>
        <w:keepNext/>
        <w:keepLines/>
        <w:shd w:val="clear" w:color="auto" w:fill="auto"/>
        <w:spacing w:after="297" w:line="326" w:lineRule="exact"/>
        <w:ind w:firstLine="0"/>
        <w:jc w:val="center"/>
        <w:rPr>
          <w:rStyle w:val="11"/>
          <w:rFonts w:ascii="Arial" w:hAnsi="Arial" w:cs="Arial"/>
          <w:b/>
          <w:color w:val="000000"/>
          <w:sz w:val="24"/>
          <w:szCs w:val="24"/>
        </w:rPr>
      </w:pPr>
    </w:p>
    <w:p w:rsidR="0022347E" w:rsidRPr="0012514C" w:rsidRDefault="0022347E">
      <w:pPr>
        <w:pStyle w:val="12"/>
        <w:keepNext/>
        <w:keepLines/>
        <w:shd w:val="clear" w:color="auto" w:fill="auto"/>
        <w:spacing w:after="297" w:line="326" w:lineRule="exact"/>
        <w:ind w:firstLine="0"/>
        <w:jc w:val="center"/>
        <w:rPr>
          <w:rFonts w:ascii="Arial" w:hAnsi="Arial" w:cs="Arial"/>
          <w:sz w:val="24"/>
          <w:szCs w:val="24"/>
        </w:rPr>
      </w:pPr>
      <w:r w:rsidRPr="0012514C">
        <w:rPr>
          <w:rStyle w:val="11"/>
          <w:rFonts w:ascii="Arial" w:hAnsi="Arial" w:cs="Arial"/>
          <w:b/>
          <w:color w:val="000000"/>
          <w:sz w:val="24"/>
          <w:szCs w:val="24"/>
        </w:rPr>
        <w:t>Форма решения об отказе в приеме документов, необходимых для</w:t>
      </w:r>
      <w:r w:rsidRPr="0012514C">
        <w:rPr>
          <w:rStyle w:val="11"/>
          <w:rFonts w:ascii="Arial" w:hAnsi="Arial" w:cs="Arial"/>
          <w:b/>
          <w:color w:val="000000"/>
          <w:sz w:val="24"/>
          <w:szCs w:val="24"/>
        </w:rPr>
        <w:br/>
        <w:t>предоставления услуги/об отказе в предоставлении услуги</w:t>
      </w:r>
      <w:bookmarkEnd w:id="30"/>
    </w:p>
    <w:p w:rsidR="0022347E" w:rsidRPr="0012514C" w:rsidRDefault="0022347E">
      <w:pPr>
        <w:pStyle w:val="50"/>
        <w:shd w:val="clear" w:color="auto" w:fill="auto"/>
        <w:spacing w:before="0" w:after="0" w:line="180" w:lineRule="exact"/>
        <w:rPr>
          <w:rFonts w:ascii="Arial" w:hAnsi="Arial" w:cs="Arial"/>
          <w:sz w:val="24"/>
          <w:szCs w:val="24"/>
        </w:rPr>
      </w:pPr>
      <w:r w:rsidRPr="0012514C">
        <w:rPr>
          <w:rStyle w:val="5"/>
          <w:rFonts w:ascii="Arial" w:hAnsi="Arial" w:cs="Arial"/>
          <w:i/>
          <w:color w:val="000000"/>
          <w:sz w:val="24"/>
          <w:szCs w:val="24"/>
        </w:rPr>
        <w:t>Наименование уполномоченного органа исполнительной власти субъекта Российской Федерации</w:t>
      </w:r>
    </w:p>
    <w:p w:rsidR="0022347E" w:rsidRPr="0012514C" w:rsidRDefault="0092288A">
      <w:pPr>
        <w:pStyle w:val="50"/>
        <w:shd w:val="clear" w:color="auto" w:fill="auto"/>
        <w:spacing w:before="0" w:after="0" w:line="180" w:lineRule="exact"/>
        <w:rPr>
          <w:rFonts w:ascii="Arial" w:hAnsi="Arial" w:cs="Arial"/>
          <w:sz w:val="24"/>
          <w:szCs w:val="24"/>
        </w:rPr>
      </w:pPr>
      <w:r>
        <w:rPr>
          <w:noProof/>
        </w:rPr>
        <mc:AlternateContent>
          <mc:Choice Requires="wps">
            <w:drawing>
              <wp:anchor distT="0" distB="130810" distL="63500" distR="780415" simplePos="0" relativeHeight="251662336" behindDoc="1" locked="0" layoutInCell="1" allowOverlap="1">
                <wp:simplePos x="0" y="0"/>
                <wp:positionH relativeFrom="margin">
                  <wp:posOffset>3230880</wp:posOffset>
                </wp:positionH>
                <wp:positionV relativeFrom="paragraph">
                  <wp:posOffset>293370</wp:posOffset>
                </wp:positionV>
                <wp:extent cx="384175" cy="139700"/>
                <wp:effectExtent l="1905" t="0" r="4445" b="635"/>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4.4pt;margin-top:23.1pt;width:30.25pt;height:11pt;z-index:-251654144;visibility:visible;mso-wrap-style:square;mso-width-percent:0;mso-height-percent:0;mso-wrap-distance-left:5pt;mso-wrap-distance-top:0;mso-wrap-distance-right:61.4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EJsQIAALA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63500" distR="774065" simplePos="0" relativeHeight="251663360" behindDoc="1" locked="0" layoutInCell="1" allowOverlap="1">
                <wp:simplePos x="0" y="0"/>
                <wp:positionH relativeFrom="margin">
                  <wp:posOffset>4395470</wp:posOffset>
                </wp:positionH>
                <wp:positionV relativeFrom="paragraph">
                  <wp:posOffset>454660</wp:posOffset>
                </wp:positionV>
                <wp:extent cx="1258570" cy="114300"/>
                <wp:effectExtent l="4445" t="0" r="3810" b="254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6.1pt;margin-top:35.8pt;width:99.1pt;height:9pt;z-index:-251653120;visibility:visible;mso-wrap-style:square;mso-width-percent:0;mso-height-percent:0;mso-wrap-distance-left:5pt;mso-wrap-distance-top:0;mso-wrap-distance-right:6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sA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sidRPr="0012514C">
        <w:rPr>
          <w:rStyle w:val="5"/>
          <w:rFonts w:ascii="Arial" w:hAnsi="Arial" w:cs="Arial"/>
          <w:i/>
          <w:color w:val="000000"/>
          <w:sz w:val="24"/>
          <w:szCs w:val="24"/>
        </w:rPr>
        <w:t>или органа местного самоуправления</w:t>
      </w:r>
    </w:p>
    <w:p w:rsidR="0022347E" w:rsidRPr="0012514C" w:rsidRDefault="0022347E">
      <w:pPr>
        <w:pStyle w:val="70"/>
        <w:shd w:val="clear" w:color="auto" w:fill="auto"/>
        <w:spacing w:after="254" w:line="180" w:lineRule="exact"/>
        <w:ind w:left="6460"/>
        <w:rPr>
          <w:rFonts w:ascii="Arial" w:hAnsi="Arial" w:cs="Arial"/>
          <w:sz w:val="24"/>
          <w:szCs w:val="24"/>
        </w:rPr>
      </w:pPr>
      <w:r w:rsidRPr="0012514C">
        <w:rPr>
          <w:rStyle w:val="7"/>
          <w:rFonts w:ascii="Arial" w:hAnsi="Arial" w:cs="Arial"/>
          <w:color w:val="000000"/>
          <w:sz w:val="24"/>
          <w:szCs w:val="24"/>
        </w:rPr>
        <w:t>(телефон и адрес электронной почты)</w:t>
      </w:r>
    </w:p>
    <w:p w:rsidR="0022347E" w:rsidRPr="0012514C" w:rsidRDefault="0022347E">
      <w:pPr>
        <w:pStyle w:val="12"/>
        <w:keepNext/>
        <w:keepLines/>
        <w:shd w:val="clear" w:color="auto" w:fill="auto"/>
        <w:spacing w:after="0" w:line="322" w:lineRule="exact"/>
        <w:ind w:left="80" w:firstLine="0"/>
        <w:jc w:val="center"/>
        <w:rPr>
          <w:rFonts w:ascii="Arial" w:hAnsi="Arial" w:cs="Arial"/>
          <w:sz w:val="24"/>
          <w:szCs w:val="24"/>
        </w:rPr>
      </w:pPr>
      <w:bookmarkStart w:id="31" w:name="bookmark31"/>
      <w:r w:rsidRPr="0012514C">
        <w:rPr>
          <w:rStyle w:val="11"/>
          <w:rFonts w:ascii="Arial" w:hAnsi="Arial" w:cs="Arial"/>
          <w:b/>
          <w:color w:val="000000"/>
          <w:sz w:val="24"/>
          <w:szCs w:val="24"/>
        </w:rPr>
        <w:t>РЕШЕНИЕ</w:t>
      </w:r>
      <w:bookmarkEnd w:id="31"/>
    </w:p>
    <w:p w:rsidR="0022347E" w:rsidRPr="0012514C" w:rsidRDefault="0022347E">
      <w:pPr>
        <w:pStyle w:val="30"/>
        <w:shd w:val="clear" w:color="auto" w:fill="auto"/>
        <w:spacing w:after="273"/>
        <w:ind w:left="80" w:firstLine="0"/>
        <w:jc w:val="center"/>
        <w:rPr>
          <w:rFonts w:ascii="Arial" w:hAnsi="Arial" w:cs="Arial"/>
          <w:sz w:val="24"/>
          <w:szCs w:val="24"/>
        </w:rPr>
      </w:pPr>
      <w:r w:rsidRPr="0012514C">
        <w:rPr>
          <w:rStyle w:val="3"/>
          <w:rFonts w:ascii="Arial" w:hAnsi="Arial" w:cs="Arial"/>
          <w:b/>
          <w:color w:val="000000"/>
          <w:sz w:val="24"/>
          <w:szCs w:val="24"/>
        </w:rPr>
        <w:t>об отказе в приеме документов, необходимых для предоставления услуги</w:t>
      </w:r>
      <w:r w:rsidRPr="0012514C">
        <w:rPr>
          <w:rStyle w:val="3"/>
          <w:rFonts w:ascii="Arial" w:hAnsi="Arial" w:cs="Arial"/>
          <w:b/>
          <w:color w:val="000000"/>
          <w:sz w:val="24"/>
          <w:szCs w:val="24"/>
        </w:rPr>
        <w:br/>
        <w:t>«Предоставление жилого помещения по договору социального найма»</w:t>
      </w:r>
    </w:p>
    <w:p w:rsidR="0022347E" w:rsidRPr="0012514C" w:rsidRDefault="0022347E">
      <w:pPr>
        <w:pStyle w:val="21"/>
        <w:shd w:val="clear" w:color="auto" w:fill="auto"/>
        <w:tabs>
          <w:tab w:val="left" w:leader="underscore" w:pos="2299"/>
          <w:tab w:val="left" w:leader="underscore" w:pos="8981"/>
        </w:tabs>
        <w:spacing w:after="238" w:line="280" w:lineRule="exact"/>
        <w:rPr>
          <w:rFonts w:ascii="Arial" w:hAnsi="Arial" w:cs="Arial"/>
          <w:sz w:val="24"/>
          <w:szCs w:val="24"/>
        </w:rPr>
      </w:pPr>
      <w:r w:rsidRPr="0012514C">
        <w:rPr>
          <w:rStyle w:val="2"/>
          <w:rFonts w:ascii="Arial" w:hAnsi="Arial" w:cs="Arial"/>
          <w:color w:val="000000"/>
          <w:sz w:val="24"/>
          <w:szCs w:val="24"/>
        </w:rPr>
        <w:t>Дата</w:t>
      </w:r>
      <w:r w:rsidRPr="0012514C">
        <w:rPr>
          <w:rStyle w:val="2"/>
          <w:rFonts w:ascii="Arial" w:hAnsi="Arial" w:cs="Arial"/>
          <w:color w:val="000000"/>
          <w:sz w:val="24"/>
          <w:szCs w:val="24"/>
        </w:rPr>
        <w:tab/>
        <w:t xml:space="preserve"> №</w:t>
      </w:r>
      <w:r w:rsidRPr="0012514C">
        <w:rPr>
          <w:rStyle w:val="2"/>
          <w:rFonts w:ascii="Arial" w:hAnsi="Arial" w:cs="Arial"/>
          <w:color w:val="000000"/>
          <w:sz w:val="24"/>
          <w:szCs w:val="24"/>
        </w:rPr>
        <w:tab/>
      </w:r>
    </w:p>
    <w:p w:rsidR="0022347E" w:rsidRPr="0012514C" w:rsidRDefault="0022347E">
      <w:pPr>
        <w:pStyle w:val="21"/>
        <w:shd w:val="clear" w:color="auto" w:fill="auto"/>
        <w:tabs>
          <w:tab w:val="left" w:leader="underscore" w:pos="7239"/>
          <w:tab w:val="left" w:leader="underscore" w:pos="9745"/>
        </w:tabs>
        <w:spacing w:line="317" w:lineRule="exact"/>
        <w:ind w:left="740"/>
        <w:rPr>
          <w:rFonts w:ascii="Arial" w:hAnsi="Arial" w:cs="Arial"/>
          <w:sz w:val="24"/>
          <w:szCs w:val="24"/>
        </w:rPr>
      </w:pPr>
      <w:r w:rsidRPr="0012514C">
        <w:rPr>
          <w:rStyle w:val="2"/>
          <w:rFonts w:ascii="Arial" w:hAnsi="Arial" w:cs="Arial"/>
          <w:color w:val="000000"/>
          <w:sz w:val="24"/>
          <w:szCs w:val="24"/>
        </w:rPr>
        <w:t>По результатам рассмотрения заявления от</w:t>
      </w:r>
      <w:r w:rsidRPr="0012514C">
        <w:rPr>
          <w:rStyle w:val="2"/>
          <w:rFonts w:ascii="Arial" w:hAnsi="Arial" w:cs="Arial"/>
          <w:color w:val="000000"/>
          <w:sz w:val="24"/>
          <w:szCs w:val="24"/>
        </w:rPr>
        <w:tab/>
        <w:t>№</w:t>
      </w:r>
      <w:r w:rsidRPr="0012514C">
        <w:rPr>
          <w:rStyle w:val="2"/>
          <w:rFonts w:ascii="Arial" w:hAnsi="Arial" w:cs="Arial"/>
          <w:color w:val="000000"/>
          <w:sz w:val="24"/>
          <w:szCs w:val="24"/>
        </w:rPr>
        <w:tab/>
      </w:r>
    </w:p>
    <w:p w:rsidR="0022347E" w:rsidRPr="0012514C" w:rsidRDefault="0022347E">
      <w:pPr>
        <w:pStyle w:val="21"/>
        <w:shd w:val="clear" w:color="auto" w:fill="auto"/>
        <w:spacing w:after="297" w:line="317" w:lineRule="exact"/>
        <w:rPr>
          <w:rStyle w:val="2"/>
          <w:rFonts w:ascii="Arial" w:hAnsi="Arial" w:cs="Arial"/>
          <w:color w:val="000000"/>
          <w:sz w:val="24"/>
          <w:szCs w:val="24"/>
        </w:rPr>
      </w:pPr>
      <w:r w:rsidRPr="0012514C">
        <w:rPr>
          <w:rStyle w:val="2"/>
          <w:rFonts w:ascii="Arial" w:hAnsi="Arial" w:cs="Arial"/>
          <w:color w:val="000000"/>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660D4" w:rsidRPr="0012514C" w:rsidRDefault="00B660D4">
      <w:pPr>
        <w:pStyle w:val="21"/>
        <w:shd w:val="clear" w:color="auto" w:fill="auto"/>
        <w:spacing w:after="297" w:line="317" w:lineRule="exact"/>
        <w:rPr>
          <w:rFonts w:ascii="Arial" w:hAnsi="Arial" w:cs="Arial"/>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2347E" w:rsidRPr="0012514C">
        <w:tblPrEx>
          <w:tblCellMar>
            <w:top w:w="0" w:type="dxa"/>
            <w:left w:w="0" w:type="dxa"/>
            <w:bottom w:w="0" w:type="dxa"/>
            <w:right w:w="0" w:type="dxa"/>
          </w:tblCellMar>
        </w:tblPrEx>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tcPr>
          <w:p w:rsidR="0022347E" w:rsidRPr="0012514C" w:rsidRDefault="0022347E">
            <w:pPr>
              <w:pStyle w:val="21"/>
              <w:framePr w:w="10205" w:wrap="notBeside" w:vAnchor="text" w:hAnchor="text" w:xAlign="center" w:y="1"/>
              <w:shd w:val="clear" w:color="auto" w:fill="auto"/>
              <w:spacing w:line="220" w:lineRule="exact"/>
              <w:jc w:val="left"/>
              <w:rPr>
                <w:rFonts w:ascii="Arial" w:hAnsi="Arial" w:cs="Arial"/>
                <w:sz w:val="24"/>
                <w:szCs w:val="24"/>
              </w:rPr>
            </w:pPr>
            <w:r w:rsidRPr="0012514C">
              <w:rPr>
                <w:rStyle w:val="211pt1"/>
                <w:rFonts w:ascii="Arial" w:hAnsi="Arial" w:cs="Arial"/>
                <w:bCs/>
                <w:color w:val="000000"/>
                <w:sz w:val="24"/>
                <w:szCs w:val="24"/>
              </w:rPr>
              <w:t>№ пункта</w:t>
            </w:r>
          </w:p>
        </w:tc>
        <w:tc>
          <w:tcPr>
            <w:tcW w:w="4176" w:type="dxa"/>
            <w:tcBorders>
              <w:top w:val="single" w:sz="4" w:space="0" w:color="auto"/>
              <w:left w:val="single" w:sz="4" w:space="0" w:color="auto"/>
              <w:bottom w:val="nil"/>
              <w:right w:val="nil"/>
            </w:tcBorders>
            <w:shd w:val="clear" w:color="auto" w:fill="FFFFFF"/>
            <w:vAlign w:val="bottom"/>
          </w:tcPr>
          <w:p w:rsidR="0022347E" w:rsidRPr="0012514C" w:rsidRDefault="0022347E">
            <w:pPr>
              <w:pStyle w:val="21"/>
              <w:framePr w:w="10205" w:wrap="notBeside" w:vAnchor="text" w:hAnchor="text" w:xAlign="center" w:y="1"/>
              <w:shd w:val="clear" w:color="auto" w:fill="auto"/>
              <w:spacing w:line="220" w:lineRule="exact"/>
              <w:jc w:val="left"/>
              <w:rPr>
                <w:rFonts w:ascii="Arial" w:hAnsi="Arial" w:cs="Arial"/>
                <w:sz w:val="24"/>
                <w:szCs w:val="24"/>
              </w:rPr>
            </w:pPr>
            <w:r w:rsidRPr="0012514C">
              <w:rPr>
                <w:rStyle w:val="211pt1"/>
                <w:rFonts w:ascii="Arial" w:hAnsi="Arial" w:cs="Arial"/>
                <w:bCs/>
                <w:color w:val="000000"/>
                <w:sz w:val="24"/>
                <w:szCs w:val="24"/>
              </w:rP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vAlign w:val="bottom"/>
          </w:tcPr>
          <w:p w:rsidR="0022347E" w:rsidRPr="0012514C" w:rsidRDefault="0022347E">
            <w:pPr>
              <w:pStyle w:val="21"/>
              <w:framePr w:w="10205" w:wrap="notBeside" w:vAnchor="text" w:hAnchor="text" w:xAlign="center" w:y="1"/>
              <w:shd w:val="clear" w:color="auto" w:fill="auto"/>
              <w:spacing w:line="220" w:lineRule="exact"/>
              <w:jc w:val="left"/>
              <w:rPr>
                <w:rFonts w:ascii="Arial" w:hAnsi="Arial" w:cs="Arial"/>
                <w:sz w:val="24"/>
                <w:szCs w:val="24"/>
              </w:rPr>
            </w:pPr>
            <w:r w:rsidRPr="0012514C">
              <w:rPr>
                <w:rStyle w:val="211pt1"/>
                <w:rFonts w:ascii="Arial" w:hAnsi="Arial" w:cs="Arial"/>
                <w:bCs/>
                <w:color w:val="000000"/>
                <w:sz w:val="24"/>
                <w:szCs w:val="24"/>
              </w:rPr>
              <w:t>Разъяснение причин отказа в</w:t>
            </w:r>
          </w:p>
        </w:tc>
      </w:tr>
      <w:tr w:rsidR="0022347E" w:rsidRPr="0012514C">
        <w:tblPrEx>
          <w:tblCellMar>
            <w:top w:w="0" w:type="dxa"/>
            <w:left w:w="0" w:type="dxa"/>
            <w:bottom w:w="0" w:type="dxa"/>
            <w:right w:w="0" w:type="dxa"/>
          </w:tblCellMar>
        </w:tblPrEx>
        <w:trPr>
          <w:trHeight w:hRule="exact" w:val="288"/>
          <w:jc w:val="center"/>
        </w:trPr>
        <w:tc>
          <w:tcPr>
            <w:tcW w:w="2395" w:type="dxa"/>
            <w:tcBorders>
              <w:top w:val="nil"/>
              <w:left w:val="single" w:sz="4" w:space="0" w:color="auto"/>
              <w:bottom w:val="nil"/>
              <w:right w:val="nil"/>
            </w:tcBorders>
            <w:shd w:val="clear" w:color="auto" w:fill="FFFFFF"/>
          </w:tcPr>
          <w:p w:rsidR="0022347E" w:rsidRPr="0012514C" w:rsidRDefault="0022347E">
            <w:pPr>
              <w:pStyle w:val="21"/>
              <w:framePr w:w="10205" w:wrap="notBeside" w:vAnchor="text" w:hAnchor="text" w:xAlign="center" w:y="1"/>
              <w:shd w:val="clear" w:color="auto" w:fill="auto"/>
              <w:spacing w:line="220" w:lineRule="exact"/>
              <w:jc w:val="left"/>
              <w:rPr>
                <w:rFonts w:ascii="Arial" w:hAnsi="Arial" w:cs="Arial"/>
                <w:sz w:val="24"/>
                <w:szCs w:val="24"/>
              </w:rPr>
            </w:pPr>
            <w:r w:rsidRPr="0012514C">
              <w:rPr>
                <w:rStyle w:val="211pt1"/>
                <w:rFonts w:ascii="Arial" w:hAnsi="Arial" w:cs="Arial"/>
                <w:bCs/>
                <w:color w:val="000000"/>
                <w:sz w:val="24"/>
                <w:szCs w:val="24"/>
              </w:rPr>
              <w:t>административного</w:t>
            </w:r>
          </w:p>
        </w:tc>
        <w:tc>
          <w:tcPr>
            <w:tcW w:w="4176" w:type="dxa"/>
            <w:tcBorders>
              <w:top w:val="nil"/>
              <w:left w:val="single" w:sz="4" w:space="0" w:color="auto"/>
              <w:bottom w:val="nil"/>
              <w:right w:val="nil"/>
            </w:tcBorders>
            <w:shd w:val="clear" w:color="auto" w:fill="FFFFFF"/>
          </w:tcPr>
          <w:p w:rsidR="0022347E" w:rsidRPr="0012514C" w:rsidRDefault="0022347E">
            <w:pPr>
              <w:pStyle w:val="21"/>
              <w:framePr w:w="10205" w:wrap="notBeside" w:vAnchor="text" w:hAnchor="text" w:xAlign="center" w:y="1"/>
              <w:shd w:val="clear" w:color="auto" w:fill="auto"/>
              <w:spacing w:line="220" w:lineRule="exact"/>
              <w:jc w:val="left"/>
              <w:rPr>
                <w:rFonts w:ascii="Arial" w:hAnsi="Arial" w:cs="Arial"/>
                <w:sz w:val="24"/>
                <w:szCs w:val="24"/>
              </w:rPr>
            </w:pPr>
            <w:r w:rsidRPr="0012514C">
              <w:rPr>
                <w:rStyle w:val="211pt1"/>
                <w:rFonts w:ascii="Arial" w:hAnsi="Arial" w:cs="Arial"/>
                <w:bCs/>
                <w:color w:val="000000"/>
                <w:sz w:val="24"/>
                <w:szCs w:val="24"/>
              </w:rP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2347E" w:rsidRPr="0012514C" w:rsidRDefault="0022347E">
            <w:pPr>
              <w:pStyle w:val="21"/>
              <w:framePr w:w="10205" w:wrap="notBeside" w:vAnchor="text" w:hAnchor="text" w:xAlign="center" w:y="1"/>
              <w:shd w:val="clear" w:color="auto" w:fill="auto"/>
              <w:spacing w:line="220" w:lineRule="exact"/>
              <w:jc w:val="left"/>
              <w:rPr>
                <w:rFonts w:ascii="Arial" w:hAnsi="Arial" w:cs="Arial"/>
                <w:sz w:val="24"/>
                <w:szCs w:val="24"/>
              </w:rPr>
            </w:pPr>
            <w:r w:rsidRPr="0012514C">
              <w:rPr>
                <w:rStyle w:val="211pt1"/>
                <w:rFonts w:ascii="Arial" w:hAnsi="Arial" w:cs="Arial"/>
                <w:bCs/>
                <w:color w:val="000000"/>
                <w:sz w:val="24"/>
                <w:szCs w:val="24"/>
              </w:rPr>
              <w:t>предоставлении услуги</w:t>
            </w:r>
          </w:p>
        </w:tc>
      </w:tr>
      <w:tr w:rsidR="0022347E" w:rsidRPr="0012514C">
        <w:tblPrEx>
          <w:tblCellMar>
            <w:top w:w="0" w:type="dxa"/>
            <w:left w:w="0" w:type="dxa"/>
            <w:bottom w:w="0" w:type="dxa"/>
            <w:right w:w="0" w:type="dxa"/>
          </w:tblCellMar>
        </w:tblPrEx>
        <w:trPr>
          <w:trHeight w:hRule="exact" w:val="1099"/>
          <w:jc w:val="center"/>
        </w:trPr>
        <w:tc>
          <w:tcPr>
            <w:tcW w:w="2395" w:type="dxa"/>
            <w:tcBorders>
              <w:top w:val="nil"/>
              <w:left w:val="single" w:sz="4" w:space="0" w:color="auto"/>
              <w:bottom w:val="single" w:sz="4" w:space="0" w:color="auto"/>
              <w:right w:val="nil"/>
            </w:tcBorders>
            <w:shd w:val="clear" w:color="auto" w:fill="FFFFFF"/>
          </w:tcPr>
          <w:p w:rsidR="0022347E" w:rsidRPr="0012514C" w:rsidRDefault="0022347E">
            <w:pPr>
              <w:pStyle w:val="21"/>
              <w:framePr w:w="10205" w:wrap="notBeside" w:vAnchor="text" w:hAnchor="text" w:xAlign="center" w:y="1"/>
              <w:shd w:val="clear" w:color="auto" w:fill="auto"/>
              <w:spacing w:line="220" w:lineRule="exact"/>
              <w:jc w:val="left"/>
              <w:rPr>
                <w:rFonts w:ascii="Arial" w:hAnsi="Arial" w:cs="Arial"/>
                <w:sz w:val="24"/>
                <w:szCs w:val="24"/>
              </w:rPr>
            </w:pPr>
            <w:r w:rsidRPr="0012514C">
              <w:rPr>
                <w:rStyle w:val="211pt1"/>
                <w:rFonts w:ascii="Arial" w:hAnsi="Arial" w:cs="Arial"/>
                <w:bCs/>
                <w:color w:val="000000"/>
                <w:sz w:val="24"/>
                <w:szCs w:val="24"/>
              </w:rPr>
              <w:t>регламента</w:t>
            </w:r>
          </w:p>
        </w:tc>
        <w:tc>
          <w:tcPr>
            <w:tcW w:w="4176" w:type="dxa"/>
            <w:tcBorders>
              <w:top w:val="nil"/>
              <w:left w:val="single" w:sz="4" w:space="0" w:color="auto"/>
              <w:bottom w:val="single" w:sz="4" w:space="0" w:color="auto"/>
              <w:right w:val="nil"/>
            </w:tcBorders>
            <w:shd w:val="clear" w:color="auto" w:fill="FFFFFF"/>
          </w:tcPr>
          <w:p w:rsidR="0022347E" w:rsidRPr="0012514C" w:rsidRDefault="0022347E">
            <w:pPr>
              <w:pStyle w:val="21"/>
              <w:framePr w:w="10205" w:wrap="notBeside" w:vAnchor="text" w:hAnchor="text" w:xAlign="center" w:y="1"/>
              <w:shd w:val="clear" w:color="auto" w:fill="auto"/>
              <w:spacing w:line="220" w:lineRule="exact"/>
              <w:jc w:val="left"/>
              <w:rPr>
                <w:rFonts w:ascii="Arial" w:hAnsi="Arial" w:cs="Arial"/>
                <w:sz w:val="24"/>
                <w:szCs w:val="24"/>
              </w:rPr>
            </w:pPr>
            <w:r w:rsidRPr="0012514C">
              <w:rPr>
                <w:rStyle w:val="211pt1"/>
                <w:rFonts w:ascii="Arial" w:hAnsi="Arial" w:cs="Arial"/>
                <w:bCs/>
                <w:color w:val="000000"/>
                <w:sz w:val="24"/>
                <w:szCs w:val="24"/>
              </w:rP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2347E" w:rsidRPr="0012514C" w:rsidRDefault="0022347E">
            <w:pPr>
              <w:framePr w:w="10205" w:wrap="notBeside" w:vAnchor="text" w:hAnchor="text" w:xAlign="center" w:y="1"/>
              <w:rPr>
                <w:rFonts w:ascii="Arial" w:hAnsi="Arial" w:cs="Arial"/>
                <w:color w:val="auto"/>
              </w:rPr>
            </w:pPr>
          </w:p>
        </w:tc>
      </w:tr>
    </w:tbl>
    <w:p w:rsidR="0022347E" w:rsidRPr="0012514C" w:rsidRDefault="0022347E">
      <w:pPr>
        <w:framePr w:w="10205" w:wrap="notBeside" w:vAnchor="text" w:hAnchor="text" w:xAlign="center" w:y="1"/>
        <w:rPr>
          <w:rFonts w:ascii="Arial" w:hAnsi="Arial" w:cs="Arial"/>
          <w:color w:val="auto"/>
        </w:rPr>
      </w:pPr>
    </w:p>
    <w:p w:rsidR="008D3829" w:rsidRPr="0012514C" w:rsidRDefault="008D3829">
      <w:pPr>
        <w:rPr>
          <w:rFonts w:ascii="Arial" w:hAnsi="Arial" w:cs="Arial"/>
          <w:color w:val="auto"/>
        </w:rPr>
      </w:pPr>
    </w:p>
    <w:p w:rsidR="008D3829" w:rsidRPr="0012514C" w:rsidRDefault="008D3829" w:rsidP="008D3829">
      <w:pPr>
        <w:rPr>
          <w:rFonts w:ascii="Arial" w:hAnsi="Arial" w:cs="Arial"/>
        </w:rPr>
      </w:pPr>
    </w:p>
    <w:p w:rsidR="008D3829" w:rsidRPr="0012514C" w:rsidRDefault="008D3829" w:rsidP="008D3829">
      <w:pPr>
        <w:rPr>
          <w:rFonts w:ascii="Arial" w:hAnsi="Arial" w:cs="Arial"/>
        </w:rPr>
      </w:pPr>
    </w:p>
    <w:p w:rsidR="008D3829" w:rsidRPr="0012514C" w:rsidRDefault="008D3829" w:rsidP="008D3829">
      <w:pPr>
        <w:rPr>
          <w:rFonts w:ascii="Arial" w:hAnsi="Arial" w:cs="Arial"/>
        </w:rPr>
      </w:pPr>
    </w:p>
    <w:p w:rsidR="008D3829" w:rsidRPr="0012514C" w:rsidRDefault="008D3829" w:rsidP="008D3829">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395"/>
        <w:gridCol w:w="4176"/>
        <w:gridCol w:w="3634"/>
      </w:tblGrid>
      <w:tr w:rsidR="008D3829" w:rsidRPr="0012514C"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nil"/>
              <w:right w:val="nil"/>
            </w:tcBorders>
            <w:shd w:val="clear" w:color="auto" w:fill="FFFFFF"/>
          </w:tcPr>
          <w:p w:rsidR="008D3829" w:rsidRPr="0012514C" w:rsidRDefault="008D3829" w:rsidP="008D3829">
            <w:pPr>
              <w:rPr>
                <w:rFonts w:ascii="Arial" w:hAnsi="Arial" w:cs="Arial"/>
                <w:color w:val="auto"/>
              </w:rPr>
            </w:pPr>
          </w:p>
        </w:tc>
        <w:tc>
          <w:tcPr>
            <w:tcW w:w="4176" w:type="dxa"/>
            <w:tcBorders>
              <w:top w:val="single" w:sz="4" w:space="0" w:color="auto"/>
              <w:left w:val="single" w:sz="4" w:space="0" w:color="auto"/>
              <w:bottom w:val="nil"/>
              <w:right w:val="nil"/>
            </w:tcBorders>
            <w:shd w:val="clear" w:color="auto" w:fill="FFFFFF"/>
            <w:vAlign w:val="bottom"/>
          </w:tcPr>
          <w:p w:rsidR="008D3829" w:rsidRPr="0012514C" w:rsidRDefault="008D3829" w:rsidP="008D3829">
            <w:pPr>
              <w:pStyle w:val="2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Pr="0012514C" w:rsidRDefault="008D3829" w:rsidP="008D3829">
            <w:pPr>
              <w:pStyle w:val="21"/>
              <w:shd w:val="clear" w:color="auto" w:fill="auto"/>
              <w:spacing w:line="269" w:lineRule="exact"/>
              <w:jc w:val="left"/>
              <w:rPr>
                <w:rFonts w:ascii="Arial" w:hAnsi="Arial" w:cs="Arial"/>
                <w:sz w:val="24"/>
                <w:szCs w:val="24"/>
              </w:rPr>
            </w:pPr>
            <w:r w:rsidRPr="0012514C">
              <w:rPr>
                <w:rStyle w:val="211pt"/>
                <w:rFonts w:ascii="Arial" w:hAnsi="Arial" w:cs="Arial"/>
                <w:color w:val="000000"/>
                <w:sz w:val="24"/>
                <w:szCs w:val="24"/>
              </w:rPr>
              <w:t>Указываются основания такого вывода</w:t>
            </w:r>
          </w:p>
        </w:tc>
      </w:tr>
      <w:tr w:rsidR="008D3829" w:rsidRPr="0012514C"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Pr="0012514C" w:rsidRDefault="008D3829" w:rsidP="008D3829">
            <w:pPr>
              <w:rPr>
                <w:rFonts w:ascii="Arial" w:hAnsi="Arial" w:cs="Arial"/>
                <w:color w:val="auto"/>
              </w:rPr>
            </w:pPr>
          </w:p>
        </w:tc>
        <w:tc>
          <w:tcPr>
            <w:tcW w:w="4176" w:type="dxa"/>
            <w:tcBorders>
              <w:top w:val="single" w:sz="4" w:space="0" w:color="auto"/>
              <w:left w:val="single" w:sz="4" w:space="0" w:color="auto"/>
              <w:bottom w:val="nil"/>
              <w:right w:val="nil"/>
            </w:tcBorders>
            <w:shd w:val="clear" w:color="auto" w:fill="FFFFFF"/>
          </w:tcPr>
          <w:p w:rsidR="008D3829" w:rsidRPr="0012514C" w:rsidRDefault="008D3829" w:rsidP="008D3829">
            <w:pPr>
              <w:pStyle w:val="2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Pr="0012514C" w:rsidRDefault="008D3829" w:rsidP="008D3829">
            <w:pPr>
              <w:pStyle w:val="21"/>
              <w:shd w:val="clear" w:color="auto" w:fill="auto"/>
              <w:spacing w:line="269" w:lineRule="exact"/>
              <w:jc w:val="left"/>
              <w:rPr>
                <w:rFonts w:ascii="Arial" w:hAnsi="Arial" w:cs="Arial"/>
                <w:sz w:val="24"/>
                <w:szCs w:val="24"/>
              </w:rPr>
            </w:pPr>
            <w:r w:rsidRPr="0012514C">
              <w:rPr>
                <w:rStyle w:val="211pt"/>
                <w:rFonts w:ascii="Arial" w:hAnsi="Arial" w:cs="Arial"/>
                <w:color w:val="000000"/>
                <w:sz w:val="24"/>
                <w:szCs w:val="24"/>
              </w:rPr>
              <w:t>Указываются основания такого вывода</w:t>
            </w:r>
          </w:p>
        </w:tc>
      </w:tr>
      <w:tr w:rsidR="008D3829" w:rsidRPr="0012514C" w:rsidTr="008D3829">
        <w:tblPrEx>
          <w:tblCellMar>
            <w:top w:w="0" w:type="dxa"/>
            <w:left w:w="0" w:type="dxa"/>
            <w:bottom w:w="0" w:type="dxa"/>
            <w:right w:w="0" w:type="dxa"/>
          </w:tblCellMar>
        </w:tblPrEx>
        <w:trPr>
          <w:trHeight w:hRule="exact" w:val="1709"/>
        </w:trPr>
        <w:tc>
          <w:tcPr>
            <w:tcW w:w="2395" w:type="dxa"/>
            <w:tcBorders>
              <w:top w:val="single" w:sz="4" w:space="0" w:color="auto"/>
              <w:left w:val="single" w:sz="4" w:space="0" w:color="auto"/>
              <w:bottom w:val="nil"/>
              <w:right w:val="nil"/>
            </w:tcBorders>
            <w:shd w:val="clear" w:color="auto" w:fill="FFFFFF"/>
          </w:tcPr>
          <w:p w:rsidR="008D3829" w:rsidRPr="0012514C" w:rsidRDefault="008D3829" w:rsidP="008D3829">
            <w:pPr>
              <w:rPr>
                <w:rFonts w:ascii="Arial" w:hAnsi="Arial" w:cs="Arial"/>
                <w:color w:val="auto"/>
              </w:rPr>
            </w:pPr>
          </w:p>
        </w:tc>
        <w:tc>
          <w:tcPr>
            <w:tcW w:w="4176" w:type="dxa"/>
            <w:tcBorders>
              <w:top w:val="single" w:sz="4" w:space="0" w:color="auto"/>
              <w:left w:val="single" w:sz="4" w:space="0" w:color="auto"/>
              <w:bottom w:val="nil"/>
              <w:right w:val="nil"/>
            </w:tcBorders>
            <w:shd w:val="clear" w:color="auto" w:fill="FFFFFF"/>
          </w:tcPr>
          <w:p w:rsidR="008D3829" w:rsidRPr="0012514C" w:rsidRDefault="008D3829" w:rsidP="008D3829">
            <w:pPr>
              <w:pStyle w:val="2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Представление неполного комплекта документов</w:t>
            </w:r>
          </w:p>
        </w:tc>
        <w:tc>
          <w:tcPr>
            <w:tcW w:w="3634" w:type="dxa"/>
            <w:tcBorders>
              <w:top w:val="single" w:sz="4" w:space="0" w:color="auto"/>
              <w:left w:val="single" w:sz="4" w:space="0" w:color="auto"/>
              <w:bottom w:val="nil"/>
              <w:right w:val="single" w:sz="4" w:space="0" w:color="auto"/>
            </w:tcBorders>
            <w:shd w:val="clear" w:color="auto" w:fill="FFFFFF"/>
          </w:tcPr>
          <w:p w:rsidR="008D3829" w:rsidRPr="0012514C" w:rsidRDefault="008D3829" w:rsidP="008D3829">
            <w:pPr>
              <w:pStyle w:val="2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Указывается исчерпывающий перечень документов, непредставленных заявителем</w:t>
            </w:r>
          </w:p>
        </w:tc>
      </w:tr>
      <w:tr w:rsidR="008D3829" w:rsidRPr="0012514C"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Pr="0012514C" w:rsidRDefault="008D3829" w:rsidP="008D3829">
            <w:pPr>
              <w:rPr>
                <w:rFonts w:ascii="Arial" w:hAnsi="Arial" w:cs="Arial"/>
                <w:color w:val="auto"/>
              </w:rPr>
            </w:pPr>
          </w:p>
        </w:tc>
        <w:tc>
          <w:tcPr>
            <w:tcW w:w="4176" w:type="dxa"/>
            <w:tcBorders>
              <w:top w:val="single" w:sz="4" w:space="0" w:color="auto"/>
              <w:left w:val="single" w:sz="4" w:space="0" w:color="auto"/>
              <w:bottom w:val="nil"/>
              <w:right w:val="nil"/>
            </w:tcBorders>
            <w:shd w:val="clear" w:color="auto" w:fill="FFFFFF"/>
          </w:tcPr>
          <w:p w:rsidR="008D3829" w:rsidRPr="0012514C" w:rsidRDefault="008D3829" w:rsidP="008D3829">
            <w:pPr>
              <w:pStyle w:val="21"/>
              <w:shd w:val="clear" w:color="auto" w:fill="auto"/>
              <w:spacing w:line="278" w:lineRule="exact"/>
              <w:jc w:val="left"/>
              <w:rPr>
                <w:rFonts w:ascii="Arial" w:hAnsi="Arial" w:cs="Arial"/>
                <w:sz w:val="24"/>
                <w:szCs w:val="24"/>
              </w:rPr>
            </w:pPr>
            <w:r w:rsidRPr="0012514C">
              <w:rPr>
                <w:rStyle w:val="211pt"/>
                <w:rFonts w:ascii="Arial" w:hAnsi="Arial" w:cs="Arial"/>
                <w:color w:val="000000"/>
                <w:sz w:val="24"/>
                <w:szCs w:val="24"/>
              </w:rP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nil"/>
              <w:right w:val="single" w:sz="4" w:space="0" w:color="auto"/>
            </w:tcBorders>
            <w:shd w:val="clear" w:color="auto" w:fill="FFFFFF"/>
          </w:tcPr>
          <w:p w:rsidR="008D3829" w:rsidRPr="0012514C" w:rsidRDefault="008D3829" w:rsidP="008D3829">
            <w:pPr>
              <w:pStyle w:val="2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Указывается исчерпывающий перечень документов, утративших силу</w:t>
            </w:r>
          </w:p>
        </w:tc>
      </w:tr>
      <w:tr w:rsidR="008D3829" w:rsidRPr="0012514C"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Pr="0012514C" w:rsidRDefault="008D3829" w:rsidP="008D3829">
            <w:pPr>
              <w:rPr>
                <w:rFonts w:ascii="Arial" w:hAnsi="Arial" w:cs="Arial"/>
                <w:color w:val="auto"/>
              </w:rPr>
            </w:pPr>
          </w:p>
        </w:tc>
        <w:tc>
          <w:tcPr>
            <w:tcW w:w="4176" w:type="dxa"/>
            <w:tcBorders>
              <w:top w:val="single" w:sz="4" w:space="0" w:color="auto"/>
              <w:left w:val="single" w:sz="4" w:space="0" w:color="auto"/>
              <w:bottom w:val="nil"/>
              <w:right w:val="nil"/>
            </w:tcBorders>
            <w:shd w:val="clear" w:color="auto" w:fill="FFFFFF"/>
          </w:tcPr>
          <w:p w:rsidR="008D3829" w:rsidRPr="0012514C" w:rsidRDefault="008D3829" w:rsidP="008D3829">
            <w:pPr>
              <w:pStyle w:val="2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nil"/>
              <w:right w:val="single" w:sz="4" w:space="0" w:color="auto"/>
            </w:tcBorders>
            <w:shd w:val="clear" w:color="auto" w:fill="FFFFFF"/>
          </w:tcPr>
          <w:p w:rsidR="008D3829" w:rsidRPr="0012514C" w:rsidRDefault="008D3829" w:rsidP="008D3829">
            <w:pPr>
              <w:pStyle w:val="2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Указывается исчерпывающий перечень документов, содержащих подчистки и исправления</w:t>
            </w:r>
          </w:p>
        </w:tc>
      </w:tr>
      <w:tr w:rsidR="008D3829" w:rsidRPr="0012514C"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single" w:sz="4" w:space="0" w:color="auto"/>
              <w:right w:val="nil"/>
            </w:tcBorders>
            <w:shd w:val="clear" w:color="auto" w:fill="FFFFFF"/>
          </w:tcPr>
          <w:p w:rsidR="008D3829" w:rsidRPr="0012514C" w:rsidRDefault="008D3829" w:rsidP="008D3829">
            <w:pPr>
              <w:rPr>
                <w:rFonts w:ascii="Arial" w:hAnsi="Arial" w:cs="Arial"/>
                <w:color w:val="auto"/>
              </w:rPr>
            </w:pPr>
          </w:p>
        </w:tc>
        <w:tc>
          <w:tcPr>
            <w:tcW w:w="4176" w:type="dxa"/>
            <w:tcBorders>
              <w:top w:val="single" w:sz="4" w:space="0" w:color="auto"/>
              <w:left w:val="single" w:sz="4" w:space="0" w:color="auto"/>
              <w:bottom w:val="single" w:sz="4" w:space="0" w:color="auto"/>
              <w:right w:val="nil"/>
            </w:tcBorders>
            <w:shd w:val="clear" w:color="auto" w:fill="FFFFFF"/>
          </w:tcPr>
          <w:p w:rsidR="008D3829" w:rsidRPr="0012514C" w:rsidRDefault="008D3829" w:rsidP="008D3829">
            <w:pPr>
              <w:pStyle w:val="2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8D3829" w:rsidRPr="0012514C" w:rsidRDefault="008D3829" w:rsidP="008D3829">
            <w:pPr>
              <w:rPr>
                <w:rFonts w:ascii="Arial" w:hAnsi="Arial" w:cs="Arial"/>
                <w:color w:val="auto"/>
              </w:rPr>
            </w:pPr>
          </w:p>
        </w:tc>
      </w:tr>
    </w:tbl>
    <w:p w:rsidR="008D3829" w:rsidRPr="0012514C" w:rsidRDefault="008D3829" w:rsidP="008D3829">
      <w:pPr>
        <w:rPr>
          <w:rFonts w:ascii="Arial" w:hAnsi="Arial" w:cs="Arial"/>
        </w:rPr>
      </w:pPr>
    </w:p>
    <w:p w:rsidR="008D3829" w:rsidRPr="0012514C" w:rsidRDefault="008D3829" w:rsidP="008D3829">
      <w:pPr>
        <w:rPr>
          <w:rFonts w:ascii="Arial" w:hAnsi="Arial" w:cs="Arial"/>
        </w:rPr>
      </w:pPr>
    </w:p>
    <w:p w:rsidR="008D3829" w:rsidRPr="0012514C" w:rsidRDefault="008D3829" w:rsidP="008D3829">
      <w:pPr>
        <w:rPr>
          <w:rFonts w:ascii="Arial" w:hAnsi="Arial" w:cs="Arial"/>
        </w:rPr>
      </w:pPr>
    </w:p>
    <w:p w:rsidR="008D3829" w:rsidRPr="0012514C" w:rsidRDefault="008D3829" w:rsidP="008D3829">
      <w:pPr>
        <w:rPr>
          <w:rFonts w:ascii="Arial" w:hAnsi="Arial" w:cs="Arial"/>
        </w:rPr>
      </w:pPr>
    </w:p>
    <w:p w:rsidR="008D3829" w:rsidRPr="0012514C" w:rsidRDefault="008D3829" w:rsidP="008D3829">
      <w:pPr>
        <w:rPr>
          <w:rFonts w:ascii="Arial" w:hAnsi="Arial" w:cs="Arial"/>
        </w:rPr>
      </w:pPr>
    </w:p>
    <w:p w:rsidR="008D3829" w:rsidRPr="0012514C" w:rsidRDefault="008D3829" w:rsidP="008D3829">
      <w:pPr>
        <w:rPr>
          <w:rFonts w:ascii="Arial" w:hAnsi="Arial" w:cs="Arial"/>
        </w:rPr>
      </w:pPr>
    </w:p>
    <w:p w:rsidR="008D3829" w:rsidRPr="0012514C" w:rsidRDefault="008D3829" w:rsidP="008D3829">
      <w:pPr>
        <w:rPr>
          <w:rFonts w:ascii="Arial" w:hAnsi="Arial" w:cs="Arial"/>
        </w:rPr>
      </w:pPr>
    </w:p>
    <w:p w:rsidR="0022347E" w:rsidRPr="0012514C" w:rsidRDefault="0022347E">
      <w:pPr>
        <w:framePr w:w="10205" w:wrap="notBeside" w:vAnchor="text" w:hAnchor="text" w:xAlign="center" w:y="1"/>
        <w:rPr>
          <w:rFonts w:ascii="Arial" w:hAnsi="Arial" w:cs="Arial"/>
          <w:color w:val="auto"/>
        </w:rPr>
      </w:pPr>
    </w:p>
    <w:p w:rsidR="0022347E" w:rsidRPr="0012514C" w:rsidRDefault="0022347E" w:rsidP="00FF4467">
      <w:pPr>
        <w:pStyle w:val="21"/>
        <w:shd w:val="clear" w:color="auto" w:fill="auto"/>
        <w:spacing w:before="600"/>
        <w:jc w:val="left"/>
        <w:rPr>
          <w:rFonts w:ascii="Arial" w:hAnsi="Arial" w:cs="Arial"/>
          <w:sz w:val="24"/>
          <w:szCs w:val="24"/>
        </w:rPr>
      </w:pPr>
      <w:r w:rsidRPr="0012514C">
        <w:rPr>
          <w:rStyle w:val="2"/>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2347E" w:rsidRPr="0012514C" w:rsidRDefault="0022347E">
      <w:pPr>
        <w:pStyle w:val="21"/>
        <w:shd w:val="clear" w:color="auto" w:fill="auto"/>
        <w:spacing w:after="579"/>
        <w:ind w:firstLine="600"/>
        <w:jc w:val="left"/>
        <w:rPr>
          <w:rFonts w:ascii="Arial" w:hAnsi="Arial" w:cs="Arial"/>
          <w:sz w:val="24"/>
          <w:szCs w:val="24"/>
        </w:rPr>
      </w:pPr>
      <w:r w:rsidRPr="0012514C">
        <w:rPr>
          <w:rStyle w:val="2"/>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Pr="001B554B" w:rsidRDefault="0022347E">
      <w:pPr>
        <w:pStyle w:val="60"/>
        <w:shd w:val="clear" w:color="auto" w:fill="auto"/>
        <w:tabs>
          <w:tab w:val="left" w:pos="5371"/>
          <w:tab w:val="left" w:pos="7574"/>
        </w:tabs>
        <w:spacing w:line="274" w:lineRule="exact"/>
        <w:jc w:val="both"/>
        <w:rPr>
          <w:rFonts w:ascii="Courier New" w:hAnsi="Courier New" w:cs="Courier New"/>
        </w:rPr>
      </w:pPr>
      <w:r w:rsidRPr="001B554B">
        <w:rPr>
          <w:rStyle w:val="6"/>
          <w:rFonts w:ascii="Courier New" w:hAnsi="Courier New" w:cs="Courier New"/>
          <w:color w:val="000000"/>
        </w:rPr>
        <w:t>(должность</w:t>
      </w:r>
      <w:r w:rsidRPr="001B554B">
        <w:rPr>
          <w:rStyle w:val="6"/>
          <w:rFonts w:ascii="Courier New" w:hAnsi="Courier New" w:cs="Courier New"/>
          <w:color w:val="000000"/>
        </w:rPr>
        <w:tab/>
        <w:t>(подпись)</w:t>
      </w:r>
      <w:r w:rsidRPr="001B554B">
        <w:rPr>
          <w:rStyle w:val="6"/>
          <w:rFonts w:ascii="Courier New" w:hAnsi="Courier New" w:cs="Courier New"/>
          <w:color w:val="000000"/>
        </w:rPr>
        <w:tab/>
        <w:t>(расшифровка подписи)</w:t>
      </w:r>
    </w:p>
    <w:p w:rsidR="0022347E" w:rsidRPr="001B554B" w:rsidRDefault="0022347E">
      <w:pPr>
        <w:pStyle w:val="60"/>
        <w:shd w:val="clear" w:color="auto" w:fill="auto"/>
        <w:spacing w:after="283" w:line="274" w:lineRule="exact"/>
        <w:ind w:right="7480"/>
        <w:rPr>
          <w:rFonts w:ascii="Courier New" w:hAnsi="Courier New" w:cs="Courier New"/>
        </w:rPr>
      </w:pPr>
      <w:r w:rsidRPr="001B554B">
        <w:rPr>
          <w:rStyle w:val="6"/>
          <w:rFonts w:ascii="Courier New" w:hAnsi="Courier New" w:cs="Courier New"/>
          <w:color w:val="000000"/>
        </w:rPr>
        <w:t>сотрудника органа власти, принявшего решение)</w:t>
      </w:r>
    </w:p>
    <w:p w:rsidR="0022347E" w:rsidRPr="00FF4467" w:rsidRDefault="0022347E">
      <w:pPr>
        <w:pStyle w:val="21"/>
        <w:shd w:val="clear" w:color="auto" w:fill="auto"/>
        <w:spacing w:line="280" w:lineRule="exact"/>
        <w:rPr>
          <w:rFonts w:ascii="Courier New" w:hAnsi="Courier New" w:cs="Courier New"/>
          <w:sz w:val="22"/>
          <w:szCs w:val="22"/>
        </w:rPr>
      </w:pPr>
      <w:r w:rsidRPr="0012514C">
        <w:rPr>
          <w:rFonts w:ascii="Arial" w:hAnsi="Arial" w:cs="Arial"/>
          <w:sz w:val="24"/>
          <w:szCs w:val="24"/>
        </w:rPr>
        <w:br w:type="page"/>
      </w:r>
    </w:p>
    <w:p w:rsidR="00B660D4" w:rsidRPr="00FF4467" w:rsidRDefault="00B660D4" w:rsidP="00B660D4">
      <w:pPr>
        <w:pStyle w:val="21"/>
        <w:shd w:val="clear" w:color="auto" w:fill="auto"/>
        <w:spacing w:line="240" w:lineRule="auto"/>
        <w:ind w:left="5660"/>
        <w:jc w:val="right"/>
        <w:rPr>
          <w:rStyle w:val="2"/>
          <w:rFonts w:ascii="Courier New" w:hAnsi="Courier New" w:cs="Courier New"/>
          <w:color w:val="000000"/>
          <w:sz w:val="22"/>
          <w:szCs w:val="22"/>
        </w:rPr>
      </w:pPr>
      <w:bookmarkStart w:id="32" w:name="bookmark32"/>
      <w:r w:rsidRPr="00FF4467">
        <w:rPr>
          <w:rStyle w:val="2"/>
          <w:rFonts w:ascii="Courier New" w:hAnsi="Courier New" w:cs="Courier New"/>
          <w:color w:val="000000"/>
          <w:sz w:val="22"/>
          <w:szCs w:val="22"/>
        </w:rPr>
        <w:t>Приложение № 3 к Административному регламенту по предоставлению муниципальной услуги</w:t>
      </w:r>
    </w:p>
    <w:p w:rsidR="00B660D4" w:rsidRPr="00FF4467" w:rsidRDefault="00B660D4" w:rsidP="00B660D4">
      <w:pPr>
        <w:pStyle w:val="21"/>
        <w:shd w:val="clear" w:color="auto" w:fill="auto"/>
        <w:spacing w:line="240" w:lineRule="auto"/>
        <w:ind w:left="5660"/>
        <w:jc w:val="right"/>
        <w:rPr>
          <w:rFonts w:ascii="Courier New" w:hAnsi="Courier New" w:cs="Courier New"/>
          <w:sz w:val="22"/>
          <w:szCs w:val="22"/>
        </w:rPr>
      </w:pPr>
      <w:r w:rsidRPr="00FF4467">
        <w:rPr>
          <w:rFonts w:ascii="Courier New" w:hAnsi="Courier New" w:cs="Courier New"/>
          <w:bCs/>
          <w:kern w:val="2"/>
          <w:sz w:val="22"/>
          <w:szCs w:val="22"/>
        </w:rPr>
        <w:t>«</w:t>
      </w:r>
      <w:r w:rsidRPr="00FF4467">
        <w:rPr>
          <w:rFonts w:ascii="Courier New" w:hAnsi="Courier New" w:cs="Courier New"/>
          <w:kern w:val="2"/>
          <w:sz w:val="22"/>
          <w:szCs w:val="22"/>
        </w:rPr>
        <w:t>П</w:t>
      </w:r>
      <w:r w:rsidRPr="00FF4467">
        <w:rPr>
          <w:rFonts w:ascii="Courier New" w:hAnsi="Courier New" w:cs="Courier New"/>
          <w:bCs/>
          <w:iCs/>
          <w:sz w:val="22"/>
          <w:szCs w:val="22"/>
        </w:rPr>
        <w:t>редоставление жилого помещения</w:t>
      </w:r>
      <w:r w:rsidRPr="00FF4467">
        <w:rPr>
          <w:rFonts w:ascii="Courier New" w:hAnsi="Courier New" w:cs="Courier New"/>
          <w:sz w:val="22"/>
          <w:szCs w:val="22"/>
        </w:rPr>
        <w:t xml:space="preserve"> </w:t>
      </w:r>
      <w:r w:rsidRPr="00FF4467">
        <w:rPr>
          <w:rFonts w:ascii="Courier New" w:hAnsi="Courier New" w:cs="Courier New"/>
          <w:bCs/>
          <w:iCs/>
          <w:sz w:val="22"/>
          <w:szCs w:val="22"/>
        </w:rPr>
        <w:t>по договору социальн</w:t>
      </w:r>
      <w:r w:rsidR="00FF4467" w:rsidRPr="00FF4467">
        <w:rPr>
          <w:rFonts w:ascii="Courier New" w:hAnsi="Courier New" w:cs="Courier New"/>
          <w:bCs/>
          <w:iCs/>
          <w:sz w:val="22"/>
          <w:szCs w:val="22"/>
        </w:rPr>
        <w:t>ого найма»  на территории Уков</w:t>
      </w:r>
      <w:r w:rsidRPr="00FF4467">
        <w:rPr>
          <w:rFonts w:ascii="Courier New" w:hAnsi="Courier New" w:cs="Courier New"/>
          <w:bCs/>
          <w:iCs/>
          <w:sz w:val="22"/>
          <w:szCs w:val="22"/>
        </w:rPr>
        <w:t>ского муниципального образования</w:t>
      </w:r>
    </w:p>
    <w:p w:rsidR="0022347E" w:rsidRPr="0012514C" w:rsidRDefault="0022347E">
      <w:pPr>
        <w:pStyle w:val="12"/>
        <w:keepNext/>
        <w:keepLines/>
        <w:shd w:val="clear" w:color="auto" w:fill="auto"/>
        <w:spacing w:after="293" w:line="322" w:lineRule="exact"/>
        <w:ind w:left="80" w:firstLine="0"/>
        <w:jc w:val="center"/>
        <w:rPr>
          <w:rFonts w:ascii="Arial" w:hAnsi="Arial" w:cs="Arial"/>
          <w:sz w:val="24"/>
          <w:szCs w:val="24"/>
        </w:rPr>
      </w:pPr>
      <w:r w:rsidRPr="0012514C">
        <w:rPr>
          <w:rStyle w:val="11"/>
          <w:rFonts w:ascii="Arial" w:hAnsi="Arial" w:cs="Arial"/>
          <w:b/>
          <w:color w:val="000000"/>
          <w:sz w:val="24"/>
          <w:szCs w:val="24"/>
        </w:rPr>
        <w:t>Форма решения об отказе в предоставлении</w:t>
      </w:r>
      <w:r w:rsidRPr="0012514C">
        <w:rPr>
          <w:rStyle w:val="11"/>
          <w:rFonts w:ascii="Arial" w:hAnsi="Arial" w:cs="Arial"/>
          <w:b/>
          <w:color w:val="000000"/>
          <w:sz w:val="24"/>
          <w:szCs w:val="24"/>
        </w:rPr>
        <w:br/>
      </w:r>
      <w:r w:rsidR="00F20532" w:rsidRPr="0012514C">
        <w:rPr>
          <w:rStyle w:val="11"/>
          <w:rFonts w:ascii="Arial" w:hAnsi="Arial" w:cs="Arial"/>
          <w:b/>
          <w:color w:val="000000"/>
          <w:sz w:val="24"/>
          <w:szCs w:val="24"/>
        </w:rPr>
        <w:t>муниципальной услуги</w:t>
      </w:r>
      <w:bookmarkEnd w:id="32"/>
    </w:p>
    <w:p w:rsidR="0022347E" w:rsidRPr="0012514C" w:rsidRDefault="0022347E">
      <w:pPr>
        <w:pStyle w:val="50"/>
        <w:shd w:val="clear" w:color="auto" w:fill="auto"/>
        <w:spacing w:before="0" w:after="0" w:line="180" w:lineRule="exact"/>
        <w:ind w:left="80"/>
        <w:rPr>
          <w:rFonts w:ascii="Arial" w:hAnsi="Arial" w:cs="Arial"/>
          <w:sz w:val="24"/>
          <w:szCs w:val="24"/>
        </w:rPr>
      </w:pPr>
      <w:r w:rsidRPr="0012514C">
        <w:rPr>
          <w:rStyle w:val="5"/>
          <w:rFonts w:ascii="Arial" w:hAnsi="Arial" w:cs="Arial"/>
          <w:i/>
          <w:color w:val="000000"/>
          <w:sz w:val="24"/>
          <w:szCs w:val="24"/>
        </w:rPr>
        <w:t>Наименование уполномоченного органа исполнительной власти субъекта Российской Федерации</w:t>
      </w:r>
    </w:p>
    <w:p w:rsidR="0022347E" w:rsidRPr="0012514C" w:rsidRDefault="0092288A">
      <w:pPr>
        <w:pStyle w:val="50"/>
        <w:shd w:val="clear" w:color="auto" w:fill="auto"/>
        <w:spacing w:before="0" w:after="0" w:line="180" w:lineRule="exact"/>
        <w:ind w:left="80"/>
        <w:rPr>
          <w:rFonts w:ascii="Arial" w:hAnsi="Arial" w:cs="Arial"/>
          <w:sz w:val="24"/>
          <w:szCs w:val="24"/>
        </w:rPr>
      </w:pPr>
      <w:r>
        <w:rPr>
          <w:noProof/>
        </w:rPr>
        <mc:AlternateContent>
          <mc:Choice Requires="wps">
            <w:drawing>
              <wp:anchor distT="0" distB="130810" distL="63500" distR="990600" simplePos="0" relativeHeight="251664384" behindDoc="1" locked="0" layoutInCell="1" allowOverlap="1">
                <wp:simplePos x="0" y="0"/>
                <wp:positionH relativeFrom="margin">
                  <wp:posOffset>3371215</wp:posOffset>
                </wp:positionH>
                <wp:positionV relativeFrom="paragraph">
                  <wp:posOffset>293370</wp:posOffset>
                </wp:positionV>
                <wp:extent cx="381000" cy="139700"/>
                <wp:effectExtent l="0" t="0" r="635" b="63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65.45pt;margin-top:23.1pt;width:30pt;height:11pt;z-index:-251652096;visibility:visible;mso-wrap-style:square;mso-width-percent:0;mso-height-percent:0;mso-wrap-distance-left:5pt;mso-wrap-distance-top:0;mso-wrap-distance-right:78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54785" distR="484505" simplePos="0" relativeHeight="251665408" behindDoc="1" locked="0" layoutInCell="1" allowOverlap="1">
                <wp:simplePos x="0" y="0"/>
                <wp:positionH relativeFrom="margin">
                  <wp:posOffset>4742815</wp:posOffset>
                </wp:positionH>
                <wp:positionV relativeFrom="paragraph">
                  <wp:posOffset>454660</wp:posOffset>
                </wp:positionV>
                <wp:extent cx="1261745" cy="114300"/>
                <wp:effectExtent l="0" t="0" r="0" b="254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73.45pt;margin-top:35.8pt;width:99.35pt;height:9pt;z-index:-251651072;visibility:visible;mso-wrap-style:square;mso-width-percent:0;mso-height-percent:0;mso-wrap-distance-left:114.55pt;mso-wrap-distance-top:0;mso-wrap-distance-right:3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gxsQIAALA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sidRPr="0012514C">
        <w:rPr>
          <w:rStyle w:val="5"/>
          <w:rFonts w:ascii="Arial" w:hAnsi="Arial" w:cs="Arial"/>
          <w:i/>
          <w:color w:val="000000"/>
          <w:sz w:val="24"/>
          <w:szCs w:val="24"/>
        </w:rPr>
        <w:t>или органа местного самоуправления</w:t>
      </w:r>
    </w:p>
    <w:p w:rsidR="0022347E" w:rsidRPr="0012514C" w:rsidRDefault="0022347E">
      <w:pPr>
        <w:pStyle w:val="70"/>
        <w:shd w:val="clear" w:color="auto" w:fill="auto"/>
        <w:spacing w:after="314" w:line="180" w:lineRule="exact"/>
        <w:ind w:left="6680"/>
        <w:rPr>
          <w:rFonts w:ascii="Arial" w:hAnsi="Arial" w:cs="Arial"/>
          <w:sz w:val="24"/>
          <w:szCs w:val="24"/>
        </w:rPr>
      </w:pPr>
      <w:r w:rsidRPr="0012514C">
        <w:rPr>
          <w:rStyle w:val="7"/>
          <w:rFonts w:ascii="Arial" w:hAnsi="Arial" w:cs="Arial"/>
          <w:color w:val="000000"/>
          <w:sz w:val="24"/>
          <w:szCs w:val="24"/>
        </w:rPr>
        <w:t>(телефон и адрес электронной почты)</w:t>
      </w:r>
    </w:p>
    <w:p w:rsidR="0022347E" w:rsidRPr="0012514C" w:rsidRDefault="0022347E">
      <w:pPr>
        <w:pStyle w:val="12"/>
        <w:keepNext/>
        <w:keepLines/>
        <w:shd w:val="clear" w:color="auto" w:fill="auto"/>
        <w:spacing w:after="0" w:line="322" w:lineRule="exact"/>
        <w:ind w:left="4620" w:firstLine="0"/>
        <w:rPr>
          <w:rFonts w:ascii="Arial" w:hAnsi="Arial" w:cs="Arial"/>
          <w:sz w:val="24"/>
          <w:szCs w:val="24"/>
        </w:rPr>
      </w:pPr>
      <w:bookmarkStart w:id="33" w:name="bookmark33"/>
      <w:r w:rsidRPr="0012514C">
        <w:rPr>
          <w:rStyle w:val="11"/>
          <w:rFonts w:ascii="Arial" w:hAnsi="Arial" w:cs="Arial"/>
          <w:b/>
          <w:color w:val="000000"/>
          <w:sz w:val="24"/>
          <w:szCs w:val="24"/>
        </w:rPr>
        <w:t>РЕШЕНИЕ</w:t>
      </w:r>
      <w:bookmarkEnd w:id="33"/>
    </w:p>
    <w:p w:rsidR="0022347E" w:rsidRPr="0012514C" w:rsidRDefault="0022347E">
      <w:pPr>
        <w:pStyle w:val="30"/>
        <w:shd w:val="clear" w:color="auto" w:fill="auto"/>
        <w:spacing w:after="0"/>
        <w:ind w:left="3160" w:firstLine="0"/>
        <w:rPr>
          <w:rFonts w:ascii="Arial" w:hAnsi="Arial" w:cs="Arial"/>
          <w:sz w:val="24"/>
          <w:szCs w:val="24"/>
        </w:rPr>
      </w:pPr>
      <w:r w:rsidRPr="0012514C">
        <w:rPr>
          <w:rStyle w:val="3"/>
          <w:rFonts w:ascii="Arial" w:hAnsi="Arial" w:cs="Arial"/>
          <w:b/>
          <w:color w:val="000000"/>
          <w:sz w:val="24"/>
          <w:szCs w:val="24"/>
        </w:rPr>
        <w:t>об отказе в предоставлении услуги</w:t>
      </w:r>
    </w:p>
    <w:p w:rsidR="0022347E" w:rsidRPr="0012514C" w:rsidRDefault="0022347E">
      <w:pPr>
        <w:pStyle w:val="30"/>
        <w:shd w:val="clear" w:color="auto" w:fill="auto"/>
        <w:spacing w:after="273"/>
        <w:ind w:left="880" w:firstLine="0"/>
        <w:rPr>
          <w:rFonts w:ascii="Arial" w:hAnsi="Arial" w:cs="Arial"/>
          <w:sz w:val="24"/>
          <w:szCs w:val="24"/>
        </w:rPr>
      </w:pPr>
      <w:r w:rsidRPr="0012514C">
        <w:rPr>
          <w:rStyle w:val="3"/>
          <w:rFonts w:ascii="Arial" w:hAnsi="Arial" w:cs="Arial"/>
          <w:b/>
          <w:color w:val="000000"/>
          <w:sz w:val="24"/>
          <w:szCs w:val="24"/>
        </w:rPr>
        <w:t>«Предоставление жилого помещения по договору социального найма»</w:t>
      </w:r>
    </w:p>
    <w:p w:rsidR="0022347E" w:rsidRPr="0012514C" w:rsidRDefault="0022347E">
      <w:pPr>
        <w:pStyle w:val="21"/>
        <w:shd w:val="clear" w:color="auto" w:fill="auto"/>
        <w:tabs>
          <w:tab w:val="left" w:leader="underscore" w:pos="3326"/>
          <w:tab w:val="left" w:leader="underscore" w:pos="9826"/>
        </w:tabs>
        <w:spacing w:after="298" w:line="280" w:lineRule="exact"/>
        <w:ind w:left="600"/>
        <w:rPr>
          <w:rFonts w:ascii="Arial" w:hAnsi="Arial" w:cs="Arial"/>
          <w:sz w:val="24"/>
          <w:szCs w:val="24"/>
        </w:rPr>
      </w:pPr>
      <w:r w:rsidRPr="0012514C">
        <w:rPr>
          <w:rStyle w:val="2"/>
          <w:rFonts w:ascii="Arial" w:hAnsi="Arial" w:cs="Arial"/>
          <w:color w:val="000000"/>
          <w:sz w:val="24"/>
          <w:szCs w:val="24"/>
        </w:rPr>
        <w:t>Дата</w:t>
      </w:r>
      <w:r w:rsidRPr="0012514C">
        <w:rPr>
          <w:rStyle w:val="2"/>
          <w:rFonts w:ascii="Arial" w:hAnsi="Arial" w:cs="Arial"/>
          <w:color w:val="000000"/>
          <w:sz w:val="24"/>
          <w:szCs w:val="24"/>
        </w:rPr>
        <w:tab/>
        <w:t xml:space="preserve"> №</w:t>
      </w:r>
      <w:r w:rsidRPr="0012514C">
        <w:rPr>
          <w:rStyle w:val="2"/>
          <w:rFonts w:ascii="Arial" w:hAnsi="Arial" w:cs="Arial"/>
          <w:color w:val="000000"/>
          <w:sz w:val="24"/>
          <w:szCs w:val="24"/>
        </w:rPr>
        <w:tab/>
      </w:r>
    </w:p>
    <w:p w:rsidR="0022347E" w:rsidRPr="0012514C" w:rsidRDefault="0022347E">
      <w:pPr>
        <w:pStyle w:val="21"/>
        <w:shd w:val="clear" w:color="auto" w:fill="auto"/>
        <w:tabs>
          <w:tab w:val="left" w:leader="underscore" w:pos="7454"/>
          <w:tab w:val="left" w:leader="underscore" w:pos="10094"/>
        </w:tabs>
        <w:spacing w:line="317" w:lineRule="exact"/>
        <w:ind w:left="600"/>
        <w:rPr>
          <w:rFonts w:ascii="Arial" w:hAnsi="Arial" w:cs="Arial"/>
          <w:sz w:val="24"/>
          <w:szCs w:val="24"/>
        </w:rPr>
      </w:pPr>
      <w:r w:rsidRPr="0012514C">
        <w:rPr>
          <w:rStyle w:val="2"/>
          <w:rFonts w:ascii="Arial" w:hAnsi="Arial" w:cs="Arial"/>
          <w:color w:val="000000"/>
          <w:sz w:val="24"/>
          <w:szCs w:val="24"/>
        </w:rPr>
        <w:t xml:space="preserve">По результатам рассмотрения заявления от </w:t>
      </w:r>
      <w:r w:rsidRPr="0012514C">
        <w:rPr>
          <w:rStyle w:val="2"/>
          <w:rFonts w:ascii="Arial" w:hAnsi="Arial" w:cs="Arial"/>
          <w:color w:val="000000"/>
          <w:sz w:val="24"/>
          <w:szCs w:val="24"/>
        </w:rPr>
        <w:tab/>
        <w:t xml:space="preserve">№ </w:t>
      </w:r>
      <w:r w:rsidRPr="0012514C">
        <w:rPr>
          <w:rStyle w:val="2"/>
          <w:rFonts w:ascii="Arial" w:hAnsi="Arial" w:cs="Arial"/>
          <w:color w:val="000000"/>
          <w:sz w:val="24"/>
          <w:szCs w:val="24"/>
        </w:rPr>
        <w:tab/>
      </w:r>
    </w:p>
    <w:p w:rsidR="0022347E" w:rsidRPr="0012514C" w:rsidRDefault="0022347E">
      <w:pPr>
        <w:pStyle w:val="21"/>
        <w:shd w:val="clear" w:color="auto" w:fill="auto"/>
        <w:spacing w:after="597" w:line="317" w:lineRule="exact"/>
        <w:rPr>
          <w:rFonts w:ascii="Arial" w:hAnsi="Arial" w:cs="Arial"/>
          <w:sz w:val="24"/>
          <w:szCs w:val="24"/>
        </w:rPr>
      </w:pPr>
      <w:r w:rsidRPr="0012514C">
        <w:rPr>
          <w:rStyle w:val="2"/>
          <w:rFonts w:ascii="Arial" w:hAnsi="Arial" w:cs="Arial"/>
          <w:color w:val="000000"/>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rsidRPr="0012514C">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Pr="0012514C" w:rsidRDefault="0022347E">
            <w:pPr>
              <w:pStyle w:val="21"/>
              <w:framePr w:w="10219" w:wrap="notBeside" w:vAnchor="text" w:hAnchor="text" w:xAlign="center" w:y="1"/>
              <w:shd w:val="clear" w:color="auto" w:fill="auto"/>
              <w:spacing w:line="278" w:lineRule="exact"/>
              <w:jc w:val="left"/>
              <w:rPr>
                <w:rFonts w:ascii="Arial" w:hAnsi="Arial" w:cs="Arial"/>
                <w:sz w:val="24"/>
                <w:szCs w:val="24"/>
              </w:rPr>
            </w:pPr>
            <w:r w:rsidRPr="0012514C">
              <w:rPr>
                <w:rStyle w:val="211pt"/>
                <w:rFonts w:ascii="Arial" w:hAnsi="Arial" w:cs="Arial"/>
                <w:color w:val="000000"/>
                <w:sz w:val="24"/>
                <w:szCs w:val="24"/>
              </w:rPr>
              <w:t>№ пункта</w:t>
            </w:r>
          </w:p>
          <w:p w:rsidR="0022347E" w:rsidRPr="0012514C" w:rsidRDefault="0022347E">
            <w:pPr>
              <w:pStyle w:val="21"/>
              <w:framePr w:w="10219" w:wrap="notBeside" w:vAnchor="text" w:hAnchor="text" w:xAlign="center" w:y="1"/>
              <w:shd w:val="clear" w:color="auto" w:fill="auto"/>
              <w:spacing w:line="278" w:lineRule="exact"/>
              <w:jc w:val="left"/>
              <w:rPr>
                <w:rFonts w:ascii="Arial" w:hAnsi="Arial" w:cs="Arial"/>
                <w:sz w:val="24"/>
                <w:szCs w:val="24"/>
              </w:rPr>
            </w:pPr>
            <w:r w:rsidRPr="0012514C">
              <w:rPr>
                <w:rStyle w:val="211pt"/>
                <w:rFonts w:ascii="Arial" w:hAnsi="Arial" w:cs="Arial"/>
                <w:color w:val="000000"/>
                <w:sz w:val="24"/>
                <w:szCs w:val="24"/>
              </w:rPr>
              <w:t>административного</w:t>
            </w:r>
          </w:p>
          <w:p w:rsidR="0022347E" w:rsidRPr="0012514C" w:rsidRDefault="0022347E">
            <w:pPr>
              <w:pStyle w:val="21"/>
              <w:framePr w:w="10219" w:wrap="notBeside" w:vAnchor="text" w:hAnchor="text" w:xAlign="center" w:y="1"/>
              <w:shd w:val="clear" w:color="auto" w:fill="auto"/>
              <w:spacing w:line="278" w:lineRule="exact"/>
              <w:jc w:val="left"/>
              <w:rPr>
                <w:rFonts w:ascii="Arial" w:hAnsi="Arial" w:cs="Arial"/>
                <w:sz w:val="24"/>
                <w:szCs w:val="24"/>
              </w:rPr>
            </w:pPr>
            <w:r w:rsidRPr="0012514C">
              <w:rPr>
                <w:rStyle w:val="211pt"/>
                <w:rFonts w:ascii="Arial" w:hAnsi="Arial" w:cs="Arial"/>
                <w:color w:val="000000"/>
                <w:sz w:val="24"/>
                <w:szCs w:val="24"/>
              </w:rPr>
              <w:t>регламента</w:t>
            </w:r>
          </w:p>
        </w:tc>
        <w:tc>
          <w:tcPr>
            <w:tcW w:w="4094" w:type="dxa"/>
            <w:tcBorders>
              <w:top w:val="single" w:sz="4" w:space="0" w:color="auto"/>
              <w:left w:val="single" w:sz="4" w:space="0" w:color="auto"/>
              <w:bottom w:val="nil"/>
              <w:right w:val="nil"/>
            </w:tcBorders>
            <w:shd w:val="clear" w:color="auto" w:fill="FFFFFF"/>
          </w:tcPr>
          <w:p w:rsidR="0022347E" w:rsidRPr="0012514C" w:rsidRDefault="0022347E">
            <w:pPr>
              <w:pStyle w:val="21"/>
              <w:framePr w:w="10219" w:wrap="notBeside" w:vAnchor="text" w:hAnchor="text" w:xAlign="center" w:y="1"/>
              <w:shd w:val="clear" w:color="auto" w:fill="auto"/>
              <w:spacing w:line="278" w:lineRule="exact"/>
              <w:jc w:val="left"/>
              <w:rPr>
                <w:rFonts w:ascii="Arial" w:hAnsi="Arial" w:cs="Arial"/>
                <w:sz w:val="24"/>
                <w:szCs w:val="24"/>
              </w:rPr>
            </w:pPr>
            <w:r w:rsidRPr="0012514C">
              <w:rPr>
                <w:rStyle w:val="211pt"/>
                <w:rFonts w:ascii="Arial" w:hAnsi="Arial" w:cs="Arial"/>
                <w:color w:val="000000"/>
                <w:sz w:val="24"/>
                <w:szCs w:val="24"/>
              </w:rP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nil"/>
              <w:right w:val="single" w:sz="4" w:space="0" w:color="auto"/>
            </w:tcBorders>
            <w:shd w:val="clear" w:color="auto" w:fill="FFFFFF"/>
          </w:tcPr>
          <w:p w:rsidR="0022347E" w:rsidRPr="0012514C" w:rsidRDefault="0022347E">
            <w:pPr>
              <w:pStyle w:val="21"/>
              <w:framePr w:w="10219" w:wrap="notBeside" w:vAnchor="text" w:hAnchor="text" w:xAlign="center" w:y="1"/>
              <w:shd w:val="clear" w:color="auto" w:fill="auto"/>
              <w:spacing w:line="283" w:lineRule="exact"/>
              <w:jc w:val="left"/>
              <w:rPr>
                <w:rFonts w:ascii="Arial" w:hAnsi="Arial" w:cs="Arial"/>
                <w:sz w:val="24"/>
                <w:szCs w:val="24"/>
              </w:rPr>
            </w:pPr>
            <w:r w:rsidRPr="0012514C">
              <w:rPr>
                <w:rStyle w:val="211pt"/>
                <w:rFonts w:ascii="Arial" w:hAnsi="Arial" w:cs="Arial"/>
                <w:color w:val="000000"/>
                <w:sz w:val="24"/>
                <w:szCs w:val="24"/>
              </w:rPr>
              <w:t>Разъяснение причин отказа в предоставлении услуги</w:t>
            </w:r>
          </w:p>
        </w:tc>
      </w:tr>
      <w:tr w:rsidR="0022347E" w:rsidRPr="0012514C">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Pr="0012514C" w:rsidRDefault="0022347E">
            <w:pPr>
              <w:framePr w:w="10219" w:wrap="notBeside" w:vAnchor="text" w:hAnchor="text" w:xAlign="center" w:y="1"/>
              <w:rPr>
                <w:rFonts w:ascii="Arial" w:hAnsi="Arial" w:cs="Arial"/>
                <w:color w:val="auto"/>
              </w:rPr>
            </w:pPr>
          </w:p>
        </w:tc>
        <w:tc>
          <w:tcPr>
            <w:tcW w:w="4094" w:type="dxa"/>
            <w:tcBorders>
              <w:top w:val="single" w:sz="4" w:space="0" w:color="auto"/>
              <w:left w:val="single" w:sz="4" w:space="0" w:color="auto"/>
              <w:bottom w:val="single" w:sz="4" w:space="0" w:color="auto"/>
              <w:right w:val="nil"/>
            </w:tcBorders>
            <w:shd w:val="clear" w:color="auto" w:fill="FFFFFF"/>
          </w:tcPr>
          <w:p w:rsidR="0022347E" w:rsidRPr="0012514C" w:rsidRDefault="0022347E">
            <w:pPr>
              <w:pStyle w:val="21"/>
              <w:framePr w:w="10219" w:wrap="notBeside" w:vAnchor="text" w:hAnchor="text" w:xAlign="center" w:y="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Pr="0012514C" w:rsidRDefault="0022347E">
            <w:pPr>
              <w:pStyle w:val="21"/>
              <w:framePr w:w="10219" w:wrap="notBeside" w:vAnchor="text" w:hAnchor="text" w:xAlign="center" w:y="1"/>
              <w:shd w:val="clear" w:color="auto" w:fill="auto"/>
              <w:spacing w:line="269" w:lineRule="exact"/>
              <w:jc w:val="left"/>
              <w:rPr>
                <w:rFonts w:ascii="Arial" w:hAnsi="Arial" w:cs="Arial"/>
                <w:sz w:val="24"/>
                <w:szCs w:val="24"/>
              </w:rPr>
            </w:pPr>
            <w:r w:rsidRPr="0012514C">
              <w:rPr>
                <w:rStyle w:val="211pt"/>
                <w:rFonts w:ascii="Arial" w:hAnsi="Arial" w:cs="Arial"/>
                <w:color w:val="000000"/>
                <w:sz w:val="24"/>
                <w:szCs w:val="24"/>
              </w:rPr>
              <w:t>Указываются основания такого вывода</w:t>
            </w:r>
          </w:p>
        </w:tc>
      </w:tr>
    </w:tbl>
    <w:p w:rsidR="0022347E" w:rsidRPr="0012514C" w:rsidRDefault="0022347E">
      <w:pPr>
        <w:framePr w:w="10219" w:wrap="notBeside" w:vAnchor="text" w:hAnchor="text" w:xAlign="center" w:y="1"/>
        <w:rPr>
          <w:rFonts w:ascii="Arial" w:hAnsi="Arial" w:cs="Arial"/>
          <w:color w:val="auto"/>
        </w:rPr>
      </w:pPr>
    </w:p>
    <w:p w:rsidR="0022347E" w:rsidRPr="0012514C" w:rsidRDefault="0022347E">
      <w:pPr>
        <w:rPr>
          <w:rFonts w:ascii="Arial" w:hAnsi="Arial" w:cs="Arial"/>
          <w:color w:val="auto"/>
        </w:rPr>
      </w:pPr>
      <w:r w:rsidRPr="0012514C">
        <w:rPr>
          <w:rFonts w:ascii="Arial" w:hAnsi="Arial" w:cs="Arial"/>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rsidRPr="0012514C">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Pr="0012514C" w:rsidRDefault="0022347E">
            <w:pPr>
              <w:framePr w:w="10219" w:wrap="notBeside" w:vAnchor="text" w:hAnchor="text" w:xAlign="center" w:y="1"/>
              <w:rPr>
                <w:rFonts w:ascii="Arial" w:hAnsi="Arial" w:cs="Arial"/>
                <w:color w:val="auto"/>
              </w:rPr>
            </w:pPr>
          </w:p>
        </w:tc>
        <w:tc>
          <w:tcPr>
            <w:tcW w:w="4094" w:type="dxa"/>
            <w:tcBorders>
              <w:top w:val="single" w:sz="4" w:space="0" w:color="auto"/>
              <w:left w:val="single" w:sz="4" w:space="0" w:color="auto"/>
              <w:bottom w:val="nil"/>
              <w:right w:val="nil"/>
            </w:tcBorders>
            <w:shd w:val="clear" w:color="auto" w:fill="FFFFFF"/>
          </w:tcPr>
          <w:p w:rsidR="0022347E" w:rsidRPr="0012514C" w:rsidRDefault="0022347E">
            <w:pPr>
              <w:pStyle w:val="21"/>
              <w:framePr w:w="10219" w:wrap="notBeside" w:vAnchor="text" w:hAnchor="text" w:xAlign="center" w:y="1"/>
              <w:shd w:val="clear" w:color="auto" w:fill="auto"/>
              <w:spacing w:line="278" w:lineRule="exact"/>
              <w:jc w:val="left"/>
              <w:rPr>
                <w:rFonts w:ascii="Arial" w:hAnsi="Arial" w:cs="Arial"/>
                <w:sz w:val="24"/>
                <w:szCs w:val="24"/>
              </w:rPr>
            </w:pPr>
            <w:r w:rsidRPr="0012514C">
              <w:rPr>
                <w:rStyle w:val="211pt"/>
                <w:rFonts w:ascii="Arial" w:hAnsi="Arial" w:cs="Arial"/>
                <w:color w:val="000000"/>
                <w:sz w:val="24"/>
                <w:szCs w:val="24"/>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nil"/>
              <w:right w:val="single" w:sz="4" w:space="0" w:color="auto"/>
            </w:tcBorders>
            <w:shd w:val="clear" w:color="auto" w:fill="FFFFFF"/>
          </w:tcPr>
          <w:p w:rsidR="0022347E" w:rsidRPr="0012514C" w:rsidRDefault="0022347E">
            <w:pPr>
              <w:pStyle w:val="21"/>
              <w:framePr w:w="10219" w:wrap="notBeside" w:vAnchor="text" w:hAnchor="text" w:xAlign="center" w:y="1"/>
              <w:shd w:val="clear" w:color="auto" w:fill="auto"/>
              <w:spacing w:line="269" w:lineRule="exact"/>
              <w:jc w:val="left"/>
              <w:rPr>
                <w:rFonts w:ascii="Arial" w:hAnsi="Arial" w:cs="Arial"/>
                <w:sz w:val="24"/>
                <w:szCs w:val="24"/>
              </w:rPr>
            </w:pPr>
            <w:r w:rsidRPr="0012514C">
              <w:rPr>
                <w:rStyle w:val="211pt"/>
                <w:rFonts w:ascii="Arial" w:hAnsi="Arial" w:cs="Arial"/>
                <w:color w:val="000000"/>
                <w:sz w:val="24"/>
                <w:szCs w:val="24"/>
              </w:rPr>
              <w:t>Указываются основания такого вывода</w:t>
            </w:r>
          </w:p>
        </w:tc>
      </w:tr>
      <w:tr w:rsidR="0022347E" w:rsidRPr="0012514C">
        <w:tblPrEx>
          <w:tblCellMar>
            <w:top w:w="0" w:type="dxa"/>
            <w:left w:w="0" w:type="dxa"/>
            <w:bottom w:w="0" w:type="dxa"/>
            <w:right w:w="0" w:type="dxa"/>
          </w:tblCellMar>
        </w:tblPrEx>
        <w:trPr>
          <w:trHeight w:hRule="exact" w:val="2112"/>
          <w:jc w:val="center"/>
        </w:trPr>
        <w:tc>
          <w:tcPr>
            <w:tcW w:w="2242" w:type="dxa"/>
            <w:tcBorders>
              <w:top w:val="single" w:sz="4" w:space="0" w:color="auto"/>
              <w:left w:val="single" w:sz="4" w:space="0" w:color="auto"/>
              <w:bottom w:val="nil"/>
              <w:right w:val="nil"/>
            </w:tcBorders>
            <w:shd w:val="clear" w:color="auto" w:fill="FFFFFF"/>
          </w:tcPr>
          <w:p w:rsidR="0022347E" w:rsidRPr="0012514C" w:rsidRDefault="0022347E">
            <w:pPr>
              <w:framePr w:w="10219" w:wrap="notBeside" w:vAnchor="text" w:hAnchor="text" w:xAlign="center" w:y="1"/>
              <w:rPr>
                <w:rFonts w:ascii="Arial" w:hAnsi="Arial" w:cs="Arial"/>
                <w:color w:val="auto"/>
              </w:rPr>
            </w:pPr>
          </w:p>
        </w:tc>
        <w:tc>
          <w:tcPr>
            <w:tcW w:w="4094" w:type="dxa"/>
            <w:tcBorders>
              <w:top w:val="single" w:sz="4" w:space="0" w:color="auto"/>
              <w:left w:val="single" w:sz="4" w:space="0" w:color="auto"/>
              <w:bottom w:val="nil"/>
              <w:right w:val="nil"/>
            </w:tcBorders>
            <w:shd w:val="clear" w:color="auto" w:fill="FFFFFF"/>
          </w:tcPr>
          <w:p w:rsidR="0022347E" w:rsidRPr="0012514C" w:rsidRDefault="0022347E">
            <w:pPr>
              <w:pStyle w:val="21"/>
              <w:framePr w:w="10219" w:wrap="notBeside" w:vAnchor="text" w:hAnchor="text" w:xAlign="center" w:y="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nil"/>
              <w:right w:val="single" w:sz="4" w:space="0" w:color="auto"/>
            </w:tcBorders>
            <w:shd w:val="clear" w:color="auto" w:fill="FFFFFF"/>
          </w:tcPr>
          <w:p w:rsidR="0022347E" w:rsidRPr="0012514C" w:rsidRDefault="0022347E">
            <w:pPr>
              <w:pStyle w:val="21"/>
              <w:framePr w:w="10219" w:wrap="notBeside" w:vAnchor="text" w:hAnchor="text" w:xAlign="center" w:y="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Указываются основания такого вывода</w:t>
            </w:r>
          </w:p>
        </w:tc>
      </w:tr>
      <w:tr w:rsidR="0022347E" w:rsidRPr="0012514C">
        <w:tblPrEx>
          <w:tblCellMar>
            <w:top w:w="0" w:type="dxa"/>
            <w:left w:w="0" w:type="dxa"/>
            <w:bottom w:w="0" w:type="dxa"/>
            <w:right w:w="0" w:type="dxa"/>
          </w:tblCellMar>
        </w:tblPrEx>
        <w:trPr>
          <w:trHeight w:hRule="exact" w:val="2122"/>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Pr="0012514C" w:rsidRDefault="0022347E">
            <w:pPr>
              <w:framePr w:w="10219" w:wrap="notBeside" w:vAnchor="text" w:hAnchor="text" w:xAlign="center" w:y="1"/>
              <w:rPr>
                <w:rFonts w:ascii="Arial" w:hAnsi="Arial" w:cs="Arial"/>
                <w:color w:val="auto"/>
              </w:rPr>
            </w:pPr>
          </w:p>
        </w:tc>
        <w:tc>
          <w:tcPr>
            <w:tcW w:w="4094" w:type="dxa"/>
            <w:tcBorders>
              <w:top w:val="single" w:sz="4" w:space="0" w:color="auto"/>
              <w:left w:val="single" w:sz="4" w:space="0" w:color="auto"/>
              <w:bottom w:val="single" w:sz="4" w:space="0" w:color="auto"/>
              <w:right w:val="nil"/>
            </w:tcBorders>
            <w:shd w:val="clear" w:color="auto" w:fill="FFFFFF"/>
          </w:tcPr>
          <w:p w:rsidR="0022347E" w:rsidRPr="0012514C" w:rsidRDefault="0022347E">
            <w:pPr>
              <w:pStyle w:val="21"/>
              <w:framePr w:w="10219" w:wrap="notBeside" w:vAnchor="text" w:hAnchor="text" w:xAlign="center" w:y="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Pr="0012514C" w:rsidRDefault="0022347E">
            <w:pPr>
              <w:pStyle w:val="21"/>
              <w:framePr w:w="10219" w:wrap="notBeside" w:vAnchor="text" w:hAnchor="text" w:xAlign="center" w:y="1"/>
              <w:shd w:val="clear" w:color="auto" w:fill="auto"/>
              <w:spacing w:line="274" w:lineRule="exact"/>
              <w:jc w:val="left"/>
              <w:rPr>
                <w:rFonts w:ascii="Arial" w:hAnsi="Arial" w:cs="Arial"/>
                <w:sz w:val="24"/>
                <w:szCs w:val="24"/>
              </w:rPr>
            </w:pPr>
            <w:r w:rsidRPr="0012514C">
              <w:rPr>
                <w:rStyle w:val="211pt"/>
                <w:rFonts w:ascii="Arial" w:hAnsi="Arial" w:cs="Arial"/>
                <w:color w:val="000000"/>
                <w:sz w:val="24"/>
                <w:szCs w:val="24"/>
              </w:rPr>
              <w:t>Указываются основания такого вывода</w:t>
            </w:r>
          </w:p>
        </w:tc>
      </w:tr>
    </w:tbl>
    <w:p w:rsidR="0022347E" w:rsidRPr="0012514C" w:rsidRDefault="0022347E">
      <w:pPr>
        <w:framePr w:w="10219" w:wrap="notBeside" w:vAnchor="text" w:hAnchor="text" w:xAlign="center" w:y="1"/>
        <w:rPr>
          <w:rFonts w:ascii="Arial" w:hAnsi="Arial" w:cs="Arial"/>
          <w:color w:val="auto"/>
        </w:rPr>
      </w:pPr>
    </w:p>
    <w:p w:rsidR="0022347E" w:rsidRPr="0012514C" w:rsidRDefault="0022347E">
      <w:pPr>
        <w:rPr>
          <w:rFonts w:ascii="Arial" w:hAnsi="Arial" w:cs="Arial"/>
          <w:color w:val="auto"/>
        </w:rPr>
      </w:pPr>
    </w:p>
    <w:p w:rsidR="0022347E" w:rsidRPr="0012514C" w:rsidRDefault="0022347E">
      <w:pPr>
        <w:pStyle w:val="21"/>
        <w:shd w:val="clear" w:color="auto" w:fill="auto"/>
        <w:tabs>
          <w:tab w:val="left" w:leader="underscore" w:pos="9564"/>
        </w:tabs>
        <w:spacing w:before="328" w:after="282" w:line="280" w:lineRule="exact"/>
        <w:ind w:left="600"/>
        <w:rPr>
          <w:rFonts w:ascii="Arial" w:hAnsi="Arial" w:cs="Arial"/>
          <w:sz w:val="24"/>
          <w:szCs w:val="24"/>
        </w:rPr>
      </w:pPr>
      <w:r w:rsidRPr="0012514C">
        <w:rPr>
          <w:rStyle w:val="2"/>
          <w:rFonts w:ascii="Arial" w:hAnsi="Arial" w:cs="Arial"/>
          <w:color w:val="000000"/>
          <w:sz w:val="24"/>
          <w:szCs w:val="24"/>
        </w:rPr>
        <w:t>Разъяснение причин отказа:</w:t>
      </w:r>
      <w:r w:rsidRPr="0012514C">
        <w:rPr>
          <w:rStyle w:val="2"/>
          <w:rFonts w:ascii="Arial" w:hAnsi="Arial" w:cs="Arial"/>
          <w:color w:val="000000"/>
          <w:sz w:val="24"/>
          <w:szCs w:val="24"/>
        </w:rPr>
        <w:tab/>
      </w:r>
    </w:p>
    <w:p w:rsidR="0022347E" w:rsidRPr="0012514C" w:rsidRDefault="0022347E">
      <w:pPr>
        <w:pStyle w:val="21"/>
        <w:shd w:val="clear" w:color="auto" w:fill="auto"/>
        <w:tabs>
          <w:tab w:val="left" w:leader="underscore" w:pos="9564"/>
        </w:tabs>
        <w:spacing w:after="244" w:line="280" w:lineRule="exact"/>
        <w:ind w:left="600"/>
        <w:rPr>
          <w:rFonts w:ascii="Arial" w:hAnsi="Arial" w:cs="Arial"/>
          <w:sz w:val="24"/>
          <w:szCs w:val="24"/>
        </w:rPr>
      </w:pPr>
      <w:r w:rsidRPr="0012514C">
        <w:rPr>
          <w:rStyle w:val="2"/>
          <w:rFonts w:ascii="Arial" w:hAnsi="Arial" w:cs="Arial"/>
          <w:color w:val="000000"/>
          <w:sz w:val="24"/>
          <w:szCs w:val="24"/>
        </w:rPr>
        <w:t>Дополнительно информируем:</w:t>
      </w:r>
      <w:r w:rsidRPr="0012514C">
        <w:rPr>
          <w:rStyle w:val="2"/>
          <w:rFonts w:ascii="Arial" w:hAnsi="Arial" w:cs="Arial"/>
          <w:color w:val="000000"/>
          <w:sz w:val="24"/>
          <w:szCs w:val="24"/>
        </w:rPr>
        <w:tab/>
      </w:r>
    </w:p>
    <w:p w:rsidR="0022347E" w:rsidRPr="0012514C" w:rsidRDefault="0022347E">
      <w:pPr>
        <w:pStyle w:val="21"/>
        <w:shd w:val="clear" w:color="auto" w:fill="auto"/>
        <w:ind w:firstLine="600"/>
        <w:jc w:val="left"/>
        <w:rPr>
          <w:rFonts w:ascii="Arial" w:hAnsi="Arial" w:cs="Arial"/>
          <w:sz w:val="24"/>
          <w:szCs w:val="24"/>
        </w:rPr>
      </w:pPr>
      <w:r w:rsidRPr="0012514C">
        <w:rPr>
          <w:rStyle w:val="2"/>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2347E" w:rsidRPr="0012514C" w:rsidRDefault="0022347E">
      <w:pPr>
        <w:pStyle w:val="21"/>
        <w:shd w:val="clear" w:color="auto" w:fill="auto"/>
        <w:spacing w:after="579"/>
        <w:ind w:firstLine="600"/>
        <w:jc w:val="left"/>
        <w:rPr>
          <w:rFonts w:ascii="Arial" w:hAnsi="Arial" w:cs="Arial"/>
          <w:sz w:val="24"/>
          <w:szCs w:val="24"/>
        </w:rPr>
      </w:pPr>
      <w:r w:rsidRPr="0012514C">
        <w:rPr>
          <w:rStyle w:val="2"/>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Pr="0012514C" w:rsidRDefault="0022347E">
      <w:pPr>
        <w:pStyle w:val="60"/>
        <w:shd w:val="clear" w:color="auto" w:fill="auto"/>
        <w:tabs>
          <w:tab w:val="left" w:pos="4589"/>
          <w:tab w:val="left" w:pos="6797"/>
        </w:tabs>
        <w:spacing w:line="274" w:lineRule="exact"/>
        <w:jc w:val="both"/>
        <w:rPr>
          <w:rFonts w:ascii="Arial" w:hAnsi="Arial" w:cs="Arial"/>
          <w:sz w:val="24"/>
          <w:szCs w:val="24"/>
        </w:rPr>
      </w:pPr>
      <w:r w:rsidRPr="0012514C">
        <w:rPr>
          <w:rStyle w:val="6"/>
          <w:rFonts w:ascii="Arial" w:hAnsi="Arial" w:cs="Arial"/>
          <w:color w:val="000000"/>
          <w:sz w:val="24"/>
          <w:szCs w:val="24"/>
        </w:rPr>
        <w:t>(должность</w:t>
      </w:r>
      <w:r w:rsidRPr="0012514C">
        <w:rPr>
          <w:rStyle w:val="6"/>
          <w:rFonts w:ascii="Arial" w:hAnsi="Arial" w:cs="Arial"/>
          <w:color w:val="000000"/>
          <w:sz w:val="24"/>
          <w:szCs w:val="24"/>
        </w:rPr>
        <w:tab/>
        <w:t>(подпись)</w:t>
      </w:r>
      <w:r w:rsidRPr="0012514C">
        <w:rPr>
          <w:rStyle w:val="6"/>
          <w:rFonts w:ascii="Arial" w:hAnsi="Arial" w:cs="Arial"/>
          <w:color w:val="000000"/>
          <w:sz w:val="24"/>
          <w:szCs w:val="24"/>
        </w:rPr>
        <w:tab/>
        <w:t>(расшифровка подписи)</w:t>
      </w:r>
    </w:p>
    <w:p w:rsidR="0022347E" w:rsidRPr="0012514C" w:rsidRDefault="0022347E">
      <w:pPr>
        <w:pStyle w:val="60"/>
        <w:shd w:val="clear" w:color="auto" w:fill="auto"/>
        <w:spacing w:after="283" w:line="274" w:lineRule="exact"/>
        <w:ind w:right="7480"/>
        <w:rPr>
          <w:rFonts w:ascii="Arial" w:hAnsi="Arial" w:cs="Arial"/>
          <w:sz w:val="24"/>
          <w:szCs w:val="24"/>
        </w:rPr>
      </w:pPr>
      <w:r w:rsidRPr="0012514C">
        <w:rPr>
          <w:rStyle w:val="6"/>
          <w:rFonts w:ascii="Arial" w:hAnsi="Arial" w:cs="Arial"/>
          <w:color w:val="000000"/>
          <w:sz w:val="24"/>
          <w:szCs w:val="24"/>
        </w:rPr>
        <w:t>сотрудника органа власти, принявшего решение)</w:t>
      </w:r>
    </w:p>
    <w:p w:rsidR="0022347E" w:rsidRPr="0012514C" w:rsidRDefault="0022347E">
      <w:pPr>
        <w:pStyle w:val="60"/>
        <w:shd w:val="clear" w:color="auto" w:fill="auto"/>
        <w:tabs>
          <w:tab w:val="left" w:pos="355"/>
          <w:tab w:val="left" w:pos="2453"/>
        </w:tabs>
        <w:spacing w:after="279" w:line="220" w:lineRule="exact"/>
        <w:jc w:val="both"/>
        <w:rPr>
          <w:rFonts w:ascii="Arial" w:hAnsi="Arial" w:cs="Arial"/>
          <w:sz w:val="24"/>
          <w:szCs w:val="24"/>
        </w:rPr>
      </w:pPr>
      <w:r w:rsidRPr="0012514C">
        <w:rPr>
          <w:rStyle w:val="6"/>
          <w:rFonts w:ascii="Arial" w:hAnsi="Arial" w:cs="Arial"/>
          <w:color w:val="000000"/>
          <w:sz w:val="24"/>
          <w:szCs w:val="24"/>
        </w:rPr>
        <w:t>«</w:t>
      </w:r>
      <w:r w:rsidRPr="0012514C">
        <w:rPr>
          <w:rStyle w:val="6"/>
          <w:rFonts w:ascii="Arial" w:hAnsi="Arial" w:cs="Arial"/>
          <w:color w:val="000000"/>
          <w:sz w:val="24"/>
          <w:szCs w:val="24"/>
        </w:rPr>
        <w:tab/>
        <w:t>»</w:t>
      </w:r>
      <w:r w:rsidRPr="0012514C">
        <w:rPr>
          <w:rStyle w:val="6"/>
          <w:rFonts w:ascii="Arial" w:hAnsi="Arial" w:cs="Arial"/>
          <w:color w:val="000000"/>
          <w:sz w:val="24"/>
          <w:szCs w:val="24"/>
        </w:rPr>
        <w:tab/>
        <w:t>20 г.</w:t>
      </w:r>
    </w:p>
    <w:p w:rsidR="0022347E" w:rsidRPr="0012514C" w:rsidRDefault="0022347E">
      <w:pPr>
        <w:pStyle w:val="21"/>
        <w:shd w:val="clear" w:color="auto" w:fill="auto"/>
        <w:spacing w:line="280" w:lineRule="exact"/>
        <w:rPr>
          <w:rFonts w:ascii="Arial" w:hAnsi="Arial" w:cs="Arial"/>
          <w:sz w:val="24"/>
          <w:szCs w:val="24"/>
        </w:rPr>
        <w:sectPr w:rsidR="0022347E" w:rsidRPr="0012514C">
          <w:pgSz w:w="11900" w:h="16840"/>
          <w:pgMar w:top="1121" w:right="458" w:bottom="706" w:left="1222" w:header="0" w:footer="3" w:gutter="0"/>
          <w:cols w:space="720"/>
          <w:noEndnote/>
          <w:docGrid w:linePitch="360"/>
        </w:sectPr>
      </w:pPr>
      <w:r w:rsidRPr="0012514C">
        <w:rPr>
          <w:rStyle w:val="2"/>
          <w:rFonts w:ascii="Arial" w:hAnsi="Arial" w:cs="Arial"/>
          <w:color w:val="000000"/>
          <w:sz w:val="24"/>
          <w:szCs w:val="24"/>
        </w:rPr>
        <w:t>М.П.</w:t>
      </w:r>
    </w:p>
    <w:p w:rsidR="008D3829" w:rsidRPr="00FF4467" w:rsidRDefault="008D3829" w:rsidP="008D3829">
      <w:pPr>
        <w:pStyle w:val="21"/>
        <w:shd w:val="clear" w:color="auto" w:fill="auto"/>
        <w:spacing w:line="240" w:lineRule="auto"/>
        <w:ind w:left="5660"/>
        <w:rPr>
          <w:rFonts w:ascii="Courier New" w:hAnsi="Courier New" w:cs="Courier New"/>
          <w:bCs/>
          <w:iCs/>
          <w:sz w:val="22"/>
          <w:szCs w:val="22"/>
        </w:rPr>
      </w:pPr>
      <w:bookmarkStart w:id="34" w:name="bookmark34"/>
      <w:r w:rsidRPr="00FF4467">
        <w:rPr>
          <w:rStyle w:val="2"/>
          <w:rFonts w:ascii="Courier New" w:hAnsi="Courier New" w:cs="Courier New"/>
          <w:color w:val="000000"/>
          <w:sz w:val="22"/>
          <w:szCs w:val="22"/>
        </w:rPr>
        <w:t xml:space="preserve">Приложение № 4 к Административному регламенту по предоставлению муниципальной услуги </w:t>
      </w:r>
      <w:r w:rsidRPr="00FF4467">
        <w:rPr>
          <w:rFonts w:ascii="Courier New" w:hAnsi="Courier New" w:cs="Courier New"/>
          <w:bCs/>
          <w:kern w:val="2"/>
          <w:sz w:val="22"/>
          <w:szCs w:val="22"/>
        </w:rPr>
        <w:t>«</w:t>
      </w:r>
      <w:r w:rsidRPr="00FF4467">
        <w:rPr>
          <w:rFonts w:ascii="Courier New" w:hAnsi="Courier New" w:cs="Courier New"/>
          <w:kern w:val="2"/>
          <w:sz w:val="22"/>
          <w:szCs w:val="22"/>
        </w:rPr>
        <w:t>П</w:t>
      </w:r>
      <w:r w:rsidRPr="00FF4467">
        <w:rPr>
          <w:rFonts w:ascii="Courier New" w:hAnsi="Courier New" w:cs="Courier New"/>
          <w:bCs/>
          <w:iCs/>
          <w:sz w:val="22"/>
          <w:szCs w:val="22"/>
        </w:rPr>
        <w:t>редоставление жилого помещения</w:t>
      </w:r>
      <w:r w:rsidRPr="00FF4467">
        <w:rPr>
          <w:rFonts w:ascii="Courier New" w:hAnsi="Courier New" w:cs="Courier New"/>
          <w:sz w:val="22"/>
          <w:szCs w:val="22"/>
        </w:rPr>
        <w:t xml:space="preserve"> </w:t>
      </w:r>
      <w:r w:rsidRPr="00FF4467">
        <w:rPr>
          <w:rFonts w:ascii="Courier New" w:hAnsi="Courier New" w:cs="Courier New"/>
          <w:bCs/>
          <w:iCs/>
          <w:sz w:val="22"/>
          <w:szCs w:val="22"/>
        </w:rPr>
        <w:t>по договору социальн</w:t>
      </w:r>
      <w:r w:rsidR="00FF4467">
        <w:rPr>
          <w:rFonts w:ascii="Courier New" w:hAnsi="Courier New" w:cs="Courier New"/>
          <w:bCs/>
          <w:iCs/>
          <w:sz w:val="22"/>
          <w:szCs w:val="22"/>
        </w:rPr>
        <w:t>ого найма»  на территории Уков</w:t>
      </w:r>
      <w:r w:rsidRPr="00FF4467">
        <w:rPr>
          <w:rFonts w:ascii="Courier New" w:hAnsi="Courier New" w:cs="Courier New"/>
          <w:bCs/>
          <w:iCs/>
          <w:sz w:val="22"/>
          <w:szCs w:val="22"/>
        </w:rPr>
        <w:t>ского муниципального образования</w:t>
      </w:r>
    </w:p>
    <w:p w:rsidR="008D3829" w:rsidRPr="0012514C" w:rsidRDefault="008D3829" w:rsidP="008D3829">
      <w:pPr>
        <w:pStyle w:val="21"/>
        <w:shd w:val="clear" w:color="auto" w:fill="auto"/>
        <w:spacing w:line="240" w:lineRule="auto"/>
        <w:ind w:left="5660"/>
        <w:rPr>
          <w:rFonts w:ascii="Arial" w:hAnsi="Arial" w:cs="Arial"/>
          <w:sz w:val="24"/>
          <w:szCs w:val="24"/>
        </w:rPr>
      </w:pPr>
    </w:p>
    <w:p w:rsidR="0022347E" w:rsidRPr="0012514C" w:rsidRDefault="0022347E">
      <w:pPr>
        <w:pStyle w:val="12"/>
        <w:keepNext/>
        <w:keepLines/>
        <w:shd w:val="clear" w:color="auto" w:fill="auto"/>
        <w:spacing w:after="239" w:line="280" w:lineRule="exact"/>
        <w:ind w:firstLine="0"/>
        <w:jc w:val="center"/>
        <w:rPr>
          <w:rFonts w:ascii="Arial" w:hAnsi="Arial" w:cs="Arial"/>
          <w:sz w:val="24"/>
          <w:szCs w:val="24"/>
        </w:rPr>
      </w:pPr>
      <w:r w:rsidRPr="0012514C">
        <w:rPr>
          <w:rStyle w:val="11"/>
          <w:rFonts w:ascii="Arial" w:hAnsi="Arial" w:cs="Arial"/>
          <w:b/>
          <w:color w:val="000000"/>
          <w:sz w:val="24"/>
          <w:szCs w:val="24"/>
        </w:rPr>
        <w:t>Форма заявления о предоставлении муниципальной услуги</w:t>
      </w:r>
      <w:bookmarkEnd w:id="34"/>
      <w:r w:rsidRPr="0012514C">
        <w:rPr>
          <w:rStyle w:val="11"/>
          <w:rFonts w:ascii="Arial" w:hAnsi="Arial" w:cs="Arial"/>
          <w:b/>
          <w:color w:val="000000"/>
          <w:sz w:val="24"/>
          <w:szCs w:val="24"/>
        </w:rPr>
        <w:br/>
      </w:r>
      <w:r w:rsidRPr="0012514C">
        <w:rPr>
          <w:rStyle w:val="8"/>
          <w:rFonts w:ascii="Arial" w:hAnsi="Arial" w:cs="Arial"/>
          <w:b/>
          <w:color w:val="000000"/>
          <w:sz w:val="24"/>
          <w:szCs w:val="24"/>
        </w:rPr>
        <w:t>(наименование органа, уполномоченного для предоставления услуги)</w:t>
      </w:r>
    </w:p>
    <w:p w:rsidR="0022347E" w:rsidRPr="0012514C" w:rsidRDefault="0022347E">
      <w:pPr>
        <w:pStyle w:val="12"/>
        <w:keepNext/>
        <w:keepLines/>
        <w:shd w:val="clear" w:color="auto" w:fill="auto"/>
        <w:spacing w:after="621" w:line="322" w:lineRule="exact"/>
        <w:ind w:firstLine="0"/>
        <w:jc w:val="center"/>
        <w:rPr>
          <w:rFonts w:ascii="Arial" w:hAnsi="Arial" w:cs="Arial"/>
          <w:sz w:val="24"/>
          <w:szCs w:val="24"/>
        </w:rPr>
      </w:pPr>
      <w:bookmarkStart w:id="35" w:name="bookmark35"/>
      <w:r w:rsidRPr="0012514C">
        <w:rPr>
          <w:rStyle w:val="11"/>
          <w:rFonts w:ascii="Arial" w:hAnsi="Arial" w:cs="Arial"/>
          <w:b/>
          <w:color w:val="000000"/>
          <w:sz w:val="24"/>
          <w:szCs w:val="24"/>
        </w:rPr>
        <w:t>Заявление о предоставлении жилого помещения</w:t>
      </w:r>
      <w:r w:rsidRPr="0012514C">
        <w:rPr>
          <w:rStyle w:val="11"/>
          <w:rFonts w:ascii="Arial" w:hAnsi="Arial" w:cs="Arial"/>
          <w:b/>
          <w:color w:val="000000"/>
          <w:sz w:val="24"/>
          <w:szCs w:val="24"/>
        </w:rPr>
        <w:br/>
        <w:t>по договору социального найма</w:t>
      </w:r>
      <w:bookmarkEnd w:id="35"/>
    </w:p>
    <w:p w:rsidR="0022347E" w:rsidRPr="0012514C" w:rsidRDefault="0022347E">
      <w:pPr>
        <w:pStyle w:val="60"/>
        <w:shd w:val="clear" w:color="auto" w:fill="auto"/>
        <w:spacing w:after="251" w:line="220" w:lineRule="exact"/>
        <w:ind w:left="760"/>
        <w:rPr>
          <w:rFonts w:ascii="Arial" w:hAnsi="Arial" w:cs="Arial"/>
          <w:sz w:val="24"/>
          <w:szCs w:val="24"/>
        </w:rPr>
      </w:pPr>
      <w:r w:rsidRPr="0012514C">
        <w:rPr>
          <w:rStyle w:val="6"/>
          <w:rFonts w:ascii="Arial" w:hAnsi="Arial" w:cs="Arial"/>
          <w:color w:val="000000"/>
          <w:sz w:val="24"/>
          <w:szCs w:val="24"/>
        </w:rPr>
        <w:t>1. Заявитель</w:t>
      </w:r>
    </w:p>
    <w:p w:rsidR="0022347E" w:rsidRPr="0012514C" w:rsidRDefault="0022347E">
      <w:pPr>
        <w:pStyle w:val="90"/>
        <w:shd w:val="clear" w:color="auto" w:fill="auto"/>
        <w:spacing w:before="0" w:after="283"/>
        <w:ind w:right="2320" w:firstLine="1520"/>
        <w:rPr>
          <w:rFonts w:ascii="Arial" w:hAnsi="Arial" w:cs="Arial"/>
          <w:sz w:val="24"/>
          <w:szCs w:val="24"/>
        </w:rPr>
      </w:pPr>
      <w:r w:rsidRPr="0012514C">
        <w:rPr>
          <w:rStyle w:val="9"/>
          <w:rFonts w:ascii="Arial" w:hAnsi="Arial" w:cs="Arial"/>
          <w:i/>
          <w:color w:val="000000"/>
          <w:sz w:val="24"/>
          <w:szCs w:val="24"/>
        </w:rPr>
        <w:t xml:space="preserve">(фамилия, имя, отчество (при наличии), дата рождения, СНИЛС) </w:t>
      </w:r>
      <w:r w:rsidRPr="0012514C">
        <w:rPr>
          <w:rStyle w:val="91"/>
          <w:rFonts w:ascii="Arial" w:hAnsi="Arial" w:cs="Arial"/>
          <w:i w:val="0"/>
          <w:iCs w:val="0"/>
          <w:color w:val="000000"/>
          <w:sz w:val="24"/>
          <w:szCs w:val="24"/>
        </w:rPr>
        <w:t>Телефон (мобильный):</w:t>
      </w:r>
    </w:p>
    <w:p w:rsidR="0022347E" w:rsidRPr="0012514C" w:rsidRDefault="0022347E">
      <w:pPr>
        <w:pStyle w:val="60"/>
        <w:shd w:val="clear" w:color="auto" w:fill="auto"/>
        <w:spacing w:after="251" w:line="220" w:lineRule="exact"/>
        <w:jc w:val="both"/>
        <w:rPr>
          <w:rFonts w:ascii="Arial" w:hAnsi="Arial" w:cs="Arial"/>
          <w:sz w:val="24"/>
          <w:szCs w:val="24"/>
        </w:rPr>
      </w:pPr>
      <w:r w:rsidRPr="0012514C">
        <w:rPr>
          <w:rStyle w:val="6"/>
          <w:rFonts w:ascii="Arial" w:hAnsi="Arial" w:cs="Arial"/>
          <w:color w:val="000000"/>
          <w:sz w:val="24"/>
          <w:szCs w:val="24"/>
        </w:rPr>
        <w:t>Адрес электронной почты:</w:t>
      </w:r>
    </w:p>
    <w:p w:rsidR="0022347E" w:rsidRPr="0012514C" w:rsidRDefault="0022347E">
      <w:pPr>
        <w:pStyle w:val="60"/>
        <w:shd w:val="clear" w:color="auto" w:fill="auto"/>
        <w:spacing w:after="244" w:line="278" w:lineRule="exact"/>
        <w:ind w:right="5100"/>
        <w:rPr>
          <w:rFonts w:ascii="Arial" w:hAnsi="Arial" w:cs="Arial"/>
          <w:sz w:val="24"/>
          <w:szCs w:val="24"/>
        </w:rPr>
      </w:pPr>
      <w:r w:rsidRPr="0012514C">
        <w:rPr>
          <w:rStyle w:val="6"/>
          <w:rFonts w:ascii="Arial" w:hAnsi="Arial" w:cs="Arial"/>
          <w:color w:val="000000"/>
          <w:sz w:val="24"/>
          <w:szCs w:val="24"/>
        </w:rPr>
        <w:t>Документ, удостоверяющий личность заявителя: наименование:</w:t>
      </w:r>
    </w:p>
    <w:p w:rsidR="0022347E" w:rsidRPr="0012514C" w:rsidRDefault="0022347E">
      <w:pPr>
        <w:pStyle w:val="60"/>
        <w:shd w:val="clear" w:color="auto" w:fill="auto"/>
        <w:tabs>
          <w:tab w:val="left" w:leader="underscore" w:pos="4795"/>
        </w:tabs>
        <w:spacing w:line="274" w:lineRule="exact"/>
        <w:jc w:val="both"/>
        <w:rPr>
          <w:rFonts w:ascii="Arial" w:hAnsi="Arial" w:cs="Arial"/>
          <w:sz w:val="24"/>
          <w:szCs w:val="24"/>
        </w:rPr>
      </w:pPr>
      <w:r w:rsidRPr="0012514C">
        <w:rPr>
          <w:rStyle w:val="6"/>
          <w:rFonts w:ascii="Arial" w:hAnsi="Arial" w:cs="Arial"/>
          <w:color w:val="000000"/>
          <w:sz w:val="24"/>
          <w:szCs w:val="24"/>
        </w:rPr>
        <w:t>серия, номер</w:t>
      </w:r>
      <w:r w:rsidRPr="0012514C">
        <w:rPr>
          <w:rStyle w:val="6"/>
          <w:rFonts w:ascii="Arial" w:hAnsi="Arial" w:cs="Arial"/>
          <w:color w:val="000000"/>
          <w:sz w:val="24"/>
          <w:szCs w:val="24"/>
        </w:rPr>
        <w:tab/>
        <w:t>дата выдачи:</w:t>
      </w:r>
    </w:p>
    <w:p w:rsidR="0022347E" w:rsidRPr="0012514C" w:rsidRDefault="0022347E">
      <w:pPr>
        <w:pStyle w:val="60"/>
        <w:shd w:val="clear" w:color="auto" w:fill="auto"/>
        <w:tabs>
          <w:tab w:val="left" w:leader="underscore" w:pos="6173"/>
        </w:tabs>
        <w:spacing w:line="274" w:lineRule="exact"/>
        <w:jc w:val="both"/>
        <w:rPr>
          <w:rFonts w:ascii="Arial" w:hAnsi="Arial" w:cs="Arial"/>
          <w:sz w:val="24"/>
          <w:szCs w:val="24"/>
        </w:rPr>
      </w:pPr>
      <w:r w:rsidRPr="0012514C">
        <w:rPr>
          <w:rStyle w:val="6"/>
          <w:rFonts w:ascii="Arial" w:hAnsi="Arial" w:cs="Arial"/>
          <w:color w:val="000000"/>
          <w:sz w:val="24"/>
          <w:szCs w:val="24"/>
        </w:rPr>
        <w:t>кем выдан:</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6173"/>
        </w:tabs>
        <w:spacing w:line="274" w:lineRule="exact"/>
        <w:jc w:val="both"/>
        <w:rPr>
          <w:rFonts w:ascii="Arial" w:hAnsi="Arial" w:cs="Arial"/>
          <w:sz w:val="24"/>
          <w:szCs w:val="24"/>
        </w:rPr>
      </w:pPr>
      <w:r w:rsidRPr="0012514C">
        <w:rPr>
          <w:rStyle w:val="6"/>
          <w:rFonts w:ascii="Arial" w:hAnsi="Arial" w:cs="Arial"/>
          <w:color w:val="000000"/>
          <w:sz w:val="24"/>
          <w:szCs w:val="24"/>
        </w:rPr>
        <w:t>код подразделения:</w:t>
      </w:r>
      <w:r w:rsidRPr="0012514C">
        <w:rPr>
          <w:rStyle w:val="6"/>
          <w:rFonts w:ascii="Arial" w:hAnsi="Arial" w:cs="Arial"/>
          <w:color w:val="000000"/>
          <w:sz w:val="24"/>
          <w:szCs w:val="24"/>
        </w:rPr>
        <w:tab/>
      </w:r>
    </w:p>
    <w:p w:rsidR="0022347E" w:rsidRPr="0012514C" w:rsidRDefault="0022347E">
      <w:pPr>
        <w:pStyle w:val="60"/>
        <w:shd w:val="clear" w:color="auto" w:fill="auto"/>
        <w:spacing w:after="360" w:line="274" w:lineRule="exact"/>
        <w:jc w:val="both"/>
        <w:rPr>
          <w:rFonts w:ascii="Arial" w:hAnsi="Arial" w:cs="Arial"/>
          <w:sz w:val="24"/>
          <w:szCs w:val="24"/>
        </w:rPr>
      </w:pPr>
      <w:r w:rsidRPr="0012514C">
        <w:rPr>
          <w:rStyle w:val="6"/>
          <w:rFonts w:ascii="Arial" w:hAnsi="Arial" w:cs="Arial"/>
          <w:color w:val="000000"/>
          <w:sz w:val="24"/>
          <w:szCs w:val="24"/>
        </w:rPr>
        <w:t>Адрес регистрации по месту жительства: 2. Представитель заявителя:</w:t>
      </w:r>
    </w:p>
    <w:p w:rsidR="0022347E" w:rsidRPr="0012514C" w:rsidRDefault="0022347E">
      <w:pPr>
        <w:pStyle w:val="90"/>
        <w:shd w:val="clear" w:color="auto" w:fill="auto"/>
        <w:spacing w:before="0" w:after="0"/>
        <w:ind w:left="1780"/>
        <w:rPr>
          <w:rFonts w:ascii="Arial" w:hAnsi="Arial" w:cs="Arial"/>
          <w:sz w:val="24"/>
          <w:szCs w:val="24"/>
        </w:rPr>
      </w:pPr>
      <w:r w:rsidRPr="0012514C">
        <w:rPr>
          <w:rStyle w:val="9"/>
          <w:rFonts w:ascii="Arial" w:hAnsi="Arial" w:cs="Arial"/>
          <w:i/>
          <w:color w:val="000000"/>
          <w:sz w:val="24"/>
          <w:szCs w:val="24"/>
        </w:rPr>
        <w:t>(фамилия, имя, отчество (при наличии)</w:t>
      </w:r>
    </w:p>
    <w:p w:rsidR="0022347E" w:rsidRPr="0012514C" w:rsidRDefault="0022347E">
      <w:pPr>
        <w:pStyle w:val="60"/>
        <w:shd w:val="clear" w:color="auto" w:fill="auto"/>
        <w:spacing w:after="283" w:line="274" w:lineRule="exact"/>
        <w:ind w:right="3560"/>
        <w:rPr>
          <w:rFonts w:ascii="Arial" w:hAnsi="Arial" w:cs="Arial"/>
          <w:sz w:val="24"/>
          <w:szCs w:val="24"/>
        </w:rPr>
      </w:pPr>
      <w:r w:rsidRPr="0012514C">
        <w:rPr>
          <w:rStyle w:val="6"/>
          <w:rFonts w:ascii="Arial" w:hAnsi="Arial" w:cs="Arial"/>
          <w:color w:val="000000"/>
          <w:sz w:val="24"/>
          <w:szCs w:val="24"/>
        </w:rPr>
        <w:t>Документ, удостоверяющий личность представителя заявителя: наименование:</w:t>
      </w:r>
    </w:p>
    <w:p w:rsidR="0022347E" w:rsidRPr="0012514C" w:rsidRDefault="0022347E">
      <w:pPr>
        <w:pStyle w:val="60"/>
        <w:shd w:val="clear" w:color="auto" w:fill="auto"/>
        <w:tabs>
          <w:tab w:val="left" w:leader="underscore" w:pos="4795"/>
          <w:tab w:val="left" w:leader="underscore" w:pos="6926"/>
        </w:tabs>
        <w:spacing w:line="220" w:lineRule="exact"/>
        <w:jc w:val="both"/>
        <w:rPr>
          <w:rFonts w:ascii="Arial" w:hAnsi="Arial" w:cs="Arial"/>
          <w:sz w:val="24"/>
          <w:szCs w:val="24"/>
        </w:rPr>
      </w:pPr>
      <w:r w:rsidRPr="0012514C">
        <w:rPr>
          <w:rStyle w:val="6"/>
          <w:rFonts w:ascii="Arial" w:hAnsi="Arial" w:cs="Arial"/>
          <w:color w:val="000000"/>
          <w:sz w:val="24"/>
          <w:szCs w:val="24"/>
        </w:rPr>
        <w:t>серия, номер</w:t>
      </w:r>
      <w:r w:rsidRPr="0012514C">
        <w:rPr>
          <w:rStyle w:val="6"/>
          <w:rFonts w:ascii="Arial" w:hAnsi="Arial" w:cs="Arial"/>
          <w:color w:val="000000"/>
          <w:sz w:val="24"/>
          <w:szCs w:val="24"/>
        </w:rPr>
        <w:tab/>
        <w:t>дата выдачи:</w:t>
      </w:r>
      <w:r w:rsidRPr="0012514C">
        <w:rPr>
          <w:rStyle w:val="6"/>
          <w:rFonts w:ascii="Arial" w:hAnsi="Arial" w:cs="Arial"/>
          <w:color w:val="000000"/>
          <w:sz w:val="24"/>
          <w:szCs w:val="24"/>
        </w:rPr>
        <w:tab/>
      </w:r>
    </w:p>
    <w:p w:rsidR="0022347E" w:rsidRPr="0012514C" w:rsidRDefault="0092288A">
      <w:pPr>
        <w:pStyle w:val="60"/>
        <w:shd w:val="clear" w:color="auto" w:fill="auto"/>
        <w:spacing w:line="220" w:lineRule="exact"/>
        <w:jc w:val="both"/>
        <w:rPr>
          <w:rFonts w:ascii="Arial" w:hAnsi="Arial" w:cs="Arial"/>
          <w:sz w:val="24"/>
          <w:szCs w:val="24"/>
        </w:rPr>
      </w:pPr>
      <w:r>
        <w:rPr>
          <w:noProof/>
        </w:rPr>
        <mc:AlternateContent>
          <mc:Choice Requires="wps">
            <w:drawing>
              <wp:anchor distT="0" distB="0" distL="454025" distR="94615" simplePos="0" relativeHeight="251666432" behindDoc="1" locked="0" layoutInCell="1" allowOverlap="1">
                <wp:simplePos x="0" y="0"/>
                <wp:positionH relativeFrom="margin">
                  <wp:posOffset>454025</wp:posOffset>
                </wp:positionH>
                <wp:positionV relativeFrom="paragraph">
                  <wp:posOffset>582930</wp:posOffset>
                </wp:positionV>
                <wp:extent cx="1237615" cy="139700"/>
                <wp:effectExtent l="0" t="1905" r="3810" b="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5.75pt;margin-top:45.9pt;width:97.45pt;height:11pt;z-index:-251650048;visibility:visible;mso-wrap-style:square;mso-width-percent:0;mso-height-percent:0;mso-wrap-distance-left:35.7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x/sA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" filled="f" stroked="f">
                <v:textbox style="mso-fit-shape-to-text:t" inset="0,0,0,0">
                  <w:txbxContent>
                    <w:p w:rsidR="00B660D4" w:rsidRDefault="00B660D4">
                      <w:pPr>
                        <w:pStyle w:val="60"/>
                        <w:shd w:val="clear" w:color="auto" w:fill="auto"/>
                        <w:spacing w:line="220" w:lineRule="exact"/>
                      </w:pPr>
                      <w:r>
                        <w:rPr>
                          <w:rStyle w:val="6Exact"/>
                          <w:color w:val="000000"/>
                        </w:rPr>
                        <w:t>3. Проживаю один</w:t>
                      </w:r>
                    </w:p>
                  </w:txbxContent>
                </v:textbox>
                <w10:wrap type="topAndBottom" anchorx="margin"/>
              </v:shape>
            </w:pict>
          </mc:Fallback>
        </mc:AlternateContent>
      </w:r>
      <w:r>
        <w:rPr>
          <w:noProof/>
        </w:rPr>
        <w:drawing>
          <wp:anchor distT="0" distB="45720" distL="63500" distR="667385" simplePos="0" relativeHeight="251667456" behindDoc="1" locked="0" layoutInCell="1" allowOverlap="1">
            <wp:simplePos x="0" y="0"/>
            <wp:positionH relativeFrom="margin">
              <wp:posOffset>1786255</wp:posOffset>
            </wp:positionH>
            <wp:positionV relativeFrom="paragraph">
              <wp:posOffset>484505</wp:posOffset>
            </wp:positionV>
            <wp:extent cx="189230" cy="231775"/>
            <wp:effectExtent l="0" t="0" r="127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8480" behindDoc="1" locked="0" layoutInCell="1" allowOverlap="1">
                <wp:simplePos x="0" y="0"/>
                <wp:positionH relativeFrom="margin">
                  <wp:posOffset>2639695</wp:posOffset>
                </wp:positionH>
                <wp:positionV relativeFrom="paragraph">
                  <wp:posOffset>579755</wp:posOffset>
                </wp:positionV>
                <wp:extent cx="2557145" cy="139700"/>
                <wp:effectExtent l="1270" t="0" r="3810" b="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07.85pt;margin-top:45.65pt;width:201.35pt;height:11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" filled="f" stroked="f">
                <v:textbox style="mso-fit-shape-to-text:t" inset="0,0,0,0">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v:textbox>
                <w10:wrap type="topAndBottom" anchorx="margin"/>
              </v:shape>
            </w:pict>
          </mc:Fallback>
        </mc:AlternateContent>
      </w:r>
      <w:r>
        <w:rPr>
          <w:noProof/>
        </w:rPr>
        <w:drawing>
          <wp:anchor distT="0" distB="45720" distL="63500" distR="1021080" simplePos="0" relativeHeight="251669504" behindDoc="1" locked="0" layoutInCell="1" allowOverlap="1">
            <wp:simplePos x="0" y="0"/>
            <wp:positionH relativeFrom="margin">
              <wp:posOffset>5215255</wp:posOffset>
            </wp:positionH>
            <wp:positionV relativeFrom="paragraph">
              <wp:posOffset>484505</wp:posOffset>
            </wp:positionV>
            <wp:extent cx="189230" cy="231775"/>
            <wp:effectExtent l="0" t="0" r="127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sidRPr="0012514C">
        <w:rPr>
          <w:rStyle w:val="6"/>
          <w:rFonts w:ascii="Arial" w:hAnsi="Arial" w:cs="Arial"/>
          <w:color w:val="000000"/>
          <w:sz w:val="24"/>
          <w:szCs w:val="24"/>
        </w:rPr>
        <w:t>Документ, подтверждающий полномочия представителя заявителя:</w:t>
      </w:r>
    </w:p>
    <w:p w:rsidR="0022347E" w:rsidRPr="0012514C" w:rsidRDefault="0092288A">
      <w:pPr>
        <w:pStyle w:val="60"/>
        <w:numPr>
          <w:ilvl w:val="0"/>
          <w:numId w:val="21"/>
        </w:numPr>
        <w:shd w:val="clear" w:color="auto" w:fill="auto"/>
        <w:tabs>
          <w:tab w:val="left" w:pos="1048"/>
        </w:tabs>
        <w:spacing w:after="176" w:line="269" w:lineRule="exact"/>
        <w:ind w:firstLine="740"/>
        <w:rPr>
          <w:rFonts w:ascii="Arial" w:hAnsi="Arial" w:cs="Arial"/>
          <w:sz w:val="24"/>
          <w:szCs w:val="24"/>
        </w:rPr>
      </w:pPr>
      <w:r>
        <w:rPr>
          <w:noProof/>
        </w:rPr>
        <w:drawing>
          <wp:anchor distT="0" distB="153670" distL="152400" distR="63500" simplePos="0" relativeHeight="251670528" behindDoc="1" locked="0" layoutInCell="1" allowOverlap="1">
            <wp:simplePos x="0" y="0"/>
            <wp:positionH relativeFrom="margin">
              <wp:posOffset>1779905</wp:posOffset>
            </wp:positionH>
            <wp:positionV relativeFrom="paragraph">
              <wp:posOffset>-121920</wp:posOffset>
            </wp:positionV>
            <wp:extent cx="189230" cy="231775"/>
            <wp:effectExtent l="0" t="0" r="1270" b="0"/>
            <wp:wrapSquare wrapText="lef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sidRPr="0012514C">
        <w:rPr>
          <w:rStyle w:val="6"/>
          <w:rFonts w:ascii="Arial" w:hAnsi="Arial" w:cs="Arial"/>
          <w:color w:val="000000"/>
          <w:sz w:val="24"/>
          <w:szCs w:val="24"/>
        </w:rPr>
        <w:t>Состою в браке Супруг:</w:t>
      </w:r>
    </w:p>
    <w:p w:rsidR="0022347E" w:rsidRPr="0012514C" w:rsidRDefault="0022347E">
      <w:pPr>
        <w:pStyle w:val="90"/>
        <w:shd w:val="clear" w:color="auto" w:fill="auto"/>
        <w:spacing w:before="0" w:after="0"/>
        <w:ind w:right="3080" w:firstLine="740"/>
        <w:rPr>
          <w:rFonts w:ascii="Arial" w:hAnsi="Arial" w:cs="Arial"/>
          <w:sz w:val="24"/>
          <w:szCs w:val="24"/>
        </w:rPr>
      </w:pPr>
      <w:r w:rsidRPr="0012514C">
        <w:rPr>
          <w:rStyle w:val="9"/>
          <w:rFonts w:ascii="Arial" w:hAnsi="Arial" w:cs="Arial"/>
          <w:i/>
          <w:color w:val="000000"/>
          <w:sz w:val="24"/>
          <w:szCs w:val="24"/>
        </w:rPr>
        <w:t xml:space="preserve">(фамилия, имя, отчество (при наличии), дата рождения, СНИЛС) </w:t>
      </w:r>
      <w:r w:rsidRPr="0012514C">
        <w:rPr>
          <w:rStyle w:val="91"/>
          <w:rFonts w:ascii="Arial" w:hAnsi="Arial" w:cs="Arial"/>
          <w:i w:val="0"/>
          <w:iCs w:val="0"/>
          <w:color w:val="000000"/>
          <w:sz w:val="24"/>
          <w:szCs w:val="24"/>
        </w:rPr>
        <w:t>Документ, удостоверяющий личность супруга:</w:t>
      </w:r>
    </w:p>
    <w:p w:rsidR="0022347E" w:rsidRPr="0012514C" w:rsidRDefault="0022347E">
      <w:pPr>
        <w:pStyle w:val="60"/>
        <w:shd w:val="clear" w:color="auto" w:fill="auto"/>
        <w:tabs>
          <w:tab w:val="left" w:leader="underscore" w:pos="7008"/>
        </w:tabs>
        <w:spacing w:line="274" w:lineRule="exact"/>
        <w:jc w:val="both"/>
        <w:rPr>
          <w:rFonts w:ascii="Arial" w:hAnsi="Arial" w:cs="Arial"/>
          <w:sz w:val="24"/>
          <w:szCs w:val="24"/>
        </w:rPr>
      </w:pPr>
      <w:r w:rsidRPr="0012514C">
        <w:rPr>
          <w:rStyle w:val="6"/>
          <w:rFonts w:ascii="Arial" w:hAnsi="Arial" w:cs="Arial"/>
          <w:color w:val="000000"/>
          <w:sz w:val="24"/>
          <w:szCs w:val="24"/>
        </w:rPr>
        <w:t>наименование:</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4315"/>
          <w:tab w:val="left" w:leader="underscore" w:pos="7008"/>
        </w:tabs>
        <w:spacing w:line="274" w:lineRule="exact"/>
        <w:jc w:val="both"/>
        <w:rPr>
          <w:rFonts w:ascii="Arial" w:hAnsi="Arial" w:cs="Arial"/>
          <w:sz w:val="24"/>
          <w:szCs w:val="24"/>
        </w:rPr>
      </w:pPr>
      <w:r w:rsidRPr="0012514C">
        <w:rPr>
          <w:rStyle w:val="6"/>
          <w:rFonts w:ascii="Arial" w:hAnsi="Arial" w:cs="Arial"/>
          <w:color w:val="000000"/>
          <w:sz w:val="24"/>
          <w:szCs w:val="24"/>
        </w:rPr>
        <w:t>серия, номер</w:t>
      </w:r>
      <w:r w:rsidRPr="0012514C">
        <w:rPr>
          <w:rStyle w:val="6"/>
          <w:rFonts w:ascii="Arial" w:hAnsi="Arial" w:cs="Arial"/>
          <w:color w:val="000000"/>
          <w:sz w:val="24"/>
          <w:szCs w:val="24"/>
        </w:rPr>
        <w:tab/>
        <w:t>дата выдачи:</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7008"/>
        </w:tabs>
        <w:spacing w:line="274" w:lineRule="exact"/>
        <w:jc w:val="both"/>
        <w:rPr>
          <w:rFonts w:ascii="Arial" w:hAnsi="Arial" w:cs="Arial"/>
          <w:sz w:val="24"/>
          <w:szCs w:val="24"/>
        </w:rPr>
        <w:sectPr w:rsidR="0022347E" w:rsidRPr="0012514C">
          <w:pgSz w:w="11900" w:h="16840"/>
          <w:pgMar w:top="1483" w:right="540" w:bottom="792" w:left="1247" w:header="0" w:footer="3" w:gutter="0"/>
          <w:cols w:space="720"/>
          <w:noEndnote/>
          <w:docGrid w:linePitch="360"/>
        </w:sectPr>
      </w:pPr>
      <w:r w:rsidRPr="0012514C">
        <w:rPr>
          <w:rStyle w:val="6"/>
          <w:rFonts w:ascii="Arial" w:hAnsi="Arial" w:cs="Arial"/>
          <w:color w:val="000000"/>
          <w:sz w:val="24"/>
          <w:szCs w:val="24"/>
        </w:rPr>
        <w:t>кем выдан:</w:t>
      </w:r>
      <w:r w:rsidRPr="0012514C">
        <w:rPr>
          <w:rStyle w:val="6"/>
          <w:rFonts w:ascii="Arial" w:hAnsi="Arial" w:cs="Arial"/>
          <w:color w:val="000000"/>
          <w:sz w:val="24"/>
          <w:szCs w:val="24"/>
        </w:rPr>
        <w:tab/>
      </w:r>
    </w:p>
    <w:p w:rsidR="0022347E" w:rsidRPr="0012514C" w:rsidRDefault="0022347E">
      <w:pPr>
        <w:pStyle w:val="60"/>
        <w:numPr>
          <w:ilvl w:val="0"/>
          <w:numId w:val="21"/>
        </w:numPr>
        <w:shd w:val="clear" w:color="auto" w:fill="auto"/>
        <w:tabs>
          <w:tab w:val="left" w:pos="1104"/>
        </w:tabs>
        <w:spacing w:line="278" w:lineRule="exact"/>
        <w:ind w:left="760"/>
        <w:jc w:val="both"/>
        <w:rPr>
          <w:rFonts w:ascii="Arial" w:hAnsi="Arial" w:cs="Arial"/>
          <w:sz w:val="24"/>
          <w:szCs w:val="24"/>
        </w:rPr>
      </w:pPr>
      <w:r w:rsidRPr="0012514C">
        <w:rPr>
          <w:rStyle w:val="6"/>
          <w:rFonts w:ascii="Arial" w:hAnsi="Arial" w:cs="Arial"/>
          <w:color w:val="000000"/>
          <w:sz w:val="24"/>
          <w:szCs w:val="24"/>
        </w:rPr>
        <w:t>Проживаю с родителями (родителями супруга)</w:t>
      </w:r>
    </w:p>
    <w:p w:rsidR="0022347E" w:rsidRPr="0012514C" w:rsidRDefault="0022347E">
      <w:pPr>
        <w:pStyle w:val="60"/>
        <w:shd w:val="clear" w:color="auto" w:fill="auto"/>
        <w:spacing w:line="278" w:lineRule="exact"/>
        <w:jc w:val="both"/>
        <w:rPr>
          <w:rFonts w:ascii="Arial" w:hAnsi="Arial" w:cs="Arial"/>
          <w:sz w:val="24"/>
          <w:szCs w:val="24"/>
        </w:rPr>
      </w:pPr>
      <w:r w:rsidRPr="0012514C">
        <w:rPr>
          <w:rStyle w:val="6"/>
          <w:rFonts w:ascii="Arial" w:hAnsi="Arial" w:cs="Arial"/>
          <w:color w:val="000000"/>
          <w:sz w:val="24"/>
          <w:szCs w:val="24"/>
        </w:rPr>
        <w:t>ФИО</w:t>
      </w:r>
    </w:p>
    <w:p w:rsidR="0022347E" w:rsidRPr="0012514C" w:rsidRDefault="0022347E">
      <w:pPr>
        <w:pStyle w:val="60"/>
        <w:shd w:val="clear" w:color="auto" w:fill="auto"/>
        <w:tabs>
          <w:tab w:val="left" w:leader="underscore" w:pos="7065"/>
        </w:tabs>
        <w:spacing w:line="278" w:lineRule="exact"/>
        <w:jc w:val="both"/>
        <w:rPr>
          <w:rFonts w:ascii="Arial" w:hAnsi="Arial" w:cs="Arial"/>
          <w:sz w:val="24"/>
          <w:szCs w:val="24"/>
        </w:rPr>
      </w:pPr>
      <w:r w:rsidRPr="0012514C">
        <w:rPr>
          <w:rStyle w:val="6"/>
          <w:rFonts w:ascii="Arial" w:hAnsi="Arial" w:cs="Arial"/>
          <w:color w:val="000000"/>
          <w:sz w:val="24"/>
          <w:szCs w:val="24"/>
        </w:rPr>
        <w:t>родителя</w:t>
      </w:r>
      <w:r w:rsidRPr="0012514C">
        <w:rPr>
          <w:rStyle w:val="6"/>
          <w:rFonts w:ascii="Arial" w:hAnsi="Arial" w:cs="Arial"/>
          <w:color w:val="000000"/>
          <w:sz w:val="24"/>
          <w:szCs w:val="24"/>
        </w:rPr>
        <w:tab/>
      </w:r>
    </w:p>
    <w:p w:rsidR="0022347E" w:rsidRPr="0012514C" w:rsidRDefault="0022347E">
      <w:pPr>
        <w:pStyle w:val="90"/>
        <w:shd w:val="clear" w:color="auto" w:fill="auto"/>
        <w:spacing w:before="0" w:after="0"/>
        <w:ind w:right="3060" w:firstLine="760"/>
        <w:rPr>
          <w:rFonts w:ascii="Arial" w:hAnsi="Arial" w:cs="Arial"/>
          <w:sz w:val="24"/>
          <w:szCs w:val="24"/>
        </w:rPr>
      </w:pPr>
      <w:r w:rsidRPr="0012514C">
        <w:rPr>
          <w:rStyle w:val="9"/>
          <w:rFonts w:ascii="Arial" w:hAnsi="Arial" w:cs="Arial"/>
          <w:i/>
          <w:color w:val="000000"/>
          <w:sz w:val="24"/>
          <w:szCs w:val="24"/>
        </w:rPr>
        <w:t xml:space="preserve">(фамилия, имя, отчество (при наличии), дата рождения, СНИЛС) </w:t>
      </w:r>
      <w:r w:rsidRPr="0012514C">
        <w:rPr>
          <w:rStyle w:val="91"/>
          <w:rFonts w:ascii="Arial" w:hAnsi="Arial" w:cs="Arial"/>
          <w:i w:val="0"/>
          <w:iCs w:val="0"/>
          <w:color w:val="000000"/>
          <w:sz w:val="24"/>
          <w:szCs w:val="24"/>
        </w:rPr>
        <w:t>Документ, удостоверяющий личность:</w:t>
      </w:r>
    </w:p>
    <w:p w:rsidR="0022347E" w:rsidRPr="0012514C" w:rsidRDefault="0022347E">
      <w:pPr>
        <w:pStyle w:val="60"/>
        <w:shd w:val="clear" w:color="auto" w:fill="auto"/>
        <w:tabs>
          <w:tab w:val="left" w:leader="underscore" w:pos="7065"/>
        </w:tabs>
        <w:spacing w:line="274" w:lineRule="exact"/>
        <w:jc w:val="both"/>
        <w:rPr>
          <w:rFonts w:ascii="Arial" w:hAnsi="Arial" w:cs="Arial"/>
          <w:sz w:val="24"/>
          <w:szCs w:val="24"/>
        </w:rPr>
      </w:pPr>
      <w:r w:rsidRPr="0012514C">
        <w:rPr>
          <w:rStyle w:val="6"/>
          <w:rFonts w:ascii="Arial" w:hAnsi="Arial" w:cs="Arial"/>
          <w:color w:val="000000"/>
          <w:sz w:val="24"/>
          <w:szCs w:val="24"/>
        </w:rPr>
        <w:t>наименование:</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4834"/>
          <w:tab w:val="left" w:leader="underscore" w:pos="7065"/>
        </w:tabs>
        <w:spacing w:line="274" w:lineRule="exact"/>
        <w:jc w:val="both"/>
        <w:rPr>
          <w:rFonts w:ascii="Arial" w:hAnsi="Arial" w:cs="Arial"/>
          <w:sz w:val="24"/>
          <w:szCs w:val="24"/>
        </w:rPr>
      </w:pPr>
      <w:r w:rsidRPr="0012514C">
        <w:rPr>
          <w:rStyle w:val="6"/>
          <w:rFonts w:ascii="Arial" w:hAnsi="Arial" w:cs="Arial"/>
          <w:color w:val="000000"/>
          <w:sz w:val="24"/>
          <w:szCs w:val="24"/>
        </w:rPr>
        <w:t>серия, номер</w:t>
      </w:r>
      <w:r w:rsidRPr="0012514C">
        <w:rPr>
          <w:rStyle w:val="6"/>
          <w:rFonts w:ascii="Arial" w:hAnsi="Arial" w:cs="Arial"/>
          <w:color w:val="000000"/>
          <w:sz w:val="24"/>
          <w:szCs w:val="24"/>
        </w:rPr>
        <w:tab/>
        <w:t>дата выдачи:</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5266"/>
          <w:tab w:val="left" w:leader="underscore" w:pos="7065"/>
        </w:tabs>
        <w:spacing w:after="56" w:line="274" w:lineRule="exact"/>
        <w:jc w:val="both"/>
        <w:rPr>
          <w:rFonts w:ascii="Arial" w:hAnsi="Arial" w:cs="Arial"/>
          <w:sz w:val="24"/>
          <w:szCs w:val="24"/>
        </w:rPr>
      </w:pPr>
      <w:r w:rsidRPr="0012514C">
        <w:rPr>
          <w:rStyle w:val="6"/>
          <w:rFonts w:ascii="Arial" w:hAnsi="Arial" w:cs="Arial"/>
          <w:color w:val="000000"/>
          <w:sz w:val="24"/>
          <w:szCs w:val="24"/>
        </w:rPr>
        <w:t>кем выдан:</w:t>
      </w:r>
      <w:r w:rsidRPr="0012514C">
        <w:rPr>
          <w:rStyle w:val="6"/>
          <w:rFonts w:ascii="Arial" w:hAnsi="Arial" w:cs="Arial"/>
          <w:color w:val="000000"/>
          <w:sz w:val="24"/>
          <w:szCs w:val="24"/>
        </w:rPr>
        <w:tab/>
      </w:r>
      <w:r w:rsidRPr="0012514C">
        <w:rPr>
          <w:rStyle w:val="6"/>
          <w:rFonts w:ascii="Arial" w:hAnsi="Arial" w:cs="Arial"/>
          <w:color w:val="000000"/>
          <w:sz w:val="24"/>
          <w:szCs w:val="24"/>
        </w:rPr>
        <w:tab/>
      </w:r>
    </w:p>
    <w:p w:rsidR="0022347E" w:rsidRPr="0012514C" w:rsidRDefault="0022347E">
      <w:pPr>
        <w:pStyle w:val="60"/>
        <w:numPr>
          <w:ilvl w:val="0"/>
          <w:numId w:val="21"/>
        </w:numPr>
        <w:shd w:val="clear" w:color="auto" w:fill="auto"/>
        <w:tabs>
          <w:tab w:val="left" w:pos="1059"/>
        </w:tabs>
        <w:spacing w:after="244" w:line="278" w:lineRule="exact"/>
        <w:ind w:right="7340" w:firstLine="760"/>
        <w:rPr>
          <w:rFonts w:ascii="Arial" w:hAnsi="Arial" w:cs="Arial"/>
          <w:sz w:val="24"/>
          <w:szCs w:val="24"/>
        </w:rPr>
      </w:pPr>
      <w:r w:rsidRPr="0012514C">
        <w:rPr>
          <w:rStyle w:val="6"/>
          <w:rFonts w:ascii="Arial" w:hAnsi="Arial" w:cs="Arial"/>
          <w:color w:val="000000"/>
          <w:sz w:val="24"/>
          <w:szCs w:val="24"/>
        </w:rPr>
        <w:t>Имеются дети О ФИО ребенка (до 14 лет)</w:t>
      </w:r>
    </w:p>
    <w:p w:rsidR="0022347E" w:rsidRPr="0012514C" w:rsidRDefault="0022347E">
      <w:pPr>
        <w:pStyle w:val="90"/>
        <w:shd w:val="clear" w:color="auto" w:fill="auto"/>
        <w:spacing w:before="0" w:after="0"/>
        <w:ind w:left="920"/>
        <w:rPr>
          <w:rFonts w:ascii="Arial" w:hAnsi="Arial" w:cs="Arial"/>
          <w:sz w:val="24"/>
          <w:szCs w:val="24"/>
        </w:rPr>
      </w:pPr>
      <w:r w:rsidRPr="0012514C">
        <w:rPr>
          <w:rStyle w:val="9"/>
          <w:rFonts w:ascii="Arial" w:hAnsi="Arial" w:cs="Arial"/>
          <w:i/>
          <w:color w:val="000000"/>
          <w:sz w:val="24"/>
          <w:szCs w:val="24"/>
        </w:rPr>
        <w:t>(фамилия, имя, отчество (при наличии), дата рождения, СНИЛС)</w:t>
      </w:r>
    </w:p>
    <w:p w:rsidR="0022347E" w:rsidRPr="0012514C" w:rsidRDefault="0022347E">
      <w:pPr>
        <w:pStyle w:val="60"/>
        <w:shd w:val="clear" w:color="auto" w:fill="auto"/>
        <w:tabs>
          <w:tab w:val="left" w:leader="underscore" w:pos="5797"/>
          <w:tab w:val="left" w:leader="underscore" w:pos="7065"/>
        </w:tabs>
        <w:spacing w:line="274" w:lineRule="exact"/>
        <w:jc w:val="both"/>
        <w:rPr>
          <w:rFonts w:ascii="Arial" w:hAnsi="Arial" w:cs="Arial"/>
          <w:sz w:val="24"/>
          <w:szCs w:val="24"/>
        </w:rPr>
      </w:pPr>
      <w:r w:rsidRPr="0012514C">
        <w:rPr>
          <w:rStyle w:val="6"/>
          <w:rFonts w:ascii="Arial" w:hAnsi="Arial" w:cs="Arial"/>
          <w:color w:val="000000"/>
          <w:sz w:val="24"/>
          <w:szCs w:val="24"/>
        </w:rPr>
        <w:t>Номер актовой записи о рождении</w:t>
      </w:r>
      <w:r w:rsidRPr="0012514C">
        <w:rPr>
          <w:rStyle w:val="6"/>
          <w:rFonts w:ascii="Arial" w:hAnsi="Arial" w:cs="Arial"/>
          <w:color w:val="000000"/>
          <w:sz w:val="24"/>
          <w:szCs w:val="24"/>
        </w:rPr>
        <w:tab/>
        <w:t>дата</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7065"/>
        </w:tabs>
        <w:spacing w:after="283" w:line="274" w:lineRule="exact"/>
        <w:jc w:val="both"/>
        <w:rPr>
          <w:rFonts w:ascii="Arial" w:hAnsi="Arial" w:cs="Arial"/>
          <w:sz w:val="24"/>
          <w:szCs w:val="24"/>
        </w:rPr>
      </w:pPr>
      <w:r w:rsidRPr="0012514C">
        <w:rPr>
          <w:rStyle w:val="6"/>
          <w:rFonts w:ascii="Arial" w:hAnsi="Arial" w:cs="Arial"/>
          <w:color w:val="000000"/>
          <w:sz w:val="24"/>
          <w:szCs w:val="24"/>
        </w:rPr>
        <w:t>место регистрации</w:t>
      </w:r>
      <w:r w:rsidRPr="0012514C">
        <w:rPr>
          <w:rStyle w:val="6"/>
          <w:rFonts w:ascii="Arial" w:hAnsi="Arial" w:cs="Arial"/>
          <w:color w:val="000000"/>
          <w:sz w:val="24"/>
          <w:szCs w:val="24"/>
        </w:rPr>
        <w:tab/>
      </w:r>
    </w:p>
    <w:p w:rsidR="0022347E" w:rsidRPr="0012514C" w:rsidRDefault="0022347E">
      <w:pPr>
        <w:pStyle w:val="60"/>
        <w:shd w:val="clear" w:color="auto" w:fill="auto"/>
        <w:spacing w:after="265" w:line="220" w:lineRule="exact"/>
        <w:jc w:val="both"/>
        <w:rPr>
          <w:rFonts w:ascii="Arial" w:hAnsi="Arial" w:cs="Arial"/>
          <w:sz w:val="24"/>
          <w:szCs w:val="24"/>
        </w:rPr>
      </w:pPr>
      <w:r w:rsidRPr="0012514C">
        <w:rPr>
          <w:rStyle w:val="6"/>
          <w:rFonts w:ascii="Arial" w:hAnsi="Arial" w:cs="Arial"/>
          <w:color w:val="000000"/>
          <w:sz w:val="24"/>
          <w:szCs w:val="24"/>
        </w:rPr>
        <w:t>ФИО ребенка (старше 14 лет)</w:t>
      </w:r>
    </w:p>
    <w:p w:rsidR="0022347E" w:rsidRPr="0012514C" w:rsidRDefault="0022347E">
      <w:pPr>
        <w:pStyle w:val="60"/>
        <w:shd w:val="clear" w:color="auto" w:fill="auto"/>
        <w:spacing w:line="274" w:lineRule="exact"/>
        <w:ind w:left="2380"/>
        <w:rPr>
          <w:rFonts w:ascii="Arial" w:hAnsi="Arial" w:cs="Arial"/>
          <w:sz w:val="24"/>
          <w:szCs w:val="24"/>
        </w:rPr>
      </w:pPr>
      <w:r w:rsidRPr="0012514C">
        <w:rPr>
          <w:rStyle w:val="6"/>
          <w:rFonts w:ascii="Arial" w:hAnsi="Arial" w:cs="Arial"/>
          <w:color w:val="000000"/>
          <w:sz w:val="24"/>
          <w:szCs w:val="24"/>
        </w:rPr>
        <w:t>(фамилия, имя, отчество (при наличии), дата рождения, СНИЛС)</w:t>
      </w:r>
    </w:p>
    <w:p w:rsidR="0022347E" w:rsidRPr="0012514C" w:rsidRDefault="0022347E">
      <w:pPr>
        <w:pStyle w:val="60"/>
        <w:shd w:val="clear" w:color="auto" w:fill="auto"/>
        <w:tabs>
          <w:tab w:val="left" w:leader="underscore" w:pos="5797"/>
        </w:tabs>
        <w:spacing w:line="274" w:lineRule="exact"/>
        <w:jc w:val="both"/>
        <w:rPr>
          <w:rFonts w:ascii="Arial" w:hAnsi="Arial" w:cs="Arial"/>
          <w:sz w:val="24"/>
          <w:szCs w:val="24"/>
        </w:rPr>
      </w:pPr>
      <w:r w:rsidRPr="0012514C">
        <w:rPr>
          <w:rStyle w:val="6"/>
          <w:rFonts w:ascii="Arial" w:hAnsi="Arial" w:cs="Arial"/>
          <w:color w:val="000000"/>
          <w:sz w:val="24"/>
          <w:szCs w:val="24"/>
        </w:rPr>
        <w:t>Номер актовой записи о рождении</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3883"/>
        </w:tabs>
        <w:spacing w:line="274" w:lineRule="exact"/>
        <w:jc w:val="both"/>
        <w:rPr>
          <w:rFonts w:ascii="Arial" w:hAnsi="Arial" w:cs="Arial"/>
          <w:sz w:val="24"/>
          <w:szCs w:val="24"/>
        </w:rPr>
      </w:pPr>
      <w:r w:rsidRPr="0012514C">
        <w:rPr>
          <w:rStyle w:val="6"/>
          <w:rFonts w:ascii="Arial" w:hAnsi="Arial" w:cs="Arial"/>
          <w:color w:val="000000"/>
          <w:sz w:val="24"/>
          <w:szCs w:val="24"/>
        </w:rPr>
        <w:t>дата</w:t>
      </w:r>
      <w:r w:rsidRPr="0012514C">
        <w:rPr>
          <w:rStyle w:val="6"/>
          <w:rFonts w:ascii="Arial" w:hAnsi="Arial" w:cs="Arial"/>
          <w:color w:val="000000"/>
          <w:sz w:val="24"/>
          <w:szCs w:val="24"/>
        </w:rPr>
        <w:tab/>
      </w:r>
    </w:p>
    <w:p w:rsidR="0022347E" w:rsidRPr="0012514C" w:rsidRDefault="0022347E">
      <w:pPr>
        <w:pStyle w:val="60"/>
        <w:shd w:val="clear" w:color="auto" w:fill="auto"/>
        <w:spacing w:after="240" w:line="274" w:lineRule="exact"/>
        <w:jc w:val="both"/>
        <w:rPr>
          <w:rFonts w:ascii="Arial" w:hAnsi="Arial" w:cs="Arial"/>
          <w:sz w:val="24"/>
          <w:szCs w:val="24"/>
        </w:rPr>
      </w:pPr>
      <w:r w:rsidRPr="0012514C">
        <w:rPr>
          <w:rStyle w:val="6"/>
          <w:rFonts w:ascii="Arial" w:hAnsi="Arial" w:cs="Arial"/>
          <w:color w:val="000000"/>
          <w:sz w:val="24"/>
          <w:szCs w:val="24"/>
        </w:rPr>
        <w:t>место регистрации</w:t>
      </w:r>
    </w:p>
    <w:p w:rsidR="0022347E" w:rsidRPr="0012514C" w:rsidRDefault="0022347E">
      <w:pPr>
        <w:pStyle w:val="60"/>
        <w:shd w:val="clear" w:color="auto" w:fill="auto"/>
        <w:spacing w:line="274" w:lineRule="exact"/>
        <w:jc w:val="both"/>
        <w:rPr>
          <w:rFonts w:ascii="Arial" w:hAnsi="Arial" w:cs="Arial"/>
          <w:sz w:val="24"/>
          <w:szCs w:val="24"/>
        </w:rPr>
      </w:pPr>
      <w:r w:rsidRPr="0012514C">
        <w:rPr>
          <w:rStyle w:val="6"/>
          <w:rFonts w:ascii="Arial" w:hAnsi="Arial" w:cs="Arial"/>
          <w:color w:val="000000"/>
          <w:sz w:val="24"/>
          <w:szCs w:val="24"/>
        </w:rPr>
        <w:t>Документ, удостоверяющий личность:</w:t>
      </w:r>
    </w:p>
    <w:p w:rsidR="0022347E" w:rsidRPr="0012514C" w:rsidRDefault="0022347E">
      <w:pPr>
        <w:pStyle w:val="60"/>
        <w:shd w:val="clear" w:color="auto" w:fill="auto"/>
        <w:tabs>
          <w:tab w:val="left" w:leader="underscore" w:pos="6233"/>
        </w:tabs>
        <w:spacing w:line="274" w:lineRule="exact"/>
        <w:jc w:val="both"/>
        <w:rPr>
          <w:rFonts w:ascii="Arial" w:hAnsi="Arial" w:cs="Arial"/>
          <w:sz w:val="24"/>
          <w:szCs w:val="24"/>
        </w:rPr>
      </w:pPr>
      <w:r w:rsidRPr="0012514C">
        <w:rPr>
          <w:rStyle w:val="6"/>
          <w:rFonts w:ascii="Arial" w:hAnsi="Arial" w:cs="Arial"/>
          <w:color w:val="000000"/>
          <w:sz w:val="24"/>
          <w:szCs w:val="24"/>
        </w:rPr>
        <w:t>наименование:</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4834"/>
        </w:tabs>
        <w:spacing w:line="274" w:lineRule="exact"/>
        <w:jc w:val="both"/>
        <w:rPr>
          <w:rFonts w:ascii="Arial" w:hAnsi="Arial" w:cs="Arial"/>
          <w:sz w:val="24"/>
          <w:szCs w:val="24"/>
        </w:rPr>
      </w:pPr>
      <w:r w:rsidRPr="0012514C">
        <w:rPr>
          <w:rStyle w:val="6"/>
          <w:rFonts w:ascii="Arial" w:hAnsi="Arial" w:cs="Arial"/>
          <w:color w:val="000000"/>
          <w:sz w:val="24"/>
          <w:szCs w:val="24"/>
        </w:rPr>
        <w:t>серия, номер</w:t>
      </w:r>
      <w:r w:rsidRPr="0012514C">
        <w:rPr>
          <w:rStyle w:val="6"/>
          <w:rFonts w:ascii="Arial" w:hAnsi="Arial" w:cs="Arial"/>
          <w:color w:val="000000"/>
          <w:sz w:val="24"/>
          <w:szCs w:val="24"/>
        </w:rPr>
        <w:tab/>
        <w:t>дата выдачи:</w:t>
      </w:r>
    </w:p>
    <w:p w:rsidR="0022347E" w:rsidRPr="0012514C" w:rsidRDefault="0022347E">
      <w:pPr>
        <w:pStyle w:val="60"/>
        <w:shd w:val="clear" w:color="auto" w:fill="auto"/>
        <w:spacing w:after="236" w:line="274" w:lineRule="exact"/>
        <w:jc w:val="both"/>
        <w:rPr>
          <w:rFonts w:ascii="Arial" w:hAnsi="Arial" w:cs="Arial"/>
          <w:sz w:val="24"/>
          <w:szCs w:val="24"/>
        </w:rPr>
      </w:pPr>
      <w:r w:rsidRPr="0012514C">
        <w:rPr>
          <w:rStyle w:val="6"/>
          <w:rFonts w:ascii="Arial" w:hAnsi="Arial" w:cs="Arial"/>
          <w:color w:val="000000"/>
          <w:sz w:val="24"/>
          <w:szCs w:val="24"/>
        </w:rPr>
        <w:t>кем выдан:</w:t>
      </w:r>
    </w:p>
    <w:p w:rsidR="0022347E" w:rsidRPr="0012514C" w:rsidRDefault="0022347E">
      <w:pPr>
        <w:pStyle w:val="60"/>
        <w:numPr>
          <w:ilvl w:val="0"/>
          <w:numId w:val="21"/>
        </w:numPr>
        <w:shd w:val="clear" w:color="auto" w:fill="auto"/>
        <w:tabs>
          <w:tab w:val="left" w:pos="1059"/>
        </w:tabs>
        <w:spacing w:after="271" w:line="278" w:lineRule="exact"/>
        <w:ind w:right="3420" w:firstLine="760"/>
        <w:rPr>
          <w:rFonts w:ascii="Arial" w:hAnsi="Arial" w:cs="Arial"/>
          <w:sz w:val="24"/>
          <w:szCs w:val="24"/>
        </w:rPr>
      </w:pPr>
      <w:r w:rsidRPr="0012514C">
        <w:rPr>
          <w:rStyle w:val="6"/>
          <w:rFonts w:ascii="Arial" w:hAnsi="Arial" w:cs="Arial"/>
          <w:color w:val="000000"/>
          <w:sz w:val="24"/>
          <w:szCs w:val="24"/>
        </w:rPr>
        <w:t>Имеются иные родственники, проживающие совместно ФИО родственника (до 14 лет)</w:t>
      </w:r>
    </w:p>
    <w:p w:rsidR="0022347E" w:rsidRPr="0012514C" w:rsidRDefault="0022347E">
      <w:pPr>
        <w:pStyle w:val="101"/>
        <w:shd w:val="clear" w:color="auto" w:fill="auto"/>
        <w:spacing w:before="0" w:after="251" w:line="240" w:lineRule="exact"/>
        <w:rPr>
          <w:rFonts w:ascii="Arial" w:hAnsi="Arial" w:cs="Arial"/>
        </w:rPr>
      </w:pPr>
      <w:r w:rsidRPr="0012514C">
        <w:rPr>
          <w:rStyle w:val="100"/>
          <w:rFonts w:ascii="Arial" w:hAnsi="Arial" w:cs="Arial"/>
          <w:i/>
          <w:color w:val="000000"/>
        </w:rPr>
        <w:t>(фамилия, имя, отчество (при наличии), дата рождения, СНИЛС)</w:t>
      </w:r>
    </w:p>
    <w:p w:rsidR="0022347E" w:rsidRPr="0012514C" w:rsidRDefault="0022347E">
      <w:pPr>
        <w:pStyle w:val="60"/>
        <w:shd w:val="clear" w:color="auto" w:fill="auto"/>
        <w:tabs>
          <w:tab w:val="left" w:leader="underscore" w:pos="4399"/>
          <w:tab w:val="left" w:leader="underscore" w:pos="4597"/>
          <w:tab w:val="left" w:leader="underscore" w:pos="5797"/>
        </w:tabs>
        <w:spacing w:line="274" w:lineRule="exact"/>
        <w:jc w:val="both"/>
        <w:rPr>
          <w:rFonts w:ascii="Arial" w:hAnsi="Arial" w:cs="Arial"/>
          <w:sz w:val="24"/>
          <w:szCs w:val="24"/>
        </w:rPr>
      </w:pPr>
      <w:r w:rsidRPr="0012514C">
        <w:rPr>
          <w:rStyle w:val="6"/>
          <w:rFonts w:ascii="Arial" w:hAnsi="Arial" w:cs="Arial"/>
          <w:color w:val="000000"/>
          <w:sz w:val="24"/>
          <w:szCs w:val="24"/>
        </w:rPr>
        <w:t>Номер актовой записи о рождении</w:t>
      </w:r>
      <w:r w:rsidRPr="0012514C">
        <w:rPr>
          <w:rStyle w:val="6"/>
          <w:rFonts w:ascii="Arial" w:hAnsi="Arial" w:cs="Arial"/>
          <w:color w:val="000000"/>
          <w:sz w:val="24"/>
          <w:szCs w:val="24"/>
        </w:rPr>
        <w:tab/>
      </w:r>
      <w:r w:rsidRPr="0012514C">
        <w:rPr>
          <w:rStyle w:val="6"/>
          <w:rFonts w:ascii="Arial" w:hAnsi="Arial" w:cs="Arial"/>
          <w:color w:val="000000"/>
          <w:sz w:val="24"/>
          <w:szCs w:val="24"/>
        </w:rPr>
        <w:tab/>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3883"/>
        </w:tabs>
        <w:spacing w:line="274" w:lineRule="exact"/>
        <w:jc w:val="both"/>
        <w:rPr>
          <w:rFonts w:ascii="Arial" w:hAnsi="Arial" w:cs="Arial"/>
          <w:sz w:val="24"/>
          <w:szCs w:val="24"/>
        </w:rPr>
      </w:pPr>
      <w:r w:rsidRPr="0012514C">
        <w:rPr>
          <w:rStyle w:val="6"/>
          <w:rFonts w:ascii="Arial" w:hAnsi="Arial" w:cs="Arial"/>
          <w:color w:val="000000"/>
          <w:sz w:val="24"/>
          <w:szCs w:val="24"/>
        </w:rPr>
        <w:t>дата</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6864"/>
        </w:tabs>
        <w:spacing w:line="274" w:lineRule="exact"/>
        <w:jc w:val="both"/>
        <w:rPr>
          <w:rFonts w:ascii="Arial" w:hAnsi="Arial" w:cs="Arial"/>
          <w:sz w:val="24"/>
          <w:szCs w:val="24"/>
        </w:rPr>
      </w:pPr>
      <w:r w:rsidRPr="0012514C">
        <w:rPr>
          <w:rStyle w:val="6"/>
          <w:rFonts w:ascii="Arial" w:hAnsi="Arial" w:cs="Arial"/>
          <w:color w:val="000000"/>
          <w:sz w:val="24"/>
          <w:szCs w:val="24"/>
        </w:rPr>
        <w:t>место регистрации</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6864"/>
        </w:tabs>
        <w:spacing w:after="236" w:line="274" w:lineRule="exact"/>
        <w:jc w:val="both"/>
        <w:rPr>
          <w:rFonts w:ascii="Arial" w:hAnsi="Arial" w:cs="Arial"/>
          <w:sz w:val="24"/>
          <w:szCs w:val="24"/>
        </w:rPr>
      </w:pPr>
      <w:r w:rsidRPr="0012514C">
        <w:rPr>
          <w:rStyle w:val="6"/>
          <w:rFonts w:ascii="Arial" w:hAnsi="Arial" w:cs="Arial"/>
          <w:color w:val="000000"/>
          <w:sz w:val="24"/>
          <w:szCs w:val="24"/>
        </w:rPr>
        <w:t>Степень родства</w:t>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3886"/>
          <w:tab w:val="left" w:leader="underscore" w:pos="6864"/>
        </w:tabs>
        <w:spacing w:line="278" w:lineRule="exact"/>
        <w:jc w:val="both"/>
        <w:rPr>
          <w:rFonts w:ascii="Arial" w:hAnsi="Arial" w:cs="Arial"/>
          <w:sz w:val="24"/>
          <w:szCs w:val="24"/>
        </w:rPr>
      </w:pPr>
      <w:r w:rsidRPr="0012514C">
        <w:rPr>
          <w:rStyle w:val="6"/>
          <w:rFonts w:ascii="Arial" w:hAnsi="Arial" w:cs="Arial"/>
          <w:color w:val="000000"/>
          <w:sz w:val="24"/>
          <w:szCs w:val="24"/>
        </w:rPr>
        <w:t xml:space="preserve">ФИО родственника (старше 14 лет) </w:t>
      </w:r>
      <w:r w:rsidRPr="0012514C">
        <w:rPr>
          <w:rStyle w:val="6"/>
          <w:rFonts w:ascii="Arial" w:hAnsi="Arial" w:cs="Arial"/>
          <w:color w:val="000000"/>
          <w:sz w:val="24"/>
          <w:szCs w:val="24"/>
        </w:rPr>
        <w:tab/>
      </w:r>
      <w:r w:rsidRPr="0012514C">
        <w:rPr>
          <w:rStyle w:val="6"/>
          <w:rFonts w:ascii="Arial" w:hAnsi="Arial" w:cs="Arial"/>
          <w:color w:val="000000"/>
          <w:sz w:val="24"/>
          <w:szCs w:val="24"/>
        </w:rPr>
        <w:tab/>
      </w:r>
    </w:p>
    <w:p w:rsidR="0022347E" w:rsidRPr="0012514C" w:rsidRDefault="0022347E">
      <w:pPr>
        <w:pStyle w:val="60"/>
        <w:shd w:val="clear" w:color="auto" w:fill="auto"/>
        <w:spacing w:after="244" w:line="278" w:lineRule="exact"/>
        <w:ind w:right="3420"/>
        <w:rPr>
          <w:rFonts w:ascii="Arial" w:hAnsi="Arial" w:cs="Arial"/>
          <w:sz w:val="24"/>
          <w:szCs w:val="24"/>
        </w:rPr>
      </w:pPr>
      <w:r w:rsidRPr="0012514C">
        <w:rPr>
          <w:rStyle w:val="6"/>
          <w:rFonts w:ascii="Arial" w:hAnsi="Arial" w:cs="Arial"/>
          <w:color w:val="000000"/>
          <w:sz w:val="24"/>
          <w:szCs w:val="24"/>
        </w:rPr>
        <w:t>(фамилия, имя, отчество (при наличии), дата рождения, СНИЛС) Степень родства</w:t>
      </w:r>
    </w:p>
    <w:p w:rsidR="0022347E" w:rsidRPr="0012514C" w:rsidRDefault="0022347E">
      <w:pPr>
        <w:pStyle w:val="60"/>
        <w:shd w:val="clear" w:color="auto" w:fill="auto"/>
        <w:spacing w:line="274" w:lineRule="exact"/>
        <w:jc w:val="both"/>
        <w:rPr>
          <w:rFonts w:ascii="Arial" w:hAnsi="Arial" w:cs="Arial"/>
          <w:sz w:val="24"/>
          <w:szCs w:val="24"/>
        </w:rPr>
      </w:pPr>
      <w:r w:rsidRPr="0012514C">
        <w:rPr>
          <w:rStyle w:val="6"/>
          <w:rFonts w:ascii="Arial" w:hAnsi="Arial" w:cs="Arial"/>
          <w:color w:val="000000"/>
          <w:sz w:val="24"/>
          <w:szCs w:val="24"/>
        </w:rPr>
        <w:t>Документ, удостоверяющий личность:</w:t>
      </w:r>
    </w:p>
    <w:p w:rsidR="0022347E" w:rsidRPr="0012514C" w:rsidRDefault="0022347E">
      <w:pPr>
        <w:pStyle w:val="60"/>
        <w:shd w:val="clear" w:color="auto" w:fill="auto"/>
        <w:tabs>
          <w:tab w:val="left" w:leader="underscore" w:pos="3132"/>
          <w:tab w:val="left" w:leader="underscore" w:pos="3330"/>
          <w:tab w:val="left" w:leader="underscore" w:pos="6233"/>
        </w:tabs>
        <w:spacing w:line="274" w:lineRule="exact"/>
        <w:jc w:val="both"/>
        <w:rPr>
          <w:rFonts w:ascii="Arial" w:hAnsi="Arial" w:cs="Arial"/>
          <w:sz w:val="24"/>
          <w:szCs w:val="24"/>
        </w:rPr>
      </w:pPr>
      <w:r w:rsidRPr="0012514C">
        <w:rPr>
          <w:rStyle w:val="6"/>
          <w:rFonts w:ascii="Arial" w:hAnsi="Arial" w:cs="Arial"/>
          <w:color w:val="000000"/>
          <w:sz w:val="24"/>
          <w:szCs w:val="24"/>
        </w:rPr>
        <w:t>наименование:</w:t>
      </w:r>
      <w:r w:rsidRPr="0012514C">
        <w:rPr>
          <w:rStyle w:val="6"/>
          <w:rFonts w:ascii="Arial" w:hAnsi="Arial" w:cs="Arial"/>
          <w:color w:val="000000"/>
          <w:sz w:val="24"/>
          <w:szCs w:val="24"/>
        </w:rPr>
        <w:tab/>
      </w:r>
      <w:r w:rsidRPr="0012514C">
        <w:rPr>
          <w:rStyle w:val="6"/>
          <w:rFonts w:ascii="Arial" w:hAnsi="Arial" w:cs="Arial"/>
          <w:color w:val="000000"/>
          <w:sz w:val="24"/>
          <w:szCs w:val="24"/>
        </w:rPr>
        <w:tab/>
      </w:r>
      <w:r w:rsidRPr="0012514C">
        <w:rPr>
          <w:rStyle w:val="6"/>
          <w:rFonts w:ascii="Arial" w:hAnsi="Arial" w:cs="Arial"/>
          <w:color w:val="000000"/>
          <w:sz w:val="24"/>
          <w:szCs w:val="24"/>
        </w:rPr>
        <w:tab/>
      </w:r>
    </w:p>
    <w:p w:rsidR="0022347E" w:rsidRPr="0012514C" w:rsidRDefault="0022347E">
      <w:pPr>
        <w:pStyle w:val="60"/>
        <w:shd w:val="clear" w:color="auto" w:fill="auto"/>
        <w:tabs>
          <w:tab w:val="left" w:leader="underscore" w:pos="4834"/>
        </w:tabs>
        <w:spacing w:line="274" w:lineRule="exact"/>
        <w:jc w:val="both"/>
        <w:rPr>
          <w:rFonts w:ascii="Arial" w:hAnsi="Arial" w:cs="Arial"/>
          <w:sz w:val="24"/>
          <w:szCs w:val="24"/>
        </w:rPr>
      </w:pPr>
      <w:r w:rsidRPr="0012514C">
        <w:rPr>
          <w:rStyle w:val="6"/>
          <w:rFonts w:ascii="Arial" w:hAnsi="Arial" w:cs="Arial"/>
          <w:color w:val="000000"/>
          <w:sz w:val="24"/>
          <w:szCs w:val="24"/>
        </w:rPr>
        <w:t>серия, номер</w:t>
      </w:r>
      <w:r w:rsidRPr="0012514C">
        <w:rPr>
          <w:rStyle w:val="6"/>
          <w:rFonts w:ascii="Arial" w:hAnsi="Arial" w:cs="Arial"/>
          <w:color w:val="000000"/>
          <w:sz w:val="24"/>
          <w:szCs w:val="24"/>
        </w:rPr>
        <w:tab/>
        <w:t>дата выдачи:</w:t>
      </w:r>
    </w:p>
    <w:p w:rsidR="0022347E" w:rsidRPr="0012514C" w:rsidRDefault="0022347E">
      <w:pPr>
        <w:pStyle w:val="60"/>
        <w:shd w:val="clear" w:color="auto" w:fill="auto"/>
        <w:spacing w:after="523" w:line="274" w:lineRule="exact"/>
        <w:jc w:val="both"/>
        <w:rPr>
          <w:rFonts w:ascii="Arial" w:hAnsi="Arial" w:cs="Arial"/>
          <w:sz w:val="24"/>
          <w:szCs w:val="24"/>
        </w:rPr>
      </w:pPr>
      <w:r w:rsidRPr="0012514C">
        <w:rPr>
          <w:rStyle w:val="6"/>
          <w:rFonts w:ascii="Arial" w:hAnsi="Arial" w:cs="Arial"/>
          <w:color w:val="000000"/>
          <w:sz w:val="24"/>
          <w:szCs w:val="24"/>
        </w:rPr>
        <w:t>кем выдан:</w:t>
      </w:r>
    </w:p>
    <w:p w:rsidR="0022347E" w:rsidRPr="0012514C" w:rsidRDefault="0022347E">
      <w:pPr>
        <w:pStyle w:val="60"/>
        <w:shd w:val="clear" w:color="auto" w:fill="auto"/>
        <w:spacing w:after="269" w:line="220" w:lineRule="exact"/>
        <w:ind w:left="760"/>
        <w:jc w:val="both"/>
        <w:rPr>
          <w:rFonts w:ascii="Arial" w:hAnsi="Arial" w:cs="Arial"/>
          <w:sz w:val="24"/>
          <w:szCs w:val="24"/>
        </w:rPr>
      </w:pPr>
      <w:r w:rsidRPr="0012514C">
        <w:rPr>
          <w:rStyle w:val="6"/>
          <w:rFonts w:ascii="Arial" w:hAnsi="Arial" w:cs="Arial"/>
          <w:color w:val="000000"/>
          <w:sz w:val="24"/>
          <w:szCs w:val="24"/>
        </w:rPr>
        <w:t>Полноту и достоверность представленных в запросе сведений подтверждаю.</w:t>
      </w:r>
    </w:p>
    <w:p w:rsidR="0022347E" w:rsidRPr="0012514C" w:rsidRDefault="0022347E">
      <w:pPr>
        <w:pStyle w:val="60"/>
        <w:shd w:val="clear" w:color="auto" w:fill="auto"/>
        <w:spacing w:line="269" w:lineRule="exact"/>
        <w:ind w:firstLine="760"/>
        <w:rPr>
          <w:rFonts w:ascii="Arial" w:hAnsi="Arial" w:cs="Arial"/>
          <w:sz w:val="24"/>
          <w:szCs w:val="24"/>
        </w:rPr>
        <w:sectPr w:rsidR="0022347E" w:rsidRPr="0012514C">
          <w:headerReference w:type="default" r:id="rId13"/>
          <w:pgSz w:w="11900" w:h="16840"/>
          <w:pgMar w:top="1483" w:right="540" w:bottom="792" w:left="1247" w:header="0" w:footer="3" w:gutter="0"/>
          <w:cols w:space="720"/>
          <w:noEndnote/>
          <w:docGrid w:linePitch="360"/>
        </w:sectPr>
      </w:pPr>
      <w:r w:rsidRPr="0012514C">
        <w:rPr>
          <w:rStyle w:val="6"/>
          <w:rFonts w:ascii="Arial" w:hAnsi="Arial" w:cs="Arial"/>
          <w:color w:val="000000"/>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D3829" w:rsidRPr="00FF4467" w:rsidRDefault="008D3829" w:rsidP="008D3829">
      <w:pPr>
        <w:pStyle w:val="21"/>
        <w:shd w:val="clear" w:color="auto" w:fill="auto"/>
        <w:spacing w:line="240" w:lineRule="auto"/>
        <w:ind w:left="5660"/>
        <w:rPr>
          <w:rFonts w:ascii="Courier New" w:hAnsi="Courier New" w:cs="Courier New"/>
          <w:sz w:val="22"/>
          <w:szCs w:val="22"/>
        </w:rPr>
      </w:pPr>
      <w:bookmarkStart w:id="36" w:name="bookmark36"/>
      <w:r w:rsidRPr="00FF4467">
        <w:rPr>
          <w:rStyle w:val="2"/>
          <w:rFonts w:ascii="Courier New" w:hAnsi="Courier New" w:cs="Courier New"/>
          <w:color w:val="000000"/>
          <w:sz w:val="22"/>
          <w:szCs w:val="22"/>
        </w:rPr>
        <w:t xml:space="preserve">Приложение № 5 к Административному регламенту по предоставлению муниципальной услуги </w:t>
      </w:r>
      <w:r w:rsidRPr="00FF4467">
        <w:rPr>
          <w:rFonts w:ascii="Courier New" w:hAnsi="Courier New" w:cs="Courier New"/>
          <w:bCs/>
          <w:kern w:val="2"/>
          <w:sz w:val="22"/>
          <w:szCs w:val="22"/>
        </w:rPr>
        <w:t>«</w:t>
      </w:r>
      <w:r w:rsidRPr="00FF4467">
        <w:rPr>
          <w:rFonts w:ascii="Courier New" w:hAnsi="Courier New" w:cs="Courier New"/>
          <w:kern w:val="2"/>
          <w:sz w:val="22"/>
          <w:szCs w:val="22"/>
        </w:rPr>
        <w:t>П</w:t>
      </w:r>
      <w:r w:rsidRPr="00FF4467">
        <w:rPr>
          <w:rFonts w:ascii="Courier New" w:hAnsi="Courier New" w:cs="Courier New"/>
          <w:bCs/>
          <w:iCs/>
          <w:sz w:val="22"/>
          <w:szCs w:val="22"/>
        </w:rPr>
        <w:t>редоставление жилого помещения</w:t>
      </w:r>
      <w:r w:rsidRPr="00FF4467">
        <w:rPr>
          <w:rFonts w:ascii="Courier New" w:hAnsi="Courier New" w:cs="Courier New"/>
          <w:sz w:val="22"/>
          <w:szCs w:val="22"/>
        </w:rPr>
        <w:t xml:space="preserve"> </w:t>
      </w:r>
      <w:r w:rsidRPr="00FF4467">
        <w:rPr>
          <w:rFonts w:ascii="Courier New" w:hAnsi="Courier New" w:cs="Courier New"/>
          <w:bCs/>
          <w:iCs/>
          <w:sz w:val="22"/>
          <w:szCs w:val="22"/>
        </w:rPr>
        <w:t>по договору социальн</w:t>
      </w:r>
      <w:r w:rsidR="00FF4467" w:rsidRPr="00FF4467">
        <w:rPr>
          <w:rFonts w:ascii="Courier New" w:hAnsi="Courier New" w:cs="Courier New"/>
          <w:bCs/>
          <w:iCs/>
          <w:sz w:val="22"/>
          <w:szCs w:val="22"/>
        </w:rPr>
        <w:t>ого найма»  на территории Уков</w:t>
      </w:r>
      <w:r w:rsidRPr="00FF4467">
        <w:rPr>
          <w:rFonts w:ascii="Courier New" w:hAnsi="Courier New" w:cs="Courier New"/>
          <w:bCs/>
          <w:iCs/>
          <w:sz w:val="22"/>
          <w:szCs w:val="22"/>
        </w:rPr>
        <w:t>ского муниципального образования</w:t>
      </w:r>
    </w:p>
    <w:p w:rsidR="0022347E" w:rsidRPr="0012514C" w:rsidRDefault="0022347E">
      <w:pPr>
        <w:pStyle w:val="12"/>
        <w:keepNext/>
        <w:keepLines/>
        <w:shd w:val="clear" w:color="auto" w:fill="auto"/>
        <w:spacing w:after="501" w:line="648" w:lineRule="exact"/>
        <w:ind w:firstLine="0"/>
        <w:jc w:val="center"/>
        <w:rPr>
          <w:rFonts w:ascii="Arial" w:hAnsi="Arial" w:cs="Arial"/>
          <w:sz w:val="24"/>
          <w:szCs w:val="24"/>
        </w:rPr>
      </w:pPr>
      <w:r w:rsidRPr="0012514C">
        <w:rPr>
          <w:rStyle w:val="11"/>
          <w:rFonts w:ascii="Arial" w:hAnsi="Arial" w:cs="Arial"/>
          <w:b/>
          <w:color w:val="000000"/>
          <w:sz w:val="24"/>
          <w:szCs w:val="24"/>
        </w:rPr>
        <w:t>Договор социального найма жилого помещения</w:t>
      </w:r>
      <w:bookmarkEnd w:id="36"/>
    </w:p>
    <w:p w:rsidR="0022347E" w:rsidRPr="0012514C" w:rsidRDefault="0022347E">
      <w:pPr>
        <w:pStyle w:val="21"/>
        <w:shd w:val="clear" w:color="auto" w:fill="auto"/>
        <w:tabs>
          <w:tab w:val="left" w:leader="underscore" w:pos="3805"/>
        </w:tabs>
        <w:ind w:left="440"/>
        <w:rPr>
          <w:rFonts w:ascii="Arial" w:hAnsi="Arial" w:cs="Arial"/>
          <w:sz w:val="24"/>
          <w:szCs w:val="24"/>
        </w:rPr>
      </w:pPr>
      <w:r w:rsidRPr="0012514C">
        <w:rPr>
          <w:rStyle w:val="2"/>
          <w:rFonts w:ascii="Arial" w:hAnsi="Arial" w:cs="Arial"/>
          <w:color w:val="000000"/>
          <w:sz w:val="24"/>
          <w:szCs w:val="24"/>
        </w:rPr>
        <w:tab/>
        <w:t>, действующий от имени собственника жилого</w:t>
      </w:r>
    </w:p>
    <w:p w:rsidR="0022347E" w:rsidRPr="0012514C" w:rsidRDefault="0022347E">
      <w:pPr>
        <w:pStyle w:val="21"/>
        <w:shd w:val="clear" w:color="auto" w:fill="auto"/>
        <w:tabs>
          <w:tab w:val="left" w:leader="underscore" w:pos="4843"/>
          <w:tab w:val="left" w:leader="underscore" w:pos="10030"/>
        </w:tabs>
        <w:rPr>
          <w:rFonts w:ascii="Arial" w:hAnsi="Arial" w:cs="Arial"/>
          <w:sz w:val="24"/>
          <w:szCs w:val="24"/>
        </w:rPr>
      </w:pPr>
      <w:r w:rsidRPr="0012514C">
        <w:rPr>
          <w:rStyle w:val="2"/>
          <w:rFonts w:ascii="Arial" w:hAnsi="Arial" w:cs="Arial"/>
          <w:color w:val="000000"/>
          <w:sz w:val="24"/>
          <w:szCs w:val="24"/>
        </w:rPr>
        <w:t>помещения</w:t>
      </w:r>
      <w:r w:rsidRPr="0012514C">
        <w:rPr>
          <w:rStyle w:val="2"/>
          <w:rFonts w:ascii="Arial" w:hAnsi="Arial" w:cs="Arial"/>
          <w:color w:val="000000"/>
          <w:sz w:val="24"/>
          <w:szCs w:val="24"/>
        </w:rPr>
        <w:tab/>
        <w:t xml:space="preserve">на основании </w:t>
      </w:r>
      <w:r w:rsidRPr="0012514C">
        <w:rPr>
          <w:rStyle w:val="2"/>
          <w:rFonts w:ascii="Arial" w:hAnsi="Arial" w:cs="Arial"/>
          <w:color w:val="000000"/>
          <w:sz w:val="24"/>
          <w:szCs w:val="24"/>
        </w:rPr>
        <w:tab/>
        <w:t>,</w:t>
      </w:r>
    </w:p>
    <w:p w:rsidR="0022347E" w:rsidRPr="0012514C" w:rsidRDefault="0022347E">
      <w:pPr>
        <w:pStyle w:val="21"/>
        <w:shd w:val="clear" w:color="auto" w:fill="auto"/>
        <w:spacing w:after="240"/>
        <w:rPr>
          <w:rFonts w:ascii="Arial" w:hAnsi="Arial" w:cs="Arial"/>
          <w:sz w:val="24"/>
          <w:szCs w:val="24"/>
        </w:rPr>
      </w:pPr>
      <w:r w:rsidRPr="0012514C">
        <w:rPr>
          <w:rStyle w:val="2"/>
          <w:rFonts w:ascii="Arial" w:hAnsi="Arial" w:cs="Arial"/>
          <w:color w:val="000000"/>
          <w:sz w:val="24"/>
          <w:szCs w:val="24"/>
        </w:rPr>
        <w:t>именуемый в дальнейшем Наймодатель, с одной стороны, и гражданин(ка)</w:t>
      </w:r>
    </w:p>
    <w:p w:rsidR="0022347E" w:rsidRPr="0012514C" w:rsidRDefault="0022347E">
      <w:pPr>
        <w:pStyle w:val="21"/>
        <w:shd w:val="clear" w:color="auto" w:fill="auto"/>
        <w:tabs>
          <w:tab w:val="left" w:leader="underscore" w:pos="1922"/>
        </w:tabs>
        <w:rPr>
          <w:rFonts w:ascii="Arial" w:hAnsi="Arial" w:cs="Arial"/>
          <w:sz w:val="24"/>
          <w:szCs w:val="24"/>
        </w:rPr>
      </w:pPr>
      <w:r w:rsidRPr="0012514C">
        <w:rPr>
          <w:rStyle w:val="2"/>
          <w:rFonts w:ascii="Arial" w:hAnsi="Arial" w:cs="Arial"/>
          <w:color w:val="000000"/>
          <w:sz w:val="24"/>
          <w:szCs w:val="24"/>
        </w:rPr>
        <w:tab/>
        <w:t>, именуемый в дальнейшем Наниматель, с другой стороны, на</w:t>
      </w:r>
    </w:p>
    <w:p w:rsidR="0022347E" w:rsidRPr="0012514C" w:rsidRDefault="0022347E">
      <w:pPr>
        <w:pStyle w:val="21"/>
        <w:shd w:val="clear" w:color="auto" w:fill="auto"/>
        <w:tabs>
          <w:tab w:val="left" w:leader="underscore" w:pos="10030"/>
        </w:tabs>
        <w:rPr>
          <w:rFonts w:ascii="Arial" w:hAnsi="Arial" w:cs="Arial"/>
          <w:sz w:val="24"/>
          <w:szCs w:val="24"/>
        </w:rPr>
      </w:pPr>
      <w:r w:rsidRPr="0012514C">
        <w:rPr>
          <w:rStyle w:val="2"/>
          <w:rFonts w:ascii="Arial" w:hAnsi="Arial" w:cs="Arial"/>
          <w:color w:val="000000"/>
          <w:sz w:val="24"/>
          <w:szCs w:val="24"/>
        </w:rPr>
        <w:t xml:space="preserve">основании решения о предоставлении жилого помещения от </w:t>
      </w:r>
      <w:r w:rsidRPr="0012514C">
        <w:rPr>
          <w:rStyle w:val="2"/>
          <w:rFonts w:ascii="Arial" w:hAnsi="Arial" w:cs="Arial"/>
          <w:color w:val="000000"/>
          <w:sz w:val="24"/>
          <w:szCs w:val="24"/>
        </w:rPr>
        <w:tab/>
      </w:r>
    </w:p>
    <w:p w:rsidR="0022347E" w:rsidRPr="0012514C" w:rsidRDefault="0022347E">
      <w:pPr>
        <w:pStyle w:val="21"/>
        <w:shd w:val="clear" w:color="auto" w:fill="auto"/>
        <w:tabs>
          <w:tab w:val="left" w:leader="underscore" w:pos="1922"/>
        </w:tabs>
        <w:rPr>
          <w:rFonts w:ascii="Arial" w:hAnsi="Arial" w:cs="Arial"/>
          <w:sz w:val="24"/>
          <w:szCs w:val="24"/>
        </w:rPr>
      </w:pPr>
      <w:r w:rsidRPr="0012514C">
        <w:rPr>
          <w:rStyle w:val="2"/>
          <w:rFonts w:ascii="Arial" w:hAnsi="Arial" w:cs="Arial"/>
          <w:color w:val="000000"/>
          <w:sz w:val="24"/>
          <w:szCs w:val="24"/>
        </w:rPr>
        <w:t>№</w:t>
      </w:r>
      <w:r w:rsidRPr="0012514C">
        <w:rPr>
          <w:rStyle w:val="2"/>
          <w:rFonts w:ascii="Arial" w:hAnsi="Arial" w:cs="Arial"/>
          <w:color w:val="000000"/>
          <w:sz w:val="24"/>
          <w:szCs w:val="24"/>
        </w:rPr>
        <w:tab/>
        <w:t>заключили настоящий договор о нижеследующем.</w:t>
      </w:r>
    </w:p>
    <w:p w:rsidR="0022347E" w:rsidRPr="0012514C" w:rsidRDefault="0022347E">
      <w:pPr>
        <w:pStyle w:val="21"/>
        <w:numPr>
          <w:ilvl w:val="0"/>
          <w:numId w:val="22"/>
        </w:numPr>
        <w:shd w:val="clear" w:color="auto" w:fill="auto"/>
        <w:tabs>
          <w:tab w:val="left" w:pos="1279"/>
        </w:tabs>
        <w:ind w:left="940"/>
        <w:rPr>
          <w:rFonts w:ascii="Arial" w:hAnsi="Arial" w:cs="Arial"/>
          <w:sz w:val="24"/>
          <w:szCs w:val="24"/>
        </w:rPr>
      </w:pPr>
      <w:r w:rsidRPr="0012514C">
        <w:rPr>
          <w:rStyle w:val="2"/>
          <w:rFonts w:ascii="Arial" w:hAnsi="Arial" w:cs="Arial"/>
          <w:color w:val="000000"/>
          <w:sz w:val="24"/>
          <w:szCs w:val="24"/>
        </w:rPr>
        <w:t>Предмет договора</w:t>
      </w:r>
    </w:p>
    <w:p w:rsidR="0022347E" w:rsidRPr="0012514C" w:rsidRDefault="0022347E" w:rsidP="008D3829">
      <w:pPr>
        <w:pStyle w:val="21"/>
        <w:numPr>
          <w:ilvl w:val="0"/>
          <w:numId w:val="23"/>
        </w:numPr>
        <w:shd w:val="clear" w:color="auto" w:fill="auto"/>
        <w:tabs>
          <w:tab w:val="left" w:pos="358"/>
        </w:tabs>
        <w:rPr>
          <w:rFonts w:ascii="Arial" w:hAnsi="Arial" w:cs="Arial"/>
          <w:sz w:val="24"/>
          <w:szCs w:val="24"/>
        </w:rPr>
      </w:pPr>
      <w:r w:rsidRPr="0012514C">
        <w:rPr>
          <w:rStyle w:val="2"/>
          <w:rFonts w:ascii="Arial" w:hAnsi="Arial" w:cs="Arial"/>
          <w:color w:val="000000"/>
          <w:sz w:val="24"/>
          <w:szCs w:val="24"/>
        </w:rPr>
        <w:t>Наймодатель передает Нанимателю и членам его семьи в бессрочное владение и</w:t>
      </w:r>
    </w:p>
    <w:p w:rsidR="0022347E" w:rsidRPr="0012514C" w:rsidRDefault="0022347E" w:rsidP="008D3829">
      <w:pPr>
        <w:pStyle w:val="21"/>
        <w:shd w:val="clear" w:color="auto" w:fill="auto"/>
        <w:tabs>
          <w:tab w:val="left" w:leader="underscore" w:pos="10030"/>
        </w:tabs>
        <w:rPr>
          <w:rFonts w:ascii="Arial" w:hAnsi="Arial" w:cs="Arial"/>
          <w:sz w:val="24"/>
          <w:szCs w:val="24"/>
        </w:rPr>
      </w:pPr>
      <w:r w:rsidRPr="0012514C">
        <w:rPr>
          <w:rStyle w:val="2"/>
          <w:rFonts w:ascii="Arial" w:hAnsi="Arial" w:cs="Arial"/>
          <w:color w:val="000000"/>
          <w:sz w:val="24"/>
          <w:szCs w:val="24"/>
        </w:rPr>
        <w:t xml:space="preserve">пользование изолированное жилое помещение, находящееся в </w:t>
      </w:r>
      <w:r w:rsidRPr="0012514C">
        <w:rPr>
          <w:rStyle w:val="2"/>
          <w:rFonts w:ascii="Arial" w:hAnsi="Arial" w:cs="Arial"/>
          <w:color w:val="000000"/>
          <w:sz w:val="24"/>
          <w:szCs w:val="24"/>
        </w:rPr>
        <w:tab/>
      </w:r>
    </w:p>
    <w:p w:rsidR="0022347E" w:rsidRPr="0012514C" w:rsidRDefault="0022347E" w:rsidP="008D3829">
      <w:pPr>
        <w:pStyle w:val="21"/>
        <w:shd w:val="clear" w:color="auto" w:fill="auto"/>
        <w:tabs>
          <w:tab w:val="left" w:leader="underscore" w:pos="5530"/>
          <w:tab w:val="left" w:leader="underscore" w:pos="9101"/>
        </w:tabs>
        <w:rPr>
          <w:rFonts w:ascii="Arial" w:hAnsi="Arial" w:cs="Arial"/>
          <w:sz w:val="24"/>
          <w:szCs w:val="24"/>
        </w:rPr>
      </w:pPr>
      <w:r w:rsidRPr="0012514C">
        <w:rPr>
          <w:rStyle w:val="2"/>
          <w:rFonts w:ascii="Arial" w:hAnsi="Arial" w:cs="Arial"/>
          <w:color w:val="000000"/>
          <w:sz w:val="24"/>
          <w:szCs w:val="24"/>
        </w:rPr>
        <w:t xml:space="preserve">собственности, состоящее из </w:t>
      </w:r>
      <w:r w:rsidRPr="0012514C">
        <w:rPr>
          <w:rStyle w:val="2"/>
          <w:rFonts w:ascii="Arial" w:hAnsi="Arial" w:cs="Arial"/>
          <w:color w:val="000000"/>
          <w:sz w:val="24"/>
          <w:szCs w:val="24"/>
        </w:rPr>
        <w:tab/>
        <w:t xml:space="preserve"> комнат(ы) в </w:t>
      </w:r>
      <w:r w:rsidRPr="0012514C">
        <w:rPr>
          <w:rStyle w:val="2"/>
          <w:rFonts w:ascii="Arial" w:hAnsi="Arial" w:cs="Arial"/>
          <w:color w:val="000000"/>
          <w:sz w:val="24"/>
          <w:szCs w:val="24"/>
        </w:rPr>
        <w:tab/>
        <w:t xml:space="preserve"> общей</w:t>
      </w:r>
    </w:p>
    <w:p w:rsidR="0022347E" w:rsidRPr="0012514C" w:rsidRDefault="0022347E" w:rsidP="008D3829">
      <w:pPr>
        <w:pStyle w:val="21"/>
        <w:shd w:val="clear" w:color="auto" w:fill="auto"/>
        <w:tabs>
          <w:tab w:val="left" w:leader="underscore" w:pos="3024"/>
          <w:tab w:val="left" w:leader="underscore" w:pos="8626"/>
        </w:tabs>
        <w:rPr>
          <w:rFonts w:ascii="Arial" w:hAnsi="Arial" w:cs="Arial"/>
          <w:sz w:val="24"/>
          <w:szCs w:val="24"/>
        </w:rPr>
      </w:pPr>
      <w:r w:rsidRPr="0012514C">
        <w:rPr>
          <w:rStyle w:val="2"/>
          <w:rFonts w:ascii="Arial" w:hAnsi="Arial" w:cs="Arial"/>
          <w:color w:val="000000"/>
          <w:sz w:val="24"/>
          <w:szCs w:val="24"/>
        </w:rPr>
        <w:t>площадью</w:t>
      </w:r>
      <w:r w:rsidRPr="0012514C">
        <w:rPr>
          <w:rStyle w:val="2"/>
          <w:rFonts w:ascii="Arial" w:hAnsi="Arial" w:cs="Arial"/>
          <w:color w:val="000000"/>
          <w:sz w:val="24"/>
          <w:szCs w:val="24"/>
        </w:rPr>
        <w:tab/>
        <w:t>кв. метров, в том числе жилой</w:t>
      </w:r>
      <w:r w:rsidRPr="0012514C">
        <w:rPr>
          <w:rStyle w:val="2"/>
          <w:rFonts w:ascii="Arial" w:hAnsi="Arial" w:cs="Arial"/>
          <w:color w:val="000000"/>
          <w:sz w:val="24"/>
          <w:szCs w:val="24"/>
        </w:rPr>
        <w:tab/>
        <w:t>кв. метров,</w:t>
      </w:r>
    </w:p>
    <w:p w:rsidR="0022347E" w:rsidRPr="0012514C" w:rsidRDefault="0022347E" w:rsidP="008D3829">
      <w:pPr>
        <w:pStyle w:val="21"/>
        <w:shd w:val="clear" w:color="auto" w:fill="auto"/>
        <w:tabs>
          <w:tab w:val="left" w:leader="underscore" w:pos="3346"/>
        </w:tabs>
        <w:rPr>
          <w:rFonts w:ascii="Arial" w:hAnsi="Arial" w:cs="Arial"/>
          <w:sz w:val="24"/>
          <w:szCs w:val="24"/>
        </w:rPr>
      </w:pPr>
      <w:r w:rsidRPr="0012514C">
        <w:rPr>
          <w:rStyle w:val="2"/>
          <w:rFonts w:ascii="Arial" w:hAnsi="Arial" w:cs="Arial"/>
          <w:color w:val="000000"/>
          <w:sz w:val="24"/>
          <w:szCs w:val="24"/>
        </w:rPr>
        <w:t xml:space="preserve">по адресу: </w:t>
      </w:r>
      <w:r w:rsidRPr="0012514C">
        <w:rPr>
          <w:rStyle w:val="2"/>
          <w:rFonts w:ascii="Arial" w:hAnsi="Arial" w:cs="Arial"/>
          <w:color w:val="000000"/>
          <w:sz w:val="24"/>
          <w:szCs w:val="24"/>
        </w:rPr>
        <w:tab/>
        <w:t xml:space="preserve"> для проживания в нем, а также обеспечивает</w:t>
      </w:r>
    </w:p>
    <w:p w:rsidR="0022347E" w:rsidRPr="0012514C" w:rsidRDefault="0022347E" w:rsidP="008D3829">
      <w:pPr>
        <w:pStyle w:val="21"/>
        <w:shd w:val="clear" w:color="auto" w:fill="auto"/>
        <w:tabs>
          <w:tab w:val="left" w:leader="underscore" w:pos="7349"/>
        </w:tabs>
        <w:rPr>
          <w:rFonts w:ascii="Arial" w:hAnsi="Arial" w:cs="Arial"/>
          <w:sz w:val="24"/>
          <w:szCs w:val="24"/>
        </w:rPr>
      </w:pPr>
      <w:r w:rsidRPr="0012514C">
        <w:rPr>
          <w:rStyle w:val="2"/>
          <w:rFonts w:ascii="Arial" w:hAnsi="Arial" w:cs="Arial"/>
          <w:color w:val="000000"/>
          <w:sz w:val="24"/>
          <w:szCs w:val="24"/>
        </w:rPr>
        <w:t>предоставление за плату коммунальных услуг:</w:t>
      </w:r>
      <w:r w:rsidRPr="0012514C">
        <w:rPr>
          <w:rStyle w:val="2"/>
          <w:rFonts w:ascii="Arial" w:hAnsi="Arial" w:cs="Arial"/>
          <w:color w:val="000000"/>
          <w:sz w:val="24"/>
          <w:szCs w:val="24"/>
        </w:rPr>
        <w:tab/>
        <w:t>.</w:t>
      </w:r>
    </w:p>
    <w:p w:rsidR="0022347E" w:rsidRPr="0012514C" w:rsidRDefault="0022347E">
      <w:pPr>
        <w:pStyle w:val="21"/>
        <w:numPr>
          <w:ilvl w:val="0"/>
          <w:numId w:val="23"/>
        </w:numPr>
        <w:shd w:val="clear" w:color="auto" w:fill="auto"/>
        <w:tabs>
          <w:tab w:val="left" w:pos="382"/>
        </w:tabs>
        <w:rPr>
          <w:rFonts w:ascii="Arial" w:hAnsi="Arial" w:cs="Arial"/>
          <w:sz w:val="24"/>
          <w:szCs w:val="24"/>
        </w:rPr>
      </w:pPr>
      <w:r w:rsidRPr="0012514C">
        <w:rPr>
          <w:rStyle w:val="2"/>
          <w:rFonts w:ascii="Arial" w:hAnsi="Arial" w:cs="Arial"/>
          <w:color w:val="000000"/>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2347E" w:rsidRPr="0012514C" w:rsidRDefault="0022347E">
      <w:pPr>
        <w:pStyle w:val="21"/>
        <w:numPr>
          <w:ilvl w:val="0"/>
          <w:numId w:val="23"/>
        </w:numPr>
        <w:shd w:val="clear" w:color="auto" w:fill="auto"/>
        <w:tabs>
          <w:tab w:val="left" w:pos="382"/>
        </w:tabs>
        <w:rPr>
          <w:rFonts w:ascii="Arial" w:hAnsi="Arial" w:cs="Arial"/>
          <w:sz w:val="24"/>
          <w:szCs w:val="24"/>
        </w:rPr>
      </w:pPr>
      <w:r w:rsidRPr="0012514C">
        <w:rPr>
          <w:rStyle w:val="2"/>
          <w:rFonts w:ascii="Arial" w:hAnsi="Arial" w:cs="Arial"/>
          <w:color w:val="000000"/>
          <w:sz w:val="24"/>
          <w:szCs w:val="24"/>
        </w:rPr>
        <w:t>Совместно с Нанимателем в жилое помещение вселяются следующие члены семьи:</w:t>
      </w:r>
    </w:p>
    <w:p w:rsidR="0022347E" w:rsidRPr="0012514C" w:rsidRDefault="0022347E">
      <w:pPr>
        <w:pStyle w:val="21"/>
        <w:shd w:val="clear" w:color="auto" w:fill="auto"/>
        <w:tabs>
          <w:tab w:val="left" w:leader="underscore" w:pos="9782"/>
        </w:tabs>
        <w:rPr>
          <w:rFonts w:ascii="Arial" w:hAnsi="Arial" w:cs="Arial"/>
          <w:sz w:val="24"/>
          <w:szCs w:val="24"/>
        </w:rPr>
      </w:pPr>
      <w:r w:rsidRPr="0012514C">
        <w:rPr>
          <w:rStyle w:val="2"/>
          <w:rFonts w:ascii="Arial" w:hAnsi="Arial" w:cs="Arial"/>
          <w:color w:val="000000"/>
          <w:sz w:val="24"/>
          <w:szCs w:val="24"/>
        </w:rPr>
        <w:t>1.</w:t>
      </w:r>
      <w:r w:rsidRPr="0012514C">
        <w:rPr>
          <w:rStyle w:val="2"/>
          <w:rFonts w:ascii="Arial" w:hAnsi="Arial" w:cs="Arial"/>
          <w:color w:val="000000"/>
          <w:sz w:val="24"/>
          <w:szCs w:val="24"/>
        </w:rPr>
        <w:tab/>
      </w:r>
    </w:p>
    <w:p w:rsidR="0022347E" w:rsidRPr="0012514C" w:rsidRDefault="0022347E">
      <w:pPr>
        <w:pStyle w:val="21"/>
        <w:numPr>
          <w:ilvl w:val="0"/>
          <w:numId w:val="24"/>
        </w:numPr>
        <w:shd w:val="clear" w:color="auto" w:fill="auto"/>
        <w:tabs>
          <w:tab w:val="left" w:leader="underscore" w:pos="9782"/>
        </w:tabs>
        <w:rPr>
          <w:rFonts w:ascii="Arial" w:hAnsi="Arial" w:cs="Arial"/>
          <w:sz w:val="24"/>
          <w:szCs w:val="24"/>
        </w:rPr>
      </w:pPr>
      <w:r w:rsidRPr="0012514C">
        <w:rPr>
          <w:rStyle w:val="2"/>
          <w:rFonts w:ascii="Arial" w:hAnsi="Arial" w:cs="Arial"/>
          <w:color w:val="000000"/>
          <w:sz w:val="24"/>
          <w:szCs w:val="24"/>
        </w:rPr>
        <w:tab/>
      </w:r>
    </w:p>
    <w:p w:rsidR="0022347E" w:rsidRPr="0012514C" w:rsidRDefault="0022347E">
      <w:pPr>
        <w:pStyle w:val="21"/>
        <w:numPr>
          <w:ilvl w:val="0"/>
          <w:numId w:val="24"/>
        </w:numPr>
        <w:shd w:val="clear" w:color="auto" w:fill="auto"/>
        <w:tabs>
          <w:tab w:val="left" w:pos="378"/>
          <w:tab w:val="left" w:leader="underscore" w:pos="9782"/>
        </w:tabs>
        <w:rPr>
          <w:rFonts w:ascii="Arial" w:hAnsi="Arial" w:cs="Arial"/>
          <w:sz w:val="24"/>
          <w:szCs w:val="24"/>
        </w:rPr>
      </w:pPr>
      <w:r w:rsidRPr="0012514C">
        <w:rPr>
          <w:rStyle w:val="2"/>
          <w:rFonts w:ascii="Arial" w:hAnsi="Arial" w:cs="Arial"/>
          <w:color w:val="000000"/>
          <w:sz w:val="24"/>
          <w:szCs w:val="24"/>
        </w:rPr>
        <w:tab/>
      </w:r>
    </w:p>
    <w:p w:rsidR="0022347E" w:rsidRPr="0012514C" w:rsidRDefault="0022347E">
      <w:pPr>
        <w:pStyle w:val="21"/>
        <w:numPr>
          <w:ilvl w:val="0"/>
          <w:numId w:val="24"/>
        </w:numPr>
        <w:shd w:val="clear" w:color="auto" w:fill="auto"/>
        <w:tabs>
          <w:tab w:val="left" w:pos="382"/>
        </w:tabs>
        <w:rPr>
          <w:rFonts w:ascii="Arial" w:hAnsi="Arial" w:cs="Arial"/>
          <w:sz w:val="24"/>
          <w:szCs w:val="24"/>
        </w:rPr>
      </w:pPr>
      <w:r w:rsidRPr="0012514C">
        <w:rPr>
          <w:rStyle w:val="2"/>
          <w:rFonts w:ascii="Arial" w:hAnsi="Arial" w:cs="Arial"/>
          <w:color w:val="000000"/>
          <w:sz w:val="24"/>
          <w:szCs w:val="24"/>
        </w:rPr>
        <w:t>Наниматель обязан:</w:t>
      </w:r>
    </w:p>
    <w:p w:rsidR="0022347E" w:rsidRPr="0012514C" w:rsidRDefault="0022347E">
      <w:pPr>
        <w:pStyle w:val="21"/>
        <w:shd w:val="clear" w:color="auto" w:fill="auto"/>
        <w:tabs>
          <w:tab w:val="left" w:pos="406"/>
        </w:tabs>
        <w:rPr>
          <w:rFonts w:ascii="Arial" w:hAnsi="Arial" w:cs="Arial"/>
          <w:sz w:val="24"/>
          <w:szCs w:val="24"/>
        </w:rPr>
      </w:pPr>
      <w:r w:rsidRPr="0012514C">
        <w:rPr>
          <w:rStyle w:val="2"/>
          <w:rFonts w:ascii="Arial" w:hAnsi="Arial" w:cs="Arial"/>
          <w:color w:val="000000"/>
          <w:sz w:val="24"/>
          <w:szCs w:val="24"/>
        </w:rPr>
        <w:t>а)</w:t>
      </w:r>
      <w:r w:rsidRPr="0012514C">
        <w:rPr>
          <w:rStyle w:val="2"/>
          <w:rFonts w:ascii="Arial" w:hAnsi="Arial" w:cs="Arial"/>
          <w:color w:val="000000"/>
          <w:sz w:val="24"/>
          <w:szCs w:val="24"/>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2347E" w:rsidRPr="0012514C" w:rsidRDefault="0022347E">
      <w:pPr>
        <w:pStyle w:val="21"/>
        <w:shd w:val="clear" w:color="auto" w:fill="auto"/>
        <w:tabs>
          <w:tab w:val="left" w:pos="411"/>
        </w:tabs>
        <w:rPr>
          <w:rFonts w:ascii="Arial" w:hAnsi="Arial" w:cs="Arial"/>
          <w:sz w:val="24"/>
          <w:szCs w:val="24"/>
        </w:rPr>
      </w:pPr>
      <w:r w:rsidRPr="0012514C">
        <w:rPr>
          <w:rStyle w:val="2"/>
          <w:rFonts w:ascii="Arial" w:hAnsi="Arial" w:cs="Arial"/>
          <w:color w:val="000000"/>
          <w:sz w:val="24"/>
          <w:szCs w:val="24"/>
        </w:rPr>
        <w:t>б)</w:t>
      </w:r>
      <w:r w:rsidRPr="0012514C">
        <w:rPr>
          <w:rStyle w:val="2"/>
          <w:rFonts w:ascii="Arial" w:hAnsi="Arial" w:cs="Arial"/>
          <w:color w:val="000000"/>
          <w:sz w:val="24"/>
          <w:szCs w:val="24"/>
        </w:rPr>
        <w:tab/>
        <w:t>соблюдать правила пользования жилыми помещениями;</w:t>
      </w:r>
    </w:p>
    <w:p w:rsidR="0022347E" w:rsidRPr="0012514C" w:rsidRDefault="0022347E">
      <w:pPr>
        <w:pStyle w:val="21"/>
        <w:shd w:val="clear" w:color="auto" w:fill="auto"/>
        <w:tabs>
          <w:tab w:val="left" w:pos="411"/>
        </w:tabs>
        <w:rPr>
          <w:rFonts w:ascii="Arial" w:hAnsi="Arial" w:cs="Arial"/>
          <w:sz w:val="24"/>
          <w:szCs w:val="24"/>
        </w:rPr>
      </w:pPr>
      <w:r w:rsidRPr="0012514C">
        <w:rPr>
          <w:rStyle w:val="2"/>
          <w:rFonts w:ascii="Arial" w:hAnsi="Arial" w:cs="Arial"/>
          <w:color w:val="000000"/>
          <w:sz w:val="24"/>
          <w:szCs w:val="24"/>
        </w:rPr>
        <w:t>в)</w:t>
      </w:r>
      <w:r w:rsidRPr="0012514C">
        <w:rPr>
          <w:rStyle w:val="2"/>
          <w:rFonts w:ascii="Arial" w:hAnsi="Arial" w:cs="Arial"/>
          <w:color w:val="000000"/>
          <w:sz w:val="24"/>
          <w:szCs w:val="24"/>
        </w:rPr>
        <w:tab/>
        <w:t>использовать жилое помещение в соответствии с его назначением;</w:t>
      </w:r>
    </w:p>
    <w:p w:rsidR="0022347E" w:rsidRPr="0012514C" w:rsidRDefault="0022347E">
      <w:pPr>
        <w:pStyle w:val="21"/>
        <w:shd w:val="clear" w:color="auto" w:fill="auto"/>
        <w:tabs>
          <w:tab w:val="left" w:pos="411"/>
        </w:tabs>
        <w:rPr>
          <w:rFonts w:ascii="Arial" w:hAnsi="Arial" w:cs="Arial"/>
          <w:sz w:val="24"/>
          <w:szCs w:val="24"/>
        </w:rPr>
      </w:pPr>
      <w:r w:rsidRPr="0012514C">
        <w:rPr>
          <w:rStyle w:val="2"/>
          <w:rFonts w:ascii="Arial" w:hAnsi="Arial" w:cs="Arial"/>
          <w:color w:val="000000"/>
          <w:sz w:val="24"/>
          <w:szCs w:val="24"/>
        </w:rPr>
        <w:t>г)</w:t>
      </w:r>
      <w:r w:rsidRPr="0012514C">
        <w:rPr>
          <w:rStyle w:val="2"/>
          <w:rFonts w:ascii="Arial" w:hAnsi="Arial" w:cs="Arial"/>
          <w:color w:val="000000"/>
          <w:sz w:val="24"/>
          <w:szCs w:val="24"/>
        </w:rP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22347E" w:rsidRPr="0012514C" w:rsidRDefault="0022347E">
      <w:pPr>
        <w:pStyle w:val="21"/>
        <w:shd w:val="clear" w:color="auto" w:fill="auto"/>
        <w:tabs>
          <w:tab w:val="left" w:pos="397"/>
        </w:tabs>
        <w:rPr>
          <w:rFonts w:ascii="Arial" w:hAnsi="Arial" w:cs="Arial"/>
          <w:sz w:val="24"/>
          <w:szCs w:val="24"/>
        </w:rPr>
      </w:pPr>
      <w:r w:rsidRPr="0012514C">
        <w:rPr>
          <w:rStyle w:val="2"/>
          <w:rFonts w:ascii="Arial" w:hAnsi="Arial" w:cs="Arial"/>
          <w:color w:val="000000"/>
          <w:sz w:val="24"/>
          <w:szCs w:val="24"/>
        </w:rPr>
        <w:t>д)</w:t>
      </w:r>
      <w:r w:rsidRPr="0012514C">
        <w:rPr>
          <w:rStyle w:val="2"/>
          <w:rFonts w:ascii="Arial" w:hAnsi="Arial" w:cs="Arial"/>
          <w:color w:val="000000"/>
          <w:sz w:val="24"/>
          <w:szCs w:val="24"/>
        </w:rPr>
        <w:tab/>
        <w:t>содержать в чистоте и порядке жилое помещение, общее имущество в многоквартирном доме, объекты благоустройства;</w:t>
      </w:r>
    </w:p>
    <w:p w:rsidR="0022347E" w:rsidRPr="0012514C" w:rsidRDefault="0022347E">
      <w:pPr>
        <w:pStyle w:val="21"/>
        <w:shd w:val="clear" w:color="auto" w:fill="auto"/>
        <w:tabs>
          <w:tab w:val="left" w:pos="397"/>
        </w:tabs>
        <w:rPr>
          <w:rFonts w:ascii="Arial" w:hAnsi="Arial" w:cs="Arial"/>
          <w:sz w:val="24"/>
          <w:szCs w:val="24"/>
        </w:rPr>
      </w:pPr>
      <w:r w:rsidRPr="0012514C">
        <w:rPr>
          <w:rStyle w:val="2"/>
          <w:rFonts w:ascii="Arial" w:hAnsi="Arial" w:cs="Arial"/>
          <w:color w:val="000000"/>
          <w:sz w:val="24"/>
          <w:szCs w:val="24"/>
        </w:rPr>
        <w:t>е)</w:t>
      </w:r>
      <w:r w:rsidRPr="0012514C">
        <w:rPr>
          <w:rStyle w:val="2"/>
          <w:rFonts w:ascii="Arial" w:hAnsi="Arial" w:cs="Arial"/>
          <w:color w:val="000000"/>
          <w:sz w:val="24"/>
          <w:szCs w:val="24"/>
        </w:rP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2347E" w:rsidRPr="0012514C" w:rsidRDefault="0022347E">
      <w:pPr>
        <w:pStyle w:val="21"/>
        <w:shd w:val="clear" w:color="auto" w:fill="auto"/>
        <w:tabs>
          <w:tab w:val="left" w:pos="409"/>
        </w:tabs>
        <w:rPr>
          <w:rFonts w:ascii="Arial" w:hAnsi="Arial" w:cs="Arial"/>
          <w:sz w:val="24"/>
          <w:szCs w:val="24"/>
        </w:rPr>
      </w:pPr>
      <w:r w:rsidRPr="0012514C">
        <w:rPr>
          <w:rStyle w:val="2"/>
          <w:rFonts w:ascii="Arial" w:hAnsi="Arial" w:cs="Arial"/>
          <w:color w:val="000000"/>
          <w:sz w:val="24"/>
          <w:szCs w:val="24"/>
        </w:rPr>
        <w:t>ж)</w:t>
      </w:r>
      <w:r w:rsidRPr="0012514C">
        <w:rPr>
          <w:rStyle w:val="2"/>
          <w:rFonts w:ascii="Arial" w:hAnsi="Arial" w:cs="Arial"/>
          <w:color w:val="000000"/>
          <w:sz w:val="24"/>
          <w:szCs w:val="24"/>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2347E" w:rsidRPr="0012514C" w:rsidRDefault="0022347E">
      <w:pPr>
        <w:pStyle w:val="21"/>
        <w:shd w:val="clear" w:color="auto" w:fill="auto"/>
        <w:rPr>
          <w:rFonts w:ascii="Arial" w:hAnsi="Arial" w:cs="Arial"/>
          <w:sz w:val="24"/>
          <w:szCs w:val="24"/>
        </w:rPr>
      </w:pPr>
      <w:r w:rsidRPr="0012514C">
        <w:rPr>
          <w:rStyle w:val="2"/>
          <w:rFonts w:ascii="Arial" w:hAnsi="Arial" w:cs="Arial"/>
          <w:color w:val="000000"/>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22347E" w:rsidRPr="0012514C" w:rsidRDefault="0022347E">
      <w:pPr>
        <w:pStyle w:val="21"/>
        <w:shd w:val="clear" w:color="auto" w:fill="auto"/>
        <w:tabs>
          <w:tab w:val="left" w:pos="414"/>
        </w:tabs>
        <w:rPr>
          <w:rFonts w:ascii="Arial" w:hAnsi="Arial" w:cs="Arial"/>
          <w:sz w:val="24"/>
          <w:szCs w:val="24"/>
        </w:rPr>
      </w:pPr>
      <w:r w:rsidRPr="0012514C">
        <w:rPr>
          <w:rStyle w:val="2"/>
          <w:rFonts w:ascii="Arial" w:hAnsi="Arial" w:cs="Arial"/>
          <w:color w:val="000000"/>
          <w:sz w:val="24"/>
          <w:szCs w:val="24"/>
        </w:rPr>
        <w:t>и)</w:t>
      </w:r>
      <w:r w:rsidRPr="0012514C">
        <w:rPr>
          <w:rStyle w:val="2"/>
          <w:rFonts w:ascii="Arial" w:hAnsi="Arial" w:cs="Arial"/>
          <w:color w:val="000000"/>
          <w:sz w:val="24"/>
          <w:szCs w:val="24"/>
        </w:rP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2347E" w:rsidRPr="0012514C" w:rsidRDefault="0022347E">
      <w:pPr>
        <w:pStyle w:val="21"/>
        <w:shd w:val="clear" w:color="auto" w:fill="auto"/>
        <w:tabs>
          <w:tab w:val="left" w:pos="414"/>
        </w:tabs>
        <w:rPr>
          <w:rFonts w:ascii="Arial" w:hAnsi="Arial" w:cs="Arial"/>
          <w:sz w:val="24"/>
          <w:szCs w:val="24"/>
        </w:rPr>
      </w:pPr>
      <w:r w:rsidRPr="0012514C">
        <w:rPr>
          <w:rStyle w:val="2"/>
          <w:rFonts w:ascii="Arial" w:hAnsi="Arial" w:cs="Arial"/>
          <w:color w:val="000000"/>
          <w:sz w:val="24"/>
          <w:szCs w:val="24"/>
        </w:rPr>
        <w:t>к)</w:t>
      </w:r>
      <w:r w:rsidRPr="0012514C">
        <w:rPr>
          <w:rStyle w:val="2"/>
          <w:rFonts w:ascii="Arial" w:hAnsi="Arial" w:cs="Arial"/>
          <w:color w:val="000000"/>
          <w:sz w:val="24"/>
          <w:szCs w:val="24"/>
        </w:rPr>
        <w:tab/>
        <w:t>при расторжении настоящего договора освободить в установленные сроки и сдать по акту Наймодателю в исправном состоянии жилое помещение, санитарно</w:t>
      </w:r>
      <w:r w:rsidR="008D3829" w:rsidRPr="0012514C">
        <w:rPr>
          <w:rStyle w:val="2"/>
          <w:rFonts w:ascii="Arial" w:hAnsi="Arial" w:cs="Arial"/>
          <w:color w:val="000000"/>
          <w:sz w:val="24"/>
          <w:szCs w:val="24"/>
        </w:rPr>
        <w:t>-</w:t>
      </w:r>
      <w:r w:rsidRPr="0012514C">
        <w:rPr>
          <w:rStyle w:val="2"/>
          <w:rFonts w:ascii="Arial" w:hAnsi="Arial" w:cs="Arial"/>
          <w:color w:val="000000"/>
          <w:sz w:val="24"/>
          <w:szCs w:val="24"/>
        </w:rPr>
        <w:t>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2347E" w:rsidRPr="0012514C" w:rsidRDefault="0022347E">
      <w:pPr>
        <w:pStyle w:val="21"/>
        <w:shd w:val="clear" w:color="auto" w:fill="auto"/>
        <w:tabs>
          <w:tab w:val="left" w:pos="409"/>
        </w:tabs>
        <w:rPr>
          <w:rFonts w:ascii="Arial" w:hAnsi="Arial" w:cs="Arial"/>
          <w:sz w:val="24"/>
          <w:szCs w:val="24"/>
        </w:rPr>
      </w:pPr>
      <w:r w:rsidRPr="0012514C">
        <w:rPr>
          <w:rStyle w:val="2"/>
          <w:rFonts w:ascii="Arial" w:hAnsi="Arial" w:cs="Arial"/>
          <w:color w:val="000000"/>
          <w:sz w:val="24"/>
          <w:szCs w:val="24"/>
        </w:rPr>
        <w:t>л)</w:t>
      </w:r>
      <w:r w:rsidRPr="0012514C">
        <w:rPr>
          <w:rStyle w:val="2"/>
          <w:rFonts w:ascii="Arial" w:hAnsi="Arial" w:cs="Arial"/>
          <w:color w:val="000000"/>
          <w:sz w:val="24"/>
          <w:szCs w:val="24"/>
        </w:rPr>
        <w:tab/>
        <w:t>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008D3829" w:rsidRPr="0012514C">
        <w:rPr>
          <w:rStyle w:val="2"/>
          <w:rFonts w:ascii="Arial" w:hAnsi="Arial" w:cs="Arial"/>
          <w:color w:val="000000"/>
          <w:sz w:val="24"/>
          <w:szCs w:val="24"/>
        </w:rPr>
        <w:t>-</w:t>
      </w:r>
      <w:r w:rsidRPr="0012514C">
        <w:rPr>
          <w:rStyle w:val="2"/>
          <w:rFonts w:ascii="Arial" w:hAnsi="Arial" w:cs="Arial"/>
          <w:color w:val="000000"/>
          <w:sz w:val="24"/>
          <w:szCs w:val="24"/>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Pr="0012514C" w:rsidRDefault="0022347E">
      <w:pPr>
        <w:pStyle w:val="21"/>
        <w:shd w:val="clear" w:color="auto" w:fill="auto"/>
        <w:tabs>
          <w:tab w:val="left" w:pos="399"/>
        </w:tabs>
        <w:rPr>
          <w:rFonts w:ascii="Arial" w:hAnsi="Arial" w:cs="Arial"/>
          <w:sz w:val="24"/>
          <w:szCs w:val="24"/>
        </w:rPr>
      </w:pPr>
      <w:r w:rsidRPr="0012514C">
        <w:rPr>
          <w:rStyle w:val="2"/>
          <w:rFonts w:ascii="Arial" w:hAnsi="Arial" w:cs="Arial"/>
          <w:color w:val="000000"/>
          <w:sz w:val="24"/>
          <w:szCs w:val="24"/>
        </w:rPr>
        <w:t>м)</w:t>
      </w:r>
      <w:r w:rsidRPr="0012514C">
        <w:rPr>
          <w:rStyle w:val="2"/>
          <w:rFonts w:ascii="Arial" w:hAnsi="Arial" w:cs="Arial"/>
          <w:color w:val="000000"/>
          <w:sz w:val="24"/>
          <w:szCs w:val="24"/>
        </w:rPr>
        <w:tab/>
        <w:t>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2347E" w:rsidRPr="0012514C" w:rsidRDefault="0022347E">
      <w:pPr>
        <w:pStyle w:val="21"/>
        <w:shd w:val="clear" w:color="auto" w:fill="auto"/>
        <w:tabs>
          <w:tab w:val="left" w:pos="394"/>
        </w:tabs>
        <w:rPr>
          <w:rFonts w:ascii="Arial" w:hAnsi="Arial" w:cs="Arial"/>
          <w:sz w:val="24"/>
          <w:szCs w:val="24"/>
        </w:rPr>
      </w:pPr>
      <w:r w:rsidRPr="0012514C">
        <w:rPr>
          <w:rStyle w:val="2"/>
          <w:rFonts w:ascii="Arial" w:hAnsi="Arial" w:cs="Arial"/>
          <w:color w:val="000000"/>
          <w:sz w:val="24"/>
          <w:szCs w:val="24"/>
        </w:rPr>
        <w:t>н)</w:t>
      </w:r>
      <w:r w:rsidRPr="0012514C">
        <w:rPr>
          <w:rStyle w:val="2"/>
          <w:rFonts w:ascii="Arial" w:hAnsi="Arial" w:cs="Arial"/>
          <w:color w:val="000000"/>
          <w:sz w:val="24"/>
          <w:szCs w:val="24"/>
        </w:rPr>
        <w:tab/>
        <w:t>нести иные обязанности, предусмотренные Жилищным кодексом Российской Федерации и федеральными законами.</w:t>
      </w:r>
    </w:p>
    <w:p w:rsidR="0022347E" w:rsidRPr="0012514C" w:rsidRDefault="0022347E">
      <w:pPr>
        <w:pStyle w:val="21"/>
        <w:numPr>
          <w:ilvl w:val="0"/>
          <w:numId w:val="24"/>
        </w:numPr>
        <w:shd w:val="clear" w:color="auto" w:fill="auto"/>
        <w:tabs>
          <w:tab w:val="left" w:pos="328"/>
        </w:tabs>
        <w:rPr>
          <w:rFonts w:ascii="Arial" w:hAnsi="Arial" w:cs="Arial"/>
          <w:sz w:val="24"/>
          <w:szCs w:val="24"/>
        </w:rPr>
      </w:pPr>
      <w:r w:rsidRPr="0012514C">
        <w:rPr>
          <w:rStyle w:val="2"/>
          <w:rFonts w:ascii="Arial" w:hAnsi="Arial" w:cs="Arial"/>
          <w:color w:val="000000"/>
          <w:sz w:val="24"/>
          <w:szCs w:val="24"/>
        </w:rPr>
        <w:t>Наймодатель обязан:</w:t>
      </w:r>
    </w:p>
    <w:p w:rsidR="0022347E" w:rsidRPr="0012514C" w:rsidRDefault="0022347E">
      <w:pPr>
        <w:pStyle w:val="21"/>
        <w:shd w:val="clear" w:color="auto" w:fill="auto"/>
        <w:tabs>
          <w:tab w:val="left" w:pos="342"/>
        </w:tabs>
        <w:rPr>
          <w:rFonts w:ascii="Arial" w:hAnsi="Arial" w:cs="Arial"/>
          <w:sz w:val="24"/>
          <w:szCs w:val="24"/>
        </w:rPr>
      </w:pPr>
      <w:r w:rsidRPr="0012514C">
        <w:rPr>
          <w:rStyle w:val="2"/>
          <w:rFonts w:ascii="Arial" w:hAnsi="Arial" w:cs="Arial"/>
          <w:color w:val="000000"/>
          <w:sz w:val="24"/>
          <w:szCs w:val="24"/>
        </w:rPr>
        <w:t>а)</w:t>
      </w:r>
      <w:r w:rsidRPr="0012514C">
        <w:rPr>
          <w:rStyle w:val="2"/>
          <w:rFonts w:ascii="Arial" w:hAnsi="Arial" w:cs="Arial"/>
          <w:color w:val="000000"/>
          <w:sz w:val="24"/>
          <w:szCs w:val="24"/>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347E" w:rsidRPr="0012514C" w:rsidRDefault="0022347E">
      <w:pPr>
        <w:pStyle w:val="21"/>
        <w:shd w:val="clear" w:color="auto" w:fill="auto"/>
        <w:tabs>
          <w:tab w:val="left" w:pos="361"/>
        </w:tabs>
        <w:rPr>
          <w:rFonts w:ascii="Arial" w:hAnsi="Arial" w:cs="Arial"/>
          <w:sz w:val="24"/>
          <w:szCs w:val="24"/>
        </w:rPr>
      </w:pPr>
      <w:r w:rsidRPr="0012514C">
        <w:rPr>
          <w:rStyle w:val="2"/>
          <w:rFonts w:ascii="Arial" w:hAnsi="Arial" w:cs="Arial"/>
          <w:color w:val="000000"/>
          <w:sz w:val="24"/>
          <w:szCs w:val="24"/>
        </w:rPr>
        <w:t>б)</w:t>
      </w:r>
      <w:r w:rsidRPr="0012514C">
        <w:rPr>
          <w:rStyle w:val="2"/>
          <w:rFonts w:ascii="Arial" w:hAnsi="Arial" w:cs="Arial"/>
          <w:color w:val="000000"/>
          <w:sz w:val="24"/>
          <w:szCs w:val="24"/>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2347E" w:rsidRPr="0012514C" w:rsidRDefault="0022347E">
      <w:pPr>
        <w:pStyle w:val="21"/>
        <w:shd w:val="clear" w:color="auto" w:fill="auto"/>
        <w:tabs>
          <w:tab w:val="left" w:pos="351"/>
        </w:tabs>
        <w:rPr>
          <w:rFonts w:ascii="Arial" w:hAnsi="Arial" w:cs="Arial"/>
          <w:sz w:val="24"/>
          <w:szCs w:val="24"/>
        </w:rPr>
      </w:pPr>
      <w:r w:rsidRPr="0012514C">
        <w:rPr>
          <w:rStyle w:val="2"/>
          <w:rFonts w:ascii="Arial" w:hAnsi="Arial" w:cs="Arial"/>
          <w:color w:val="000000"/>
          <w:sz w:val="24"/>
          <w:szCs w:val="24"/>
        </w:rPr>
        <w:t>в)</w:t>
      </w:r>
      <w:r w:rsidRPr="0012514C">
        <w:rPr>
          <w:rStyle w:val="2"/>
          <w:rFonts w:ascii="Arial" w:hAnsi="Arial" w:cs="Arial"/>
          <w:color w:val="000000"/>
          <w:sz w:val="24"/>
          <w:szCs w:val="24"/>
        </w:rPr>
        <w:tab/>
        <w:t>осуществлять капитальный ремонт жилого помещения.</w:t>
      </w:r>
    </w:p>
    <w:p w:rsidR="0022347E" w:rsidRPr="0012514C" w:rsidRDefault="0022347E">
      <w:pPr>
        <w:pStyle w:val="21"/>
        <w:shd w:val="clear" w:color="auto" w:fill="auto"/>
        <w:rPr>
          <w:rFonts w:ascii="Arial" w:hAnsi="Arial" w:cs="Arial"/>
          <w:sz w:val="24"/>
          <w:szCs w:val="24"/>
        </w:rPr>
      </w:pPr>
      <w:r w:rsidRPr="0012514C">
        <w:rPr>
          <w:rStyle w:val="2"/>
          <w:rFonts w:ascii="Arial" w:hAnsi="Arial" w:cs="Arial"/>
          <w:color w:val="000000"/>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2347E" w:rsidRPr="0012514C" w:rsidRDefault="0022347E">
      <w:pPr>
        <w:pStyle w:val="21"/>
        <w:shd w:val="clear" w:color="auto" w:fill="auto"/>
        <w:tabs>
          <w:tab w:val="left" w:pos="370"/>
        </w:tabs>
        <w:rPr>
          <w:rFonts w:ascii="Arial" w:hAnsi="Arial" w:cs="Arial"/>
          <w:sz w:val="24"/>
          <w:szCs w:val="24"/>
        </w:rPr>
      </w:pPr>
      <w:r w:rsidRPr="0012514C">
        <w:rPr>
          <w:rStyle w:val="2"/>
          <w:rFonts w:ascii="Arial" w:hAnsi="Arial" w:cs="Arial"/>
          <w:color w:val="000000"/>
          <w:sz w:val="24"/>
          <w:szCs w:val="24"/>
        </w:rPr>
        <w:t>г)</w:t>
      </w:r>
      <w:r w:rsidRPr="0012514C">
        <w:rPr>
          <w:rStyle w:val="2"/>
          <w:rFonts w:ascii="Arial" w:hAnsi="Arial" w:cs="Arial"/>
          <w:color w:val="000000"/>
          <w:sz w:val="24"/>
          <w:szCs w:val="24"/>
        </w:rP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2347E" w:rsidRPr="0012514C" w:rsidRDefault="0022347E">
      <w:pPr>
        <w:pStyle w:val="21"/>
        <w:shd w:val="clear" w:color="auto" w:fill="auto"/>
        <w:tabs>
          <w:tab w:val="left" w:pos="504"/>
        </w:tabs>
        <w:rPr>
          <w:rFonts w:ascii="Arial" w:hAnsi="Arial" w:cs="Arial"/>
          <w:sz w:val="24"/>
          <w:szCs w:val="24"/>
        </w:rPr>
      </w:pPr>
      <w:r w:rsidRPr="0012514C">
        <w:rPr>
          <w:rStyle w:val="2"/>
          <w:rFonts w:ascii="Arial" w:hAnsi="Arial" w:cs="Arial"/>
          <w:color w:val="000000"/>
          <w:sz w:val="24"/>
          <w:szCs w:val="24"/>
        </w:rPr>
        <w:t>д)</w:t>
      </w:r>
      <w:r w:rsidRPr="0012514C">
        <w:rPr>
          <w:rStyle w:val="2"/>
          <w:rFonts w:ascii="Arial" w:hAnsi="Arial" w:cs="Arial"/>
          <w:color w:val="000000"/>
          <w:sz w:val="24"/>
          <w:szCs w:val="24"/>
        </w:rPr>
        <w:tab/>
        <w:t>информировать Нанимателя о проведении капитального ремонта или реконструкции дома не позднее чем за 30 дней до начала работ;</w:t>
      </w:r>
    </w:p>
    <w:p w:rsidR="0022347E" w:rsidRPr="0012514C" w:rsidRDefault="0022347E">
      <w:pPr>
        <w:pStyle w:val="21"/>
        <w:shd w:val="clear" w:color="auto" w:fill="auto"/>
        <w:tabs>
          <w:tab w:val="left" w:pos="366"/>
        </w:tabs>
        <w:rPr>
          <w:rFonts w:ascii="Arial" w:hAnsi="Arial" w:cs="Arial"/>
          <w:sz w:val="24"/>
          <w:szCs w:val="24"/>
        </w:rPr>
      </w:pPr>
      <w:r w:rsidRPr="0012514C">
        <w:rPr>
          <w:rStyle w:val="2"/>
          <w:rFonts w:ascii="Arial" w:hAnsi="Arial" w:cs="Arial"/>
          <w:color w:val="000000"/>
          <w:sz w:val="24"/>
          <w:szCs w:val="24"/>
        </w:rPr>
        <w:t>е)</w:t>
      </w:r>
      <w:r w:rsidRPr="0012514C">
        <w:rPr>
          <w:rStyle w:val="2"/>
          <w:rFonts w:ascii="Arial" w:hAnsi="Arial" w:cs="Arial"/>
          <w:color w:val="000000"/>
          <w:sz w:val="24"/>
          <w:szCs w:val="24"/>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347E" w:rsidRPr="0012514C" w:rsidRDefault="0022347E">
      <w:pPr>
        <w:pStyle w:val="21"/>
        <w:shd w:val="clear" w:color="auto" w:fill="auto"/>
        <w:tabs>
          <w:tab w:val="left" w:pos="504"/>
        </w:tabs>
        <w:rPr>
          <w:rFonts w:ascii="Arial" w:hAnsi="Arial" w:cs="Arial"/>
          <w:sz w:val="24"/>
          <w:szCs w:val="24"/>
        </w:rPr>
      </w:pPr>
      <w:r w:rsidRPr="0012514C">
        <w:rPr>
          <w:rStyle w:val="2"/>
          <w:rFonts w:ascii="Arial" w:hAnsi="Arial" w:cs="Arial"/>
          <w:color w:val="000000"/>
          <w:sz w:val="24"/>
          <w:szCs w:val="24"/>
        </w:rPr>
        <w:t>ж)</w:t>
      </w:r>
      <w:r w:rsidRPr="0012514C">
        <w:rPr>
          <w:rStyle w:val="2"/>
          <w:rFonts w:ascii="Arial" w:hAnsi="Arial" w:cs="Arial"/>
          <w:color w:val="000000"/>
          <w:sz w:val="24"/>
          <w:szCs w:val="24"/>
        </w:rPr>
        <w:tab/>
        <w:t>обеспечивать предоставление Нанимателю предусмотренных в настоящем договоре коммунальных услуг надлежащего качества;</w:t>
      </w:r>
    </w:p>
    <w:p w:rsidR="0022347E" w:rsidRPr="0012514C" w:rsidRDefault="0022347E">
      <w:pPr>
        <w:pStyle w:val="21"/>
        <w:shd w:val="clear" w:color="auto" w:fill="auto"/>
        <w:tabs>
          <w:tab w:val="left" w:pos="409"/>
        </w:tabs>
        <w:rPr>
          <w:rFonts w:ascii="Arial" w:hAnsi="Arial" w:cs="Arial"/>
          <w:sz w:val="24"/>
          <w:szCs w:val="24"/>
        </w:rPr>
      </w:pPr>
      <w:r w:rsidRPr="0012514C">
        <w:rPr>
          <w:rStyle w:val="2"/>
          <w:rFonts w:ascii="Arial" w:hAnsi="Arial" w:cs="Arial"/>
          <w:color w:val="000000"/>
          <w:sz w:val="24"/>
          <w:szCs w:val="24"/>
        </w:rPr>
        <w:t>з)</w:t>
      </w:r>
      <w:r w:rsidRPr="0012514C">
        <w:rPr>
          <w:rStyle w:val="2"/>
          <w:rFonts w:ascii="Arial" w:hAnsi="Arial" w:cs="Arial"/>
          <w:color w:val="000000"/>
          <w:sz w:val="24"/>
          <w:szCs w:val="24"/>
        </w:rPr>
        <w:tab/>
        <w:t>контролировать качество предоставляемых жилищно-коммунальных услуг;</w:t>
      </w:r>
    </w:p>
    <w:p w:rsidR="0022347E" w:rsidRPr="0012514C" w:rsidRDefault="0022347E">
      <w:pPr>
        <w:pStyle w:val="21"/>
        <w:shd w:val="clear" w:color="auto" w:fill="auto"/>
        <w:tabs>
          <w:tab w:val="left" w:pos="370"/>
        </w:tabs>
        <w:rPr>
          <w:rFonts w:ascii="Arial" w:hAnsi="Arial" w:cs="Arial"/>
          <w:sz w:val="24"/>
          <w:szCs w:val="24"/>
        </w:rPr>
      </w:pPr>
      <w:r w:rsidRPr="0012514C">
        <w:rPr>
          <w:rStyle w:val="2"/>
          <w:rFonts w:ascii="Arial" w:hAnsi="Arial" w:cs="Arial"/>
          <w:color w:val="000000"/>
          <w:sz w:val="24"/>
          <w:szCs w:val="24"/>
        </w:rPr>
        <w:t>и)</w:t>
      </w:r>
      <w:r w:rsidRPr="0012514C">
        <w:rPr>
          <w:rStyle w:val="2"/>
          <w:rFonts w:ascii="Arial" w:hAnsi="Arial" w:cs="Arial"/>
          <w:color w:val="000000"/>
          <w:sz w:val="24"/>
          <w:szCs w:val="24"/>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347E" w:rsidRPr="0012514C" w:rsidRDefault="0022347E">
      <w:pPr>
        <w:pStyle w:val="21"/>
        <w:shd w:val="clear" w:color="auto" w:fill="auto"/>
        <w:tabs>
          <w:tab w:val="left" w:pos="370"/>
        </w:tabs>
        <w:rPr>
          <w:rFonts w:ascii="Arial" w:hAnsi="Arial" w:cs="Arial"/>
          <w:sz w:val="24"/>
          <w:szCs w:val="24"/>
        </w:rPr>
      </w:pPr>
      <w:r w:rsidRPr="0012514C">
        <w:rPr>
          <w:rStyle w:val="2"/>
          <w:rFonts w:ascii="Arial" w:hAnsi="Arial" w:cs="Arial"/>
          <w:color w:val="000000"/>
          <w:sz w:val="24"/>
          <w:szCs w:val="24"/>
        </w:rPr>
        <w:t>к)</w:t>
      </w:r>
      <w:r w:rsidRPr="0012514C">
        <w:rPr>
          <w:rStyle w:val="2"/>
          <w:rFonts w:ascii="Arial" w:hAnsi="Arial" w:cs="Arial"/>
          <w:color w:val="000000"/>
          <w:sz w:val="24"/>
          <w:szCs w:val="24"/>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2347E" w:rsidRPr="0012514C" w:rsidRDefault="0022347E">
      <w:pPr>
        <w:pStyle w:val="21"/>
        <w:shd w:val="clear" w:color="auto" w:fill="auto"/>
        <w:tabs>
          <w:tab w:val="left" w:pos="361"/>
        </w:tabs>
        <w:rPr>
          <w:rFonts w:ascii="Arial" w:hAnsi="Arial" w:cs="Arial"/>
          <w:sz w:val="24"/>
          <w:szCs w:val="24"/>
        </w:rPr>
      </w:pPr>
      <w:r w:rsidRPr="0012514C">
        <w:rPr>
          <w:rStyle w:val="2"/>
          <w:rFonts w:ascii="Arial" w:hAnsi="Arial" w:cs="Arial"/>
          <w:color w:val="000000"/>
          <w:sz w:val="24"/>
          <w:szCs w:val="24"/>
        </w:rPr>
        <w:t>л)</w:t>
      </w:r>
      <w:r w:rsidRPr="0012514C">
        <w:rPr>
          <w:rStyle w:val="2"/>
          <w:rFonts w:ascii="Arial" w:hAnsi="Arial" w:cs="Arial"/>
          <w:color w:val="000000"/>
          <w:sz w:val="24"/>
          <w:szCs w:val="24"/>
        </w:rPr>
        <w:tab/>
        <w:t>принять в установленные сроки жилое помещение у Нанимателя по акту сдачи жилого помещения после расторжения настоящего договора;</w:t>
      </w:r>
    </w:p>
    <w:p w:rsidR="0022347E" w:rsidRPr="0012514C" w:rsidRDefault="0022347E">
      <w:pPr>
        <w:pStyle w:val="21"/>
        <w:shd w:val="clear" w:color="auto" w:fill="auto"/>
        <w:tabs>
          <w:tab w:val="left" w:pos="394"/>
        </w:tabs>
        <w:rPr>
          <w:rFonts w:ascii="Arial" w:hAnsi="Arial" w:cs="Arial"/>
          <w:sz w:val="24"/>
          <w:szCs w:val="24"/>
        </w:rPr>
      </w:pPr>
      <w:r w:rsidRPr="0012514C">
        <w:rPr>
          <w:rStyle w:val="2"/>
          <w:rFonts w:ascii="Arial" w:hAnsi="Arial" w:cs="Arial"/>
          <w:color w:val="000000"/>
          <w:sz w:val="24"/>
          <w:szCs w:val="24"/>
        </w:rPr>
        <w:t>м)</w:t>
      </w:r>
      <w:r w:rsidRPr="0012514C">
        <w:rPr>
          <w:rStyle w:val="2"/>
          <w:rFonts w:ascii="Arial" w:hAnsi="Arial" w:cs="Arial"/>
          <w:color w:val="000000"/>
          <w:sz w:val="24"/>
          <w:szCs w:val="24"/>
        </w:rPr>
        <w:tab/>
        <w:t>нести иные обязанности, предусмотренные законодательством Российской Федерации.</w:t>
      </w:r>
    </w:p>
    <w:p w:rsidR="0022347E" w:rsidRPr="0012514C" w:rsidRDefault="0022347E">
      <w:pPr>
        <w:pStyle w:val="21"/>
        <w:numPr>
          <w:ilvl w:val="0"/>
          <w:numId w:val="25"/>
        </w:numPr>
        <w:shd w:val="clear" w:color="auto" w:fill="auto"/>
        <w:tabs>
          <w:tab w:val="left" w:pos="466"/>
        </w:tabs>
        <w:rPr>
          <w:rFonts w:ascii="Arial" w:hAnsi="Arial" w:cs="Arial"/>
          <w:sz w:val="24"/>
          <w:szCs w:val="24"/>
        </w:rPr>
      </w:pPr>
      <w:r w:rsidRPr="0012514C">
        <w:rPr>
          <w:rStyle w:val="2"/>
          <w:rFonts w:ascii="Arial" w:hAnsi="Arial" w:cs="Arial"/>
          <w:color w:val="000000"/>
          <w:sz w:val="24"/>
          <w:szCs w:val="24"/>
        </w:rPr>
        <w:t>Права сторон</w:t>
      </w:r>
    </w:p>
    <w:p w:rsidR="0022347E" w:rsidRPr="0012514C" w:rsidRDefault="0022347E">
      <w:pPr>
        <w:pStyle w:val="21"/>
        <w:numPr>
          <w:ilvl w:val="0"/>
          <w:numId w:val="24"/>
        </w:numPr>
        <w:shd w:val="clear" w:color="auto" w:fill="auto"/>
        <w:tabs>
          <w:tab w:val="left" w:pos="350"/>
        </w:tabs>
        <w:rPr>
          <w:rFonts w:ascii="Arial" w:hAnsi="Arial" w:cs="Arial"/>
          <w:sz w:val="24"/>
          <w:szCs w:val="24"/>
        </w:rPr>
      </w:pPr>
      <w:r w:rsidRPr="0012514C">
        <w:rPr>
          <w:rStyle w:val="2"/>
          <w:rFonts w:ascii="Arial" w:hAnsi="Arial" w:cs="Arial"/>
          <w:color w:val="000000"/>
          <w:sz w:val="24"/>
          <w:szCs w:val="24"/>
        </w:rPr>
        <w:t>Наниматель вправе:</w:t>
      </w:r>
    </w:p>
    <w:p w:rsidR="0022347E" w:rsidRPr="0012514C" w:rsidRDefault="0022347E">
      <w:pPr>
        <w:pStyle w:val="21"/>
        <w:shd w:val="clear" w:color="auto" w:fill="auto"/>
        <w:tabs>
          <w:tab w:val="left" w:pos="350"/>
        </w:tabs>
        <w:rPr>
          <w:rFonts w:ascii="Arial" w:hAnsi="Arial" w:cs="Arial"/>
          <w:sz w:val="24"/>
          <w:szCs w:val="24"/>
        </w:rPr>
      </w:pPr>
      <w:r w:rsidRPr="0012514C">
        <w:rPr>
          <w:rStyle w:val="2"/>
          <w:rFonts w:ascii="Arial" w:hAnsi="Arial" w:cs="Arial"/>
          <w:color w:val="000000"/>
          <w:sz w:val="24"/>
          <w:szCs w:val="24"/>
        </w:rPr>
        <w:t>а)</w:t>
      </w:r>
      <w:r w:rsidRPr="0012514C">
        <w:rPr>
          <w:rStyle w:val="2"/>
          <w:rFonts w:ascii="Arial" w:hAnsi="Arial" w:cs="Arial"/>
          <w:color w:val="000000"/>
          <w:sz w:val="24"/>
          <w:szCs w:val="24"/>
        </w:rPr>
        <w:tab/>
        <w:t>пользоваться общим имуществом многоквартирного дома;</w:t>
      </w:r>
    </w:p>
    <w:p w:rsidR="0022347E" w:rsidRPr="0012514C" w:rsidRDefault="0022347E">
      <w:pPr>
        <w:pStyle w:val="21"/>
        <w:shd w:val="clear" w:color="auto" w:fill="auto"/>
        <w:tabs>
          <w:tab w:val="left" w:pos="366"/>
        </w:tabs>
        <w:rPr>
          <w:rFonts w:ascii="Arial" w:hAnsi="Arial" w:cs="Arial"/>
          <w:sz w:val="24"/>
          <w:szCs w:val="24"/>
        </w:rPr>
      </w:pPr>
      <w:r w:rsidRPr="0012514C">
        <w:rPr>
          <w:rStyle w:val="2"/>
          <w:rFonts w:ascii="Arial" w:hAnsi="Arial" w:cs="Arial"/>
          <w:color w:val="000000"/>
          <w:sz w:val="24"/>
          <w:szCs w:val="24"/>
        </w:rPr>
        <w:t>б)</w:t>
      </w:r>
      <w:r w:rsidRPr="0012514C">
        <w:rPr>
          <w:rStyle w:val="2"/>
          <w:rFonts w:ascii="Arial" w:hAnsi="Arial" w:cs="Arial"/>
          <w:color w:val="000000"/>
          <w:sz w:val="24"/>
          <w:szCs w:val="24"/>
        </w:rP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2347E" w:rsidRPr="0012514C" w:rsidRDefault="0022347E">
      <w:pPr>
        <w:pStyle w:val="21"/>
        <w:shd w:val="clear" w:color="auto" w:fill="auto"/>
        <w:tabs>
          <w:tab w:val="left" w:pos="351"/>
        </w:tabs>
        <w:rPr>
          <w:rFonts w:ascii="Arial" w:hAnsi="Arial" w:cs="Arial"/>
          <w:sz w:val="24"/>
          <w:szCs w:val="24"/>
        </w:rPr>
      </w:pPr>
      <w:r w:rsidRPr="0012514C">
        <w:rPr>
          <w:rStyle w:val="2"/>
          <w:rFonts w:ascii="Arial" w:hAnsi="Arial" w:cs="Arial"/>
          <w:color w:val="000000"/>
          <w:sz w:val="24"/>
          <w:szCs w:val="24"/>
        </w:rPr>
        <w:t>в)</w:t>
      </w:r>
      <w:r w:rsidRPr="0012514C">
        <w:rPr>
          <w:rStyle w:val="2"/>
          <w:rFonts w:ascii="Arial" w:hAnsi="Arial" w:cs="Arial"/>
          <w:color w:val="000000"/>
          <w:sz w:val="24"/>
          <w:szCs w:val="24"/>
        </w:rPr>
        <w:tab/>
        <w:t>сохранить права на жилое помещение при временном отсутствии его и членов его семьи;</w:t>
      </w:r>
    </w:p>
    <w:p w:rsidR="0022347E" w:rsidRPr="0012514C" w:rsidRDefault="0022347E">
      <w:pPr>
        <w:pStyle w:val="21"/>
        <w:shd w:val="clear" w:color="auto" w:fill="auto"/>
        <w:tabs>
          <w:tab w:val="left" w:pos="351"/>
        </w:tabs>
        <w:rPr>
          <w:rFonts w:ascii="Arial" w:hAnsi="Arial" w:cs="Arial"/>
          <w:sz w:val="24"/>
          <w:szCs w:val="24"/>
        </w:rPr>
      </w:pPr>
      <w:r w:rsidRPr="0012514C">
        <w:rPr>
          <w:rStyle w:val="2"/>
          <w:rFonts w:ascii="Arial" w:hAnsi="Arial" w:cs="Arial"/>
          <w:color w:val="000000"/>
          <w:sz w:val="24"/>
          <w:szCs w:val="24"/>
        </w:rPr>
        <w:t>г)</w:t>
      </w:r>
      <w:r w:rsidRPr="0012514C">
        <w:rPr>
          <w:rStyle w:val="2"/>
          <w:rFonts w:ascii="Arial" w:hAnsi="Arial" w:cs="Arial"/>
          <w:color w:val="000000"/>
          <w:sz w:val="24"/>
          <w:szCs w:val="24"/>
        </w:rP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2347E" w:rsidRPr="0012514C" w:rsidRDefault="0022347E">
      <w:pPr>
        <w:pStyle w:val="21"/>
        <w:shd w:val="clear" w:color="auto" w:fill="auto"/>
        <w:tabs>
          <w:tab w:val="left" w:pos="366"/>
        </w:tabs>
        <w:rPr>
          <w:rFonts w:ascii="Arial" w:hAnsi="Arial" w:cs="Arial"/>
          <w:sz w:val="24"/>
          <w:szCs w:val="24"/>
        </w:rPr>
      </w:pPr>
      <w:r w:rsidRPr="0012514C">
        <w:rPr>
          <w:rStyle w:val="2"/>
          <w:rFonts w:ascii="Arial" w:hAnsi="Arial" w:cs="Arial"/>
          <w:color w:val="000000"/>
          <w:sz w:val="24"/>
          <w:szCs w:val="24"/>
        </w:rPr>
        <w:t>д)</w:t>
      </w:r>
      <w:r w:rsidRPr="0012514C">
        <w:rPr>
          <w:rStyle w:val="2"/>
          <w:rFonts w:ascii="Arial" w:hAnsi="Arial" w:cs="Arial"/>
          <w:color w:val="000000"/>
          <w:sz w:val="24"/>
          <w:szCs w:val="24"/>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2347E" w:rsidRPr="0012514C" w:rsidRDefault="0022347E">
      <w:pPr>
        <w:pStyle w:val="21"/>
        <w:shd w:val="clear" w:color="auto" w:fill="auto"/>
        <w:tabs>
          <w:tab w:val="left" w:pos="366"/>
        </w:tabs>
        <w:rPr>
          <w:rFonts w:ascii="Arial" w:hAnsi="Arial" w:cs="Arial"/>
          <w:sz w:val="24"/>
          <w:szCs w:val="24"/>
        </w:rPr>
      </w:pPr>
      <w:r w:rsidRPr="0012514C">
        <w:rPr>
          <w:rStyle w:val="2"/>
          <w:rFonts w:ascii="Arial" w:hAnsi="Arial" w:cs="Arial"/>
          <w:color w:val="000000"/>
          <w:sz w:val="24"/>
          <w:szCs w:val="24"/>
        </w:rPr>
        <w:t>е)</w:t>
      </w:r>
      <w:r w:rsidRPr="0012514C">
        <w:rPr>
          <w:rStyle w:val="2"/>
          <w:rFonts w:ascii="Arial" w:hAnsi="Arial" w:cs="Arial"/>
          <w:color w:val="000000"/>
          <w:sz w:val="24"/>
          <w:szCs w:val="24"/>
        </w:rPr>
        <w:tab/>
        <w:t>расторгнуть в любое время настоящий договор с письменного согласия проживающих совместно с Нанимателем членов семьи;</w:t>
      </w:r>
    </w:p>
    <w:p w:rsidR="0022347E" w:rsidRPr="0012514C" w:rsidRDefault="0022347E">
      <w:pPr>
        <w:pStyle w:val="21"/>
        <w:shd w:val="clear" w:color="auto" w:fill="auto"/>
        <w:tabs>
          <w:tab w:val="left" w:pos="629"/>
        </w:tabs>
        <w:rPr>
          <w:rFonts w:ascii="Arial" w:hAnsi="Arial" w:cs="Arial"/>
          <w:sz w:val="24"/>
          <w:szCs w:val="24"/>
        </w:rPr>
      </w:pPr>
      <w:r w:rsidRPr="0012514C">
        <w:rPr>
          <w:rStyle w:val="2"/>
          <w:rFonts w:ascii="Arial" w:hAnsi="Arial" w:cs="Arial"/>
          <w:color w:val="000000"/>
          <w:sz w:val="24"/>
          <w:szCs w:val="24"/>
        </w:rPr>
        <w:t>ж)</w:t>
      </w:r>
      <w:r w:rsidRPr="0012514C">
        <w:rPr>
          <w:rStyle w:val="2"/>
          <w:rFonts w:ascii="Arial" w:hAnsi="Arial" w:cs="Arial"/>
          <w:color w:val="000000"/>
          <w:sz w:val="24"/>
          <w:szCs w:val="24"/>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22347E" w:rsidRPr="0012514C" w:rsidRDefault="0022347E">
      <w:pPr>
        <w:pStyle w:val="21"/>
        <w:numPr>
          <w:ilvl w:val="0"/>
          <w:numId w:val="24"/>
        </w:numPr>
        <w:shd w:val="clear" w:color="auto" w:fill="auto"/>
        <w:tabs>
          <w:tab w:val="left" w:pos="350"/>
        </w:tabs>
        <w:rPr>
          <w:rFonts w:ascii="Arial" w:hAnsi="Arial" w:cs="Arial"/>
          <w:sz w:val="24"/>
          <w:szCs w:val="24"/>
        </w:rPr>
      </w:pPr>
      <w:r w:rsidRPr="0012514C">
        <w:rPr>
          <w:rStyle w:val="2"/>
          <w:rFonts w:ascii="Arial" w:hAnsi="Arial" w:cs="Arial"/>
          <w:color w:val="000000"/>
          <w:sz w:val="24"/>
          <w:szCs w:val="24"/>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2347E" w:rsidRPr="0012514C" w:rsidRDefault="0022347E">
      <w:pPr>
        <w:pStyle w:val="21"/>
        <w:numPr>
          <w:ilvl w:val="0"/>
          <w:numId w:val="24"/>
        </w:numPr>
        <w:shd w:val="clear" w:color="auto" w:fill="auto"/>
        <w:tabs>
          <w:tab w:val="left" w:pos="350"/>
        </w:tabs>
        <w:rPr>
          <w:rFonts w:ascii="Arial" w:hAnsi="Arial" w:cs="Arial"/>
          <w:sz w:val="24"/>
          <w:szCs w:val="24"/>
        </w:rPr>
      </w:pPr>
      <w:r w:rsidRPr="0012514C">
        <w:rPr>
          <w:rStyle w:val="2"/>
          <w:rFonts w:ascii="Arial" w:hAnsi="Arial" w:cs="Arial"/>
          <w:color w:val="000000"/>
          <w:sz w:val="24"/>
          <w:szCs w:val="24"/>
        </w:rPr>
        <w:t>Наймодатель вправе:</w:t>
      </w:r>
    </w:p>
    <w:p w:rsidR="0022347E" w:rsidRPr="0012514C" w:rsidRDefault="0022347E">
      <w:pPr>
        <w:pStyle w:val="21"/>
        <w:shd w:val="clear" w:color="auto" w:fill="auto"/>
        <w:tabs>
          <w:tab w:val="left" w:pos="350"/>
        </w:tabs>
        <w:rPr>
          <w:rFonts w:ascii="Arial" w:hAnsi="Arial" w:cs="Arial"/>
          <w:sz w:val="24"/>
          <w:szCs w:val="24"/>
        </w:rPr>
      </w:pPr>
      <w:r w:rsidRPr="0012514C">
        <w:rPr>
          <w:rStyle w:val="2"/>
          <w:rFonts w:ascii="Arial" w:hAnsi="Arial" w:cs="Arial"/>
          <w:color w:val="000000"/>
          <w:sz w:val="24"/>
          <w:szCs w:val="24"/>
        </w:rPr>
        <w:t>а)</w:t>
      </w:r>
      <w:r w:rsidRPr="0012514C">
        <w:rPr>
          <w:rStyle w:val="2"/>
          <w:rFonts w:ascii="Arial" w:hAnsi="Arial" w:cs="Arial"/>
          <w:color w:val="000000"/>
          <w:sz w:val="24"/>
          <w:szCs w:val="24"/>
        </w:rPr>
        <w:tab/>
        <w:t>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008D3829" w:rsidRPr="0012514C">
        <w:rPr>
          <w:rStyle w:val="2"/>
          <w:rFonts w:ascii="Arial" w:hAnsi="Arial" w:cs="Arial"/>
          <w:color w:val="000000"/>
          <w:sz w:val="24"/>
          <w:szCs w:val="24"/>
        </w:rPr>
        <w:t>-</w:t>
      </w:r>
      <w:r w:rsidRPr="0012514C">
        <w:rPr>
          <w:rStyle w:val="2"/>
          <w:rFonts w:ascii="Arial" w:hAnsi="Arial" w:cs="Arial"/>
          <w:color w:val="000000"/>
          <w:sz w:val="24"/>
          <w:szCs w:val="24"/>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Pr="0012514C" w:rsidRDefault="0022347E">
      <w:pPr>
        <w:pStyle w:val="21"/>
        <w:shd w:val="clear" w:color="auto" w:fill="auto"/>
        <w:rPr>
          <w:rFonts w:ascii="Arial" w:hAnsi="Arial" w:cs="Arial"/>
          <w:sz w:val="24"/>
          <w:szCs w:val="24"/>
        </w:rPr>
      </w:pPr>
      <w:r w:rsidRPr="0012514C">
        <w:rPr>
          <w:rStyle w:val="2"/>
          <w:rFonts w:ascii="Arial" w:hAnsi="Arial" w:cs="Arial"/>
          <w:color w:val="000000"/>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2347E" w:rsidRPr="0012514C" w:rsidRDefault="0022347E">
      <w:pPr>
        <w:pStyle w:val="21"/>
        <w:numPr>
          <w:ilvl w:val="0"/>
          <w:numId w:val="25"/>
        </w:numPr>
        <w:shd w:val="clear" w:color="auto" w:fill="auto"/>
        <w:tabs>
          <w:tab w:val="left" w:pos="481"/>
        </w:tabs>
        <w:rPr>
          <w:rFonts w:ascii="Arial" w:hAnsi="Arial" w:cs="Arial"/>
          <w:sz w:val="24"/>
          <w:szCs w:val="24"/>
        </w:rPr>
      </w:pPr>
      <w:r w:rsidRPr="0012514C">
        <w:rPr>
          <w:rStyle w:val="2"/>
          <w:rFonts w:ascii="Arial" w:hAnsi="Arial" w:cs="Arial"/>
          <w:color w:val="000000"/>
          <w:sz w:val="24"/>
          <w:szCs w:val="24"/>
        </w:rPr>
        <w:t>Порядок изменения, расторжения и прекращения договора</w:t>
      </w:r>
    </w:p>
    <w:p w:rsidR="0022347E" w:rsidRPr="0012514C" w:rsidRDefault="0022347E">
      <w:pPr>
        <w:pStyle w:val="21"/>
        <w:numPr>
          <w:ilvl w:val="0"/>
          <w:numId w:val="24"/>
        </w:numPr>
        <w:shd w:val="clear" w:color="auto" w:fill="auto"/>
        <w:tabs>
          <w:tab w:val="left" w:pos="350"/>
        </w:tabs>
        <w:rPr>
          <w:rFonts w:ascii="Arial" w:hAnsi="Arial" w:cs="Arial"/>
          <w:sz w:val="24"/>
          <w:szCs w:val="24"/>
        </w:rPr>
      </w:pPr>
      <w:r w:rsidRPr="0012514C">
        <w:rPr>
          <w:rStyle w:val="2"/>
          <w:rFonts w:ascii="Arial" w:hAnsi="Arial" w:cs="Arial"/>
          <w:color w:val="000000"/>
          <w:sz w:val="24"/>
          <w:szCs w:val="24"/>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r w:rsidRPr="0012514C">
        <w:rPr>
          <w:rFonts w:ascii="Arial" w:hAnsi="Arial" w:cs="Arial"/>
          <w:sz w:val="24"/>
          <w:szCs w:val="24"/>
        </w:rPr>
        <w:br w:type="page"/>
      </w:r>
    </w:p>
    <w:p w:rsidR="0022347E" w:rsidRPr="0012514C" w:rsidRDefault="0022347E">
      <w:pPr>
        <w:pStyle w:val="21"/>
        <w:numPr>
          <w:ilvl w:val="0"/>
          <w:numId w:val="24"/>
        </w:numPr>
        <w:shd w:val="clear" w:color="auto" w:fill="auto"/>
        <w:tabs>
          <w:tab w:val="left" w:pos="526"/>
        </w:tabs>
        <w:rPr>
          <w:rFonts w:ascii="Arial" w:hAnsi="Arial" w:cs="Arial"/>
          <w:sz w:val="24"/>
          <w:szCs w:val="24"/>
        </w:rPr>
      </w:pPr>
      <w:r w:rsidRPr="0012514C">
        <w:rPr>
          <w:rStyle w:val="2"/>
          <w:rFonts w:ascii="Arial" w:hAnsi="Arial" w:cs="Arial"/>
          <w:color w:val="000000"/>
          <w:sz w:val="24"/>
          <w:szCs w:val="24"/>
        </w:rPr>
        <w:t>При выезде Нанимателя и членов его семьи в другое место жительства настоящий договор считается расторгнутым со дня выезда.</w:t>
      </w:r>
    </w:p>
    <w:p w:rsidR="0022347E" w:rsidRPr="0012514C" w:rsidRDefault="0022347E">
      <w:pPr>
        <w:pStyle w:val="21"/>
        <w:numPr>
          <w:ilvl w:val="0"/>
          <w:numId w:val="24"/>
        </w:numPr>
        <w:shd w:val="clear" w:color="auto" w:fill="auto"/>
        <w:tabs>
          <w:tab w:val="left" w:pos="522"/>
        </w:tabs>
        <w:rPr>
          <w:rFonts w:ascii="Arial" w:hAnsi="Arial" w:cs="Arial"/>
          <w:sz w:val="24"/>
          <w:szCs w:val="24"/>
        </w:rPr>
      </w:pPr>
      <w:r w:rsidRPr="0012514C">
        <w:rPr>
          <w:rStyle w:val="2"/>
          <w:rFonts w:ascii="Arial" w:hAnsi="Arial" w:cs="Arial"/>
          <w:color w:val="000000"/>
          <w:sz w:val="24"/>
          <w:szCs w:val="24"/>
        </w:rPr>
        <w:t>По требованию Наймодателя настоящий договор может быть расторгнут в судебном порядке в следующих случаях:</w:t>
      </w:r>
    </w:p>
    <w:p w:rsidR="0022347E" w:rsidRPr="0012514C" w:rsidRDefault="0022347E">
      <w:pPr>
        <w:pStyle w:val="21"/>
        <w:shd w:val="clear" w:color="auto" w:fill="auto"/>
        <w:tabs>
          <w:tab w:val="left" w:pos="397"/>
        </w:tabs>
        <w:rPr>
          <w:rFonts w:ascii="Arial" w:hAnsi="Arial" w:cs="Arial"/>
          <w:sz w:val="24"/>
          <w:szCs w:val="24"/>
        </w:rPr>
      </w:pPr>
      <w:r w:rsidRPr="0012514C">
        <w:rPr>
          <w:rStyle w:val="2"/>
          <w:rFonts w:ascii="Arial" w:hAnsi="Arial" w:cs="Arial"/>
          <w:color w:val="000000"/>
          <w:sz w:val="24"/>
          <w:szCs w:val="24"/>
        </w:rPr>
        <w:t>а)</w:t>
      </w:r>
      <w:r w:rsidRPr="0012514C">
        <w:rPr>
          <w:rStyle w:val="2"/>
          <w:rFonts w:ascii="Arial" w:hAnsi="Arial" w:cs="Arial"/>
          <w:color w:val="000000"/>
          <w:sz w:val="24"/>
          <w:szCs w:val="24"/>
        </w:rPr>
        <w:tab/>
        <w:t>использование Нанимателем жилого помещения не по назначению;</w:t>
      </w:r>
    </w:p>
    <w:p w:rsidR="0022347E" w:rsidRPr="0012514C" w:rsidRDefault="0022347E">
      <w:pPr>
        <w:pStyle w:val="21"/>
        <w:shd w:val="clear" w:color="auto" w:fill="auto"/>
        <w:tabs>
          <w:tab w:val="left" w:pos="423"/>
        </w:tabs>
        <w:rPr>
          <w:rFonts w:ascii="Arial" w:hAnsi="Arial" w:cs="Arial"/>
          <w:sz w:val="24"/>
          <w:szCs w:val="24"/>
        </w:rPr>
      </w:pPr>
      <w:r w:rsidRPr="0012514C">
        <w:rPr>
          <w:rStyle w:val="2"/>
          <w:rFonts w:ascii="Arial" w:hAnsi="Arial" w:cs="Arial"/>
          <w:color w:val="000000"/>
          <w:sz w:val="24"/>
          <w:szCs w:val="24"/>
        </w:rPr>
        <w:t>б)</w:t>
      </w:r>
      <w:r w:rsidRPr="0012514C">
        <w:rPr>
          <w:rStyle w:val="2"/>
          <w:rFonts w:ascii="Arial" w:hAnsi="Arial" w:cs="Arial"/>
          <w:color w:val="000000"/>
          <w:sz w:val="24"/>
          <w:szCs w:val="24"/>
        </w:rPr>
        <w:tab/>
        <w:t>разрушение или повреждение жилого помещения Нанимателем или другими гражданами, за действия которых он отвечает;</w:t>
      </w:r>
    </w:p>
    <w:p w:rsidR="0022347E" w:rsidRPr="0012514C" w:rsidRDefault="0022347E">
      <w:pPr>
        <w:pStyle w:val="21"/>
        <w:shd w:val="clear" w:color="auto" w:fill="auto"/>
        <w:tabs>
          <w:tab w:val="left" w:pos="411"/>
        </w:tabs>
        <w:rPr>
          <w:rFonts w:ascii="Arial" w:hAnsi="Arial" w:cs="Arial"/>
          <w:sz w:val="24"/>
          <w:szCs w:val="24"/>
        </w:rPr>
      </w:pPr>
      <w:r w:rsidRPr="0012514C">
        <w:rPr>
          <w:rStyle w:val="2"/>
          <w:rFonts w:ascii="Arial" w:hAnsi="Arial" w:cs="Arial"/>
          <w:color w:val="000000"/>
          <w:sz w:val="24"/>
          <w:szCs w:val="24"/>
        </w:rPr>
        <w:t>в)</w:t>
      </w:r>
      <w:r w:rsidRPr="0012514C">
        <w:rPr>
          <w:rStyle w:val="2"/>
          <w:rFonts w:ascii="Arial" w:hAnsi="Arial" w:cs="Arial"/>
          <w:color w:val="000000"/>
          <w:sz w:val="24"/>
          <w:szCs w:val="24"/>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22347E" w:rsidRPr="0012514C" w:rsidRDefault="0022347E">
      <w:pPr>
        <w:pStyle w:val="21"/>
        <w:shd w:val="clear" w:color="auto" w:fill="auto"/>
        <w:tabs>
          <w:tab w:val="left" w:pos="423"/>
        </w:tabs>
        <w:rPr>
          <w:rFonts w:ascii="Arial" w:hAnsi="Arial" w:cs="Arial"/>
          <w:sz w:val="24"/>
          <w:szCs w:val="24"/>
        </w:rPr>
      </w:pPr>
      <w:r w:rsidRPr="0012514C">
        <w:rPr>
          <w:rStyle w:val="2"/>
          <w:rFonts w:ascii="Arial" w:hAnsi="Arial" w:cs="Arial"/>
          <w:color w:val="000000"/>
          <w:sz w:val="24"/>
          <w:szCs w:val="24"/>
        </w:rPr>
        <w:t>г)</w:t>
      </w:r>
      <w:r w:rsidRPr="0012514C">
        <w:rPr>
          <w:rStyle w:val="2"/>
          <w:rFonts w:ascii="Arial" w:hAnsi="Arial" w:cs="Arial"/>
          <w:color w:val="000000"/>
          <w:sz w:val="24"/>
          <w:szCs w:val="24"/>
        </w:rPr>
        <w:tab/>
        <w:t>невнесение Нанимателем платы за жилое помещение и (или) коммунальные услуги в течение более 6 месяцев.</w:t>
      </w:r>
    </w:p>
    <w:p w:rsidR="0022347E" w:rsidRPr="0012514C" w:rsidRDefault="0022347E">
      <w:pPr>
        <w:pStyle w:val="21"/>
        <w:numPr>
          <w:ilvl w:val="0"/>
          <w:numId w:val="24"/>
        </w:numPr>
        <w:shd w:val="clear" w:color="auto" w:fill="auto"/>
        <w:tabs>
          <w:tab w:val="left" w:pos="522"/>
        </w:tabs>
        <w:rPr>
          <w:rFonts w:ascii="Arial" w:hAnsi="Arial" w:cs="Arial"/>
          <w:sz w:val="24"/>
          <w:szCs w:val="24"/>
        </w:rPr>
      </w:pPr>
      <w:r w:rsidRPr="0012514C">
        <w:rPr>
          <w:rStyle w:val="2"/>
          <w:rFonts w:ascii="Arial" w:hAnsi="Arial" w:cs="Arial"/>
          <w:color w:val="000000"/>
          <w:sz w:val="24"/>
          <w:szCs w:val="24"/>
        </w:rPr>
        <w:t>Настоящий договор может быть расторгнут в судебном порядке в иных случаях, предусмотренных Жилищным кодексом Российской Федерации.</w:t>
      </w:r>
    </w:p>
    <w:p w:rsidR="0022347E" w:rsidRPr="0012514C" w:rsidRDefault="0022347E">
      <w:pPr>
        <w:pStyle w:val="21"/>
        <w:numPr>
          <w:ilvl w:val="0"/>
          <w:numId w:val="25"/>
        </w:numPr>
        <w:shd w:val="clear" w:color="auto" w:fill="auto"/>
        <w:tabs>
          <w:tab w:val="left" w:pos="440"/>
        </w:tabs>
        <w:rPr>
          <w:rFonts w:ascii="Arial" w:hAnsi="Arial" w:cs="Arial"/>
          <w:sz w:val="24"/>
          <w:szCs w:val="24"/>
        </w:rPr>
      </w:pPr>
      <w:r w:rsidRPr="0012514C">
        <w:rPr>
          <w:rStyle w:val="2"/>
          <w:rFonts w:ascii="Arial" w:hAnsi="Arial" w:cs="Arial"/>
          <w:color w:val="000000"/>
          <w:sz w:val="24"/>
          <w:szCs w:val="24"/>
        </w:rPr>
        <w:t>Прочие условия</w:t>
      </w:r>
    </w:p>
    <w:p w:rsidR="0022347E" w:rsidRPr="0012514C" w:rsidRDefault="0022347E">
      <w:pPr>
        <w:pStyle w:val="21"/>
        <w:numPr>
          <w:ilvl w:val="0"/>
          <w:numId w:val="24"/>
        </w:numPr>
        <w:shd w:val="clear" w:color="auto" w:fill="auto"/>
        <w:tabs>
          <w:tab w:val="left" w:pos="531"/>
        </w:tabs>
        <w:rPr>
          <w:rFonts w:ascii="Arial" w:hAnsi="Arial" w:cs="Arial"/>
          <w:sz w:val="24"/>
          <w:szCs w:val="24"/>
        </w:rPr>
      </w:pPr>
      <w:r w:rsidRPr="0012514C">
        <w:rPr>
          <w:rStyle w:val="2"/>
          <w:rFonts w:ascii="Arial" w:hAnsi="Arial" w:cs="Arial"/>
          <w:color w:val="000000"/>
          <w:sz w:val="24"/>
          <w:szCs w:val="24"/>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347E" w:rsidRPr="001B554B" w:rsidRDefault="0022347E">
      <w:pPr>
        <w:pStyle w:val="21"/>
        <w:numPr>
          <w:ilvl w:val="0"/>
          <w:numId w:val="24"/>
        </w:numPr>
        <w:shd w:val="clear" w:color="auto" w:fill="auto"/>
        <w:tabs>
          <w:tab w:val="left" w:pos="531"/>
        </w:tabs>
        <w:spacing w:after="933"/>
        <w:rPr>
          <w:rFonts w:ascii="Arial" w:hAnsi="Arial" w:cs="Arial"/>
          <w:sz w:val="24"/>
          <w:szCs w:val="24"/>
        </w:rPr>
      </w:pPr>
      <w:r w:rsidRPr="0012514C">
        <w:rPr>
          <w:rStyle w:val="2"/>
          <w:rFonts w:ascii="Arial" w:hAnsi="Arial" w:cs="Arial"/>
          <w:color w:val="000000"/>
          <w:sz w:val="24"/>
          <w:szCs w:val="24"/>
        </w:rPr>
        <w:t xml:space="preserve">Настоящий договор составлен в 2 экземплярах, один из которых находится у </w:t>
      </w:r>
      <w:r w:rsidRPr="00E005EC">
        <w:rPr>
          <w:rStyle w:val="2"/>
          <w:rFonts w:ascii="Arial" w:hAnsi="Arial" w:cs="Arial"/>
          <w:color w:val="000000"/>
          <w:sz w:val="24"/>
          <w:szCs w:val="24"/>
        </w:rPr>
        <w:t>Наймодателя, другой - у Нанимателя.</w:t>
      </w:r>
    </w:p>
    <w:p w:rsidR="0022347E" w:rsidRPr="001B554B" w:rsidRDefault="0092288A">
      <w:pPr>
        <w:pStyle w:val="21"/>
        <w:shd w:val="clear" w:color="auto" w:fill="auto"/>
        <w:spacing w:after="1602" w:line="280" w:lineRule="exact"/>
        <w:rPr>
          <w:rFonts w:ascii="Arial" w:hAnsi="Arial" w:cs="Arial"/>
          <w:sz w:val="24"/>
          <w:szCs w:val="24"/>
        </w:rPr>
      </w:pPr>
      <w:r>
        <w:rPr>
          <w:noProof/>
        </w:rPr>
        <mc:AlternateContent>
          <mc:Choice Requires="wps">
            <w:drawing>
              <wp:anchor distT="0" distB="0" distL="63500" distR="63500" simplePos="0" relativeHeight="251671552" behindDoc="1" locked="0" layoutInCell="1" allowOverlap="1">
                <wp:simplePos x="0" y="0"/>
                <wp:positionH relativeFrom="margin">
                  <wp:posOffset>4559935</wp:posOffset>
                </wp:positionH>
                <wp:positionV relativeFrom="paragraph">
                  <wp:posOffset>-23495</wp:posOffset>
                </wp:positionV>
                <wp:extent cx="944880" cy="177800"/>
                <wp:effectExtent l="0" t="0" r="635" b="0"/>
                <wp:wrapSquare wrapText="lef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Наниматель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59.05pt;margin-top:-1.85pt;width:74.4pt;height:14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3L5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Наниматель</w:t>
                      </w:r>
                    </w:p>
                  </w:txbxContent>
                </v:textbox>
                <w10:wrap type="square" side="left" anchorx="margin"/>
              </v:shape>
            </w:pict>
          </mc:Fallback>
        </mc:AlternateContent>
      </w:r>
      <w:r w:rsidR="0022347E" w:rsidRPr="001B554B">
        <w:rPr>
          <w:rStyle w:val="2"/>
          <w:rFonts w:ascii="Arial" w:hAnsi="Arial" w:cs="Arial"/>
          <w:color w:val="000000"/>
          <w:sz w:val="24"/>
          <w:szCs w:val="24"/>
        </w:rPr>
        <w:t>Наймодатель</w:t>
      </w:r>
    </w:p>
    <w:p w:rsidR="0022347E" w:rsidRPr="001B554B" w:rsidRDefault="0092288A">
      <w:pPr>
        <w:pStyle w:val="21"/>
        <w:shd w:val="clear" w:color="auto" w:fill="auto"/>
        <w:spacing w:line="280" w:lineRule="exact"/>
        <w:ind w:left="6720"/>
        <w:jc w:val="left"/>
        <w:rPr>
          <w:rFonts w:ascii="Arial" w:hAnsi="Arial" w:cs="Arial"/>
          <w:sz w:val="24"/>
          <w:szCs w:val="24"/>
        </w:rPr>
        <w:sectPr w:rsidR="0022347E" w:rsidRPr="001B554B">
          <w:headerReference w:type="default" r:id="rId14"/>
          <w:pgSz w:w="11900" w:h="16840"/>
          <w:pgMar w:top="1152" w:right="534" w:bottom="538" w:left="1243" w:header="0" w:footer="3" w:gutter="0"/>
          <w:cols w:space="720"/>
          <w:noEndnote/>
          <w:docGrid w:linePitch="360"/>
        </w:sectPr>
      </w:pPr>
      <w:r>
        <w:rPr>
          <w:noProof/>
        </w:rPr>
        <mc:AlternateContent>
          <mc:Choice Requires="wps">
            <w:drawing>
              <wp:anchor distT="0" distB="0" distL="63500" distR="63500" simplePos="0" relativeHeight="251672576" behindDoc="1" locked="0" layoutInCell="1" allowOverlap="1">
                <wp:simplePos x="0" y="0"/>
                <wp:positionH relativeFrom="margin">
                  <wp:posOffset>3175</wp:posOffset>
                </wp:positionH>
                <wp:positionV relativeFrom="paragraph">
                  <wp:posOffset>-23495</wp:posOffset>
                </wp:positionV>
                <wp:extent cx="399415" cy="177800"/>
                <wp:effectExtent l="3175" t="0" r="0" b="0"/>
                <wp:wrapSquare wrapText="r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25pt;margin-top:-1.85pt;width:31.45pt;height:14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М.П.</w:t>
                      </w:r>
                    </w:p>
                  </w:txbxContent>
                </v:textbox>
                <w10:wrap type="square" side="right" anchorx="margin"/>
              </v:shape>
            </w:pict>
          </mc:Fallback>
        </mc:AlternateContent>
      </w:r>
      <w:r w:rsidR="0022347E" w:rsidRPr="001B554B">
        <w:rPr>
          <w:rStyle w:val="2"/>
          <w:rFonts w:ascii="Arial" w:hAnsi="Arial" w:cs="Arial"/>
          <w:color w:val="000000"/>
          <w:sz w:val="24"/>
          <w:szCs w:val="24"/>
        </w:rPr>
        <w:t>(подпись)</w:t>
      </w:r>
    </w:p>
    <w:p w:rsidR="0022347E" w:rsidRPr="001B554B" w:rsidRDefault="0022347E">
      <w:pPr>
        <w:spacing w:line="240" w:lineRule="exact"/>
        <w:rPr>
          <w:rFonts w:ascii="Arial" w:hAnsi="Arial" w:cs="Arial"/>
          <w:color w:val="auto"/>
        </w:rPr>
      </w:pPr>
    </w:p>
    <w:p w:rsidR="0022347E" w:rsidRPr="001B554B" w:rsidRDefault="0022347E">
      <w:pPr>
        <w:spacing w:line="240" w:lineRule="exact"/>
        <w:rPr>
          <w:rFonts w:ascii="Arial" w:hAnsi="Arial" w:cs="Arial"/>
          <w:color w:val="auto"/>
        </w:rPr>
      </w:pPr>
    </w:p>
    <w:p w:rsidR="0022347E" w:rsidRPr="001B554B" w:rsidRDefault="0022347E">
      <w:pPr>
        <w:spacing w:before="12" w:after="12" w:line="240" w:lineRule="exact"/>
        <w:rPr>
          <w:rFonts w:ascii="Arial" w:hAnsi="Arial" w:cs="Arial"/>
          <w:color w:val="auto"/>
        </w:rPr>
      </w:pPr>
    </w:p>
    <w:p w:rsidR="0022347E" w:rsidRPr="001B554B" w:rsidRDefault="0022347E">
      <w:pPr>
        <w:rPr>
          <w:rFonts w:ascii="Arial" w:hAnsi="Arial" w:cs="Arial"/>
          <w:color w:val="auto"/>
        </w:rPr>
        <w:sectPr w:rsidR="0022347E" w:rsidRPr="001B554B">
          <w:type w:val="continuous"/>
          <w:pgSz w:w="11900" w:h="16840"/>
          <w:pgMar w:top="1142" w:right="0" w:bottom="1142" w:left="0" w:header="0" w:footer="3" w:gutter="0"/>
          <w:cols w:space="720"/>
          <w:noEndnote/>
          <w:docGrid w:linePitch="360"/>
        </w:sectPr>
      </w:pPr>
    </w:p>
    <w:p w:rsidR="0022347E" w:rsidRPr="001B554B" w:rsidRDefault="0092288A">
      <w:pPr>
        <w:spacing w:line="360" w:lineRule="exact"/>
        <w:rPr>
          <w:rFonts w:ascii="Arial" w:hAnsi="Arial" w:cs="Arial"/>
          <w:color w:val="auto"/>
        </w:rPr>
      </w:pPr>
      <w:r>
        <w:rPr>
          <w:noProof/>
        </w:rPr>
        <mc:AlternateContent>
          <mc:Choice Requires="wps">
            <w:drawing>
              <wp:anchor distT="0" distB="0" distL="63500" distR="63500" simplePos="0" relativeHeight="251673600" behindDoc="0" locked="0" layoutInCell="1" allowOverlap="1">
                <wp:simplePos x="0" y="0"/>
                <wp:positionH relativeFrom="margin">
                  <wp:posOffset>4491355</wp:posOffset>
                </wp:positionH>
                <wp:positionV relativeFrom="paragraph">
                  <wp:posOffset>1270</wp:posOffset>
                </wp:positionV>
                <wp:extent cx="990600" cy="603885"/>
                <wp:effectExtent l="0" t="1270" r="444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Pr="001B554B" w:rsidRDefault="00B660D4">
                            <w:pPr>
                              <w:pStyle w:val="21"/>
                              <w:shd w:val="clear" w:color="auto" w:fill="auto"/>
                              <w:spacing w:line="317" w:lineRule="exact"/>
                              <w:jc w:val="center"/>
                              <w:rPr>
                                <w:rFonts w:ascii="Arial" w:hAnsi="Arial" w:cs="Arial"/>
                                <w:sz w:val="24"/>
                                <w:szCs w:val="24"/>
                              </w:rPr>
                            </w:pPr>
                            <w:r w:rsidRPr="001B554B">
                              <w:rPr>
                                <w:rStyle w:val="2Exact"/>
                                <w:rFonts w:ascii="Arial" w:hAnsi="Arial" w:cs="Arial"/>
                                <w:color w:val="000000"/>
                                <w:sz w:val="24"/>
                                <w:szCs w:val="24"/>
                              </w:rPr>
                              <w:t>Сведения об</w:t>
                            </w:r>
                            <w:r w:rsidRPr="001B554B">
                              <w:rPr>
                                <w:rStyle w:val="2Exact"/>
                                <w:rFonts w:ascii="Arial" w:hAnsi="Arial" w:cs="Arial"/>
                                <w:color w:val="000000"/>
                                <w:sz w:val="24"/>
                                <w:szCs w:val="24"/>
                              </w:rPr>
                              <w:br/>
                              <w:t>электронной</w:t>
                            </w:r>
                            <w:r w:rsidRPr="001B554B">
                              <w:rPr>
                                <w:rStyle w:val="2Exact"/>
                                <w:rFonts w:ascii="Arial" w:hAnsi="Arial" w:cs="Arial"/>
                                <w:color w:val="000000"/>
                                <w:sz w:val="24"/>
                                <w:szCs w:val="24"/>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53.65pt;margin-top:.1pt;width:78pt;height:47.5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w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" filled="f" stroked="f">
                <v:textbox style="mso-fit-shape-to-text:t" inset="0,0,0,0">
                  <w:txbxContent>
                    <w:p w:rsidR="00B660D4" w:rsidRPr="001B554B" w:rsidRDefault="00B660D4">
                      <w:pPr>
                        <w:pStyle w:val="21"/>
                        <w:shd w:val="clear" w:color="auto" w:fill="auto"/>
                        <w:spacing w:line="317" w:lineRule="exact"/>
                        <w:jc w:val="center"/>
                        <w:rPr>
                          <w:rFonts w:ascii="Arial" w:hAnsi="Arial" w:cs="Arial"/>
                          <w:sz w:val="24"/>
                          <w:szCs w:val="24"/>
                        </w:rPr>
                      </w:pPr>
                      <w:r w:rsidRPr="001B554B">
                        <w:rPr>
                          <w:rStyle w:val="2Exact"/>
                          <w:rFonts w:ascii="Arial" w:hAnsi="Arial" w:cs="Arial"/>
                          <w:color w:val="000000"/>
                          <w:sz w:val="24"/>
                          <w:szCs w:val="24"/>
                        </w:rPr>
                        <w:t>Сведения об</w:t>
                      </w:r>
                      <w:r w:rsidRPr="001B554B">
                        <w:rPr>
                          <w:rStyle w:val="2Exact"/>
                          <w:rFonts w:ascii="Arial" w:hAnsi="Arial" w:cs="Arial"/>
                          <w:color w:val="000000"/>
                          <w:sz w:val="24"/>
                          <w:szCs w:val="24"/>
                        </w:rPr>
                        <w:br/>
                        <w:t>электронной</w:t>
                      </w:r>
                      <w:r w:rsidRPr="001B554B">
                        <w:rPr>
                          <w:rStyle w:val="2Exact"/>
                          <w:rFonts w:ascii="Arial" w:hAnsi="Arial" w:cs="Arial"/>
                          <w:color w:val="000000"/>
                          <w:sz w:val="24"/>
                          <w:szCs w:val="24"/>
                        </w:rPr>
                        <w:br/>
                        <w:t>подписи</w:t>
                      </w:r>
                    </w:p>
                  </w:txbxContent>
                </v:textbox>
                <w10:wrap anchorx="margin"/>
              </v:shape>
            </w:pict>
          </mc:Fallback>
        </mc:AlternateContent>
      </w:r>
    </w:p>
    <w:p w:rsidR="0022347E" w:rsidRPr="001B554B" w:rsidRDefault="0022347E">
      <w:pPr>
        <w:spacing w:line="563" w:lineRule="exact"/>
        <w:rPr>
          <w:rFonts w:ascii="Arial" w:hAnsi="Arial" w:cs="Arial"/>
          <w:color w:val="auto"/>
        </w:rPr>
      </w:pPr>
    </w:p>
    <w:p w:rsidR="0022347E" w:rsidRPr="001B554B" w:rsidRDefault="0022347E">
      <w:pPr>
        <w:rPr>
          <w:rFonts w:ascii="Arial" w:hAnsi="Arial" w:cs="Arial"/>
          <w:color w:val="auto"/>
        </w:rPr>
      </w:pPr>
    </w:p>
    <w:sectPr w:rsidR="0022347E" w:rsidRPr="001B554B">
      <w:type w:val="continuous"/>
      <w:pgSz w:w="11900" w:h="16840"/>
      <w:pgMar w:top="1142" w:right="541" w:bottom="1142"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2F" w:rsidRDefault="0096712F">
      <w:r>
        <w:separator/>
      </w:r>
    </w:p>
  </w:endnote>
  <w:endnote w:type="continuationSeparator" w:id="0">
    <w:p w:rsidR="0096712F" w:rsidRDefault="0096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2F" w:rsidRDefault="0096712F">
      <w:r>
        <w:separator/>
      </w:r>
    </w:p>
  </w:footnote>
  <w:footnote w:type="continuationSeparator" w:id="0">
    <w:p w:rsidR="0096712F" w:rsidRDefault="00967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92288A">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819150</wp:posOffset>
              </wp:positionH>
              <wp:positionV relativeFrom="page">
                <wp:posOffset>781050</wp:posOffset>
              </wp:positionV>
              <wp:extent cx="4450080" cy="1752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64.5pt;margin-top:61.5pt;width:350.4pt;height:13.8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" filled="f" stroked="f">
              <v:textbox style="mso-fit-shape-to-text:t" inset="0,0,0,0">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60266936"/>
    <w:multiLevelType w:val="hybridMultilevel"/>
    <w:tmpl w:val="7AAECFEE"/>
    <w:lvl w:ilvl="0" w:tplc="FFF85872">
      <w:start w:val="1"/>
      <w:numFmt w:val="upperRoman"/>
      <w:lvlText w:val="%1."/>
      <w:lvlJc w:val="left"/>
      <w:pPr>
        <w:ind w:left="2460" w:hanging="720"/>
      </w:pPr>
      <w:rPr>
        <w:rFonts w:cs="Times New Roman" w:hint="default"/>
      </w:rPr>
    </w:lvl>
    <w:lvl w:ilvl="1" w:tplc="04190019" w:tentative="1">
      <w:start w:val="1"/>
      <w:numFmt w:val="lowerLetter"/>
      <w:lvlText w:val="%2."/>
      <w:lvlJc w:val="left"/>
      <w:pPr>
        <w:ind w:left="2820" w:hanging="360"/>
      </w:pPr>
      <w:rPr>
        <w:rFonts w:cs="Times New Roman"/>
      </w:rPr>
    </w:lvl>
    <w:lvl w:ilvl="2" w:tplc="0419001B" w:tentative="1">
      <w:start w:val="1"/>
      <w:numFmt w:val="lowerRoman"/>
      <w:lvlText w:val="%3."/>
      <w:lvlJc w:val="right"/>
      <w:pPr>
        <w:ind w:left="3540" w:hanging="180"/>
      </w:pPr>
      <w:rPr>
        <w:rFonts w:cs="Times New Roman"/>
      </w:rPr>
    </w:lvl>
    <w:lvl w:ilvl="3" w:tplc="0419000F" w:tentative="1">
      <w:start w:val="1"/>
      <w:numFmt w:val="decimal"/>
      <w:lvlText w:val="%4."/>
      <w:lvlJc w:val="left"/>
      <w:pPr>
        <w:ind w:left="4260" w:hanging="360"/>
      </w:pPr>
      <w:rPr>
        <w:rFonts w:cs="Times New Roman"/>
      </w:rPr>
    </w:lvl>
    <w:lvl w:ilvl="4" w:tplc="04190019" w:tentative="1">
      <w:start w:val="1"/>
      <w:numFmt w:val="lowerLetter"/>
      <w:lvlText w:val="%5."/>
      <w:lvlJc w:val="left"/>
      <w:pPr>
        <w:ind w:left="4980" w:hanging="360"/>
      </w:pPr>
      <w:rPr>
        <w:rFonts w:cs="Times New Roman"/>
      </w:rPr>
    </w:lvl>
    <w:lvl w:ilvl="5" w:tplc="0419001B" w:tentative="1">
      <w:start w:val="1"/>
      <w:numFmt w:val="lowerRoman"/>
      <w:lvlText w:val="%6."/>
      <w:lvlJc w:val="right"/>
      <w:pPr>
        <w:ind w:left="5700" w:hanging="180"/>
      </w:pPr>
      <w:rPr>
        <w:rFonts w:cs="Times New Roman"/>
      </w:rPr>
    </w:lvl>
    <w:lvl w:ilvl="6" w:tplc="0419000F" w:tentative="1">
      <w:start w:val="1"/>
      <w:numFmt w:val="decimal"/>
      <w:lvlText w:val="%7."/>
      <w:lvlJc w:val="left"/>
      <w:pPr>
        <w:ind w:left="6420" w:hanging="360"/>
      </w:pPr>
      <w:rPr>
        <w:rFonts w:cs="Times New Roman"/>
      </w:rPr>
    </w:lvl>
    <w:lvl w:ilvl="7" w:tplc="04190019" w:tentative="1">
      <w:start w:val="1"/>
      <w:numFmt w:val="lowerLetter"/>
      <w:lvlText w:val="%8."/>
      <w:lvlJc w:val="left"/>
      <w:pPr>
        <w:ind w:left="7140" w:hanging="360"/>
      </w:pPr>
      <w:rPr>
        <w:rFonts w:cs="Times New Roman"/>
      </w:rPr>
    </w:lvl>
    <w:lvl w:ilvl="8" w:tplc="0419001B" w:tentative="1">
      <w:start w:val="1"/>
      <w:numFmt w:val="lowerRoman"/>
      <w:lvlText w:val="%9."/>
      <w:lvlJc w:val="right"/>
      <w:pPr>
        <w:ind w:left="78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81"/>
  <w:drawingGridVerticalSpacing w:val="181"/>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7E"/>
    <w:rsid w:val="0012514C"/>
    <w:rsid w:val="001B554B"/>
    <w:rsid w:val="002076B0"/>
    <w:rsid w:val="00210076"/>
    <w:rsid w:val="0022347E"/>
    <w:rsid w:val="002B4663"/>
    <w:rsid w:val="00305BFB"/>
    <w:rsid w:val="003728AD"/>
    <w:rsid w:val="003836CC"/>
    <w:rsid w:val="00427E88"/>
    <w:rsid w:val="0069126F"/>
    <w:rsid w:val="00694253"/>
    <w:rsid w:val="008D3829"/>
    <w:rsid w:val="0092288A"/>
    <w:rsid w:val="00946472"/>
    <w:rsid w:val="0096712F"/>
    <w:rsid w:val="009D295E"/>
    <w:rsid w:val="00A91EFD"/>
    <w:rsid w:val="00B13808"/>
    <w:rsid w:val="00B660D4"/>
    <w:rsid w:val="00BC3A6C"/>
    <w:rsid w:val="00CF2EA0"/>
    <w:rsid w:val="00D03660"/>
    <w:rsid w:val="00E005EC"/>
    <w:rsid w:val="00F20532"/>
    <w:rsid w:val="00FC1B4A"/>
    <w:rsid w:val="00FF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11363</Words>
  <Characters>64771</Characters>
  <Application>Microsoft Office Word</Application>
  <DocSecurity>0</DocSecurity>
  <Lines>539</Lines>
  <Paragraphs>151</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Круг Заявителей</vt:lpstr>
      <vt:lpstr>Требования к порядку информирования о предоставлении муниципальной услуги</vt:lpstr>
      <vt:lpstr>Стандарт предоставления муниципальной услуги.</vt:lpstr>
      <vt:lpstr>Наименование муниципальной услуги</vt:lpstr>
      <vt:lpstr>Наименование органа   местного самоуправления, предоставляющего муниципальную ус</vt:lpstr>
      <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Показатели доступности и качества муниципальной услуги</vt:lpstr>
      <vt:lpstr>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vt:lpstr>
      <vt:lpstr>электронной форме</vt:lpstr>
      <vt:lpstr>Порядок исправления допущенных опечаток и ошибок в выданных в результате предост</vt:lpstr>
      <vt:lpstr>услуги документах</vt:lpstr>
      <vt:lpstr>Формы контроля за исполнением административного регламента</vt:lpstr>
      <vt:lpstr>Требования к порядку и формам контроля за предоставлением муниципальной услуги, </vt:lpstr>
      <vt:lpstr>их объединений и организаций</vt:lpstr>
      <vt:lpstr>Способы информирования заявителей о порядке подачи и рассмотрения жалобы, в том </vt:lpstr>
      <vt:lpstr>муниципальных услуг (функций)</vt:lpstr>
      <vt:lpstr>Особенности выполнения административных процедур (действий) в многофункциональны</vt:lpstr>
      <vt:lpstr>муниципальных услуг</vt:lpstr>
      <vt:lpstr>Исчерпывающий перечень административных процедур (действий) при предоставлении м</vt:lpstr>
      <vt:lpstr>многофункциональными центрами</vt:lpstr>
      <vt:lpstr>Информирование заявителей</vt:lpstr>
      <vt:lpstr>Форма решения о предоставлении муниципальной услуги</vt:lpstr>
      <vt:lpstr>РЕШЕНИЕ</vt:lpstr>
      <vt:lpstr/>
      <vt:lpstr>Форма решения об отказе в приеме документов, необходимых для предоставления услу</vt:lpstr>
      <vt:lpstr>РЕШЕНИЕ</vt:lpstr>
      <vt:lpstr>Форма решения об отказе в предоставлении муниципальной услуги</vt:lpstr>
      <vt:lpstr>РЕШЕНИЕ</vt:lpstr>
      <vt:lpstr>Форма заявления о предоставлении муниципальной услуги (наименование органа, упол</vt:lpstr>
      <vt:lpstr>Заявление о предоставлении жилого помещения по договору социального найма</vt:lpstr>
      <vt:lpstr>Договор социального найма жилого помещения</vt:lpstr>
    </vt:vector>
  </TitlesOfParts>
  <Company/>
  <LinksUpToDate>false</LinksUpToDate>
  <CharactersWithSpaces>75983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User Windows</cp:lastModifiedBy>
  <cp:revision>2</cp:revision>
  <dcterms:created xsi:type="dcterms:W3CDTF">2022-11-09T13:05:00Z</dcterms:created>
  <dcterms:modified xsi:type="dcterms:W3CDTF">2022-11-09T13:05:00Z</dcterms:modified>
</cp:coreProperties>
</file>